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bc39" w14:textId="f32b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ДЕНСАУЛЫҒЫ ЖӘНЕ ДЕНСАУЛЫҚ САҚТАУ ЖҮЙЕСІ ТУРАЛЫ</w:t>
      </w:r>
    </w:p>
    <w:p>
      <w:pPr>
        <w:spacing w:after="0"/>
        <w:ind w:left="0"/>
        <w:jc w:val="both"/>
      </w:pPr>
      <w:r>
        <w:rPr>
          <w:rFonts w:ascii="Times New Roman"/>
          <w:b w:val="false"/>
          <w:i w:val="false"/>
          <w:color w:val="000000"/>
          <w:sz w:val="28"/>
        </w:rPr>
        <w:t>Қазақстан Республикасының 2020 жылғы 7 шiлдедегi № 360-VI ҚРЗ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ескертпелері!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276-баптан</w:t>
      </w:r>
      <w:r>
        <w:rPr>
          <w:rFonts w:ascii="Times New Roman"/>
          <w:b w:val="false"/>
          <w:i w:val="false"/>
          <w:color w:val="ff0000"/>
          <w:sz w:val="28"/>
        </w:rPr>
        <w:t xml:space="preserve"> қараңыз.</w:t>
      </w:r>
      <w:r>
        <w:br/>
      </w:r>
      <w:r>
        <w:rPr>
          <w:rFonts w:ascii="Times New Roman"/>
          <w:b w:val="false"/>
          <w:i w:val="false"/>
          <w:color w:val="000000"/>
          <w:sz w:val="28"/>
        </w:rPr>
        <w:t xml:space="preserve">
      </w:t>
      </w:r>
      <w:r>
        <w:rPr>
          <w:rFonts w:ascii="Times New Roman"/>
          <w:b w:val="false"/>
          <w:i w:val="false"/>
          <w:color w:val="000000"/>
          <w:sz w:val="28"/>
        </w:rPr>
        <w:t>МАЗМҰНЫ</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ЖАЛПЫ ЕРЕЖЕЛЕР</w:t>
      </w:r>
    </w:p>
    <w:bookmarkEnd w:id="0"/>
    <w:bookmarkStart w:name="z3" w:id="1"/>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НЕГІЗГІ ЕРЕЖЕЛЕР</w:t>
      </w:r>
    </w:p>
    <w:bookmarkEnd w:id="1"/>
    <w:bookmarkStart w:name="z4" w:id="2"/>
    <w:p>
      <w:pPr>
        <w:spacing w:after="0"/>
        <w:ind w:left="0"/>
        <w:jc w:val="both"/>
      </w:pPr>
      <w:r>
        <w:rPr>
          <w:rFonts w:ascii="Times New Roman"/>
          <w:b w:val="false"/>
          <w:i w:val="false"/>
          <w:color w:val="000000"/>
          <w:sz w:val="28"/>
        </w:rPr>
        <w:t xml:space="preserve">
      </w:t>
      </w:r>
      <w:r>
        <w:rPr>
          <w:rFonts w:ascii="Times New Roman"/>
          <w:b/>
          <w:i w:val="false"/>
          <w:color w:val="000000"/>
          <w:sz w:val="28"/>
        </w:rPr>
        <w:t>1-бап. Осы Кодексте пайдаланылатын негізгі ұғымдар</w:t>
      </w:r>
    </w:p>
    <w:bookmarkEnd w:id="2"/>
    <w:bookmarkStart w:name="z5" w:id="3"/>
    <w:p>
      <w:pPr>
        <w:spacing w:after="0"/>
        <w:ind w:left="0"/>
        <w:jc w:val="both"/>
      </w:pPr>
      <w:r>
        <w:rPr>
          <w:rFonts w:ascii="Times New Roman"/>
          <w:b w:val="false"/>
          <w:i w:val="false"/>
          <w:color w:val="000000"/>
          <w:sz w:val="28"/>
        </w:rPr>
        <w:t>
      1. Осы Кодексте мынадай негізгі ұғымдар пайдаланылады:</w:t>
      </w:r>
    </w:p>
    <w:bookmarkEnd w:id="3"/>
    <w:bookmarkStart w:name="z6" w:id="4"/>
    <w:p>
      <w:pPr>
        <w:spacing w:after="0"/>
        <w:ind w:left="0"/>
        <w:jc w:val="both"/>
      </w:pPr>
      <w:r>
        <w:rPr>
          <w:rFonts w:ascii="Times New Roman"/>
          <w:b w:val="false"/>
          <w:i w:val="false"/>
          <w:color w:val="000000"/>
          <w:sz w:val="28"/>
        </w:rPr>
        <w:t>
      1) адамның мекендеу ортасы (бұдан әрі - мекендеу ортасы) - адамның тiршiлiк ету жағдайын айқындайтын, ортаның (табиғи және жасанды) табиғи, антропогендiк және әлеуметтiк факторларының жиынтығы;</w:t>
      </w:r>
    </w:p>
    <w:bookmarkEnd w:id="4"/>
    <w:bookmarkStart w:name="z7" w:id="5"/>
    <w:p>
      <w:pPr>
        <w:spacing w:after="0"/>
        <w:ind w:left="0"/>
        <w:jc w:val="both"/>
      </w:pPr>
      <w:r>
        <w:rPr>
          <w:rFonts w:ascii="Times New Roman"/>
          <w:b w:val="false"/>
          <w:i w:val="false"/>
          <w:color w:val="000000"/>
          <w:sz w:val="28"/>
        </w:rPr>
        <w:t>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5"/>
    <w:bookmarkStart w:name="z8" w:id="6"/>
    <w:p>
      <w:pPr>
        <w:spacing w:after="0"/>
        <w:ind w:left="0"/>
        <w:jc w:val="both"/>
      </w:pPr>
      <w:r>
        <w:rPr>
          <w:rFonts w:ascii="Times New Roman"/>
          <w:b w:val="false"/>
          <w:i w:val="false"/>
          <w:color w:val="000000"/>
          <w:sz w:val="28"/>
        </w:rPr>
        <w:t>
      3) алғашқы көмек бойынша сертификатталған жаттықтырушы - алғашқы көмек пен базалық жүрек-өкпе реанимациясы бойынша қосымша даярлықтан өткен адам;</w:t>
      </w:r>
    </w:p>
    <w:bookmarkEnd w:id="6"/>
    <w:bookmarkStart w:name="z9" w:id="7"/>
    <w:p>
      <w:pPr>
        <w:spacing w:after="0"/>
        <w:ind w:left="0"/>
        <w:jc w:val="both"/>
      </w:pPr>
      <w:r>
        <w:rPr>
          <w:rFonts w:ascii="Times New Roman"/>
          <w:b w:val="false"/>
          <w:i w:val="false"/>
          <w:color w:val="000000"/>
          <w:sz w:val="28"/>
        </w:rPr>
        <w:t>
      4) анонимдік зерттеп-қарау - адамды жеке басын сәйкестендірмей, ерікті түрде медициналық зерттеп-қарау;</w:t>
      </w:r>
    </w:p>
    <w:bookmarkEnd w:id="7"/>
    <w:bookmarkStart w:name="z10" w:id="8"/>
    <w:p>
      <w:pPr>
        <w:spacing w:after="0"/>
        <w:ind w:left="0"/>
        <w:jc w:val="both"/>
      </w:pPr>
      <w:r>
        <w:rPr>
          <w:rFonts w:ascii="Times New Roman"/>
          <w:b w:val="false"/>
          <w:i w:val="false"/>
          <w:color w:val="000000"/>
          <w:sz w:val="28"/>
        </w:rPr>
        <w:t>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bookmarkEnd w:id="8"/>
    <w:bookmarkStart w:name="z11" w:id="9"/>
    <w:p>
      <w:pPr>
        <w:spacing w:after="0"/>
        <w:ind w:left="0"/>
        <w:jc w:val="both"/>
      </w:pPr>
      <w:r>
        <w:rPr>
          <w:rFonts w:ascii="Times New Roman"/>
          <w:b w:val="false"/>
          <w:i w:val="false"/>
          <w:color w:val="000000"/>
          <w:sz w:val="28"/>
        </w:rPr>
        <w:t>
      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9"/>
    <w:bookmarkStart w:name="z12" w:id="10"/>
    <w:p>
      <w:pPr>
        <w:spacing w:after="0"/>
        <w:ind w:left="0"/>
        <w:jc w:val="both"/>
      </w:pPr>
      <w:r>
        <w:rPr>
          <w:rFonts w:ascii="Times New Roman"/>
          <w:b w:val="false"/>
          <w:i w:val="false"/>
          <w:color w:val="000000"/>
          <w:sz w:val="28"/>
        </w:rPr>
        <w:t>
      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bookmarkEnd w:id="10"/>
    <w:bookmarkStart w:name="z13" w:id="11"/>
    <w:p>
      <w:pPr>
        <w:spacing w:after="0"/>
        <w:ind w:left="0"/>
        <w:jc w:val="both"/>
      </w:pPr>
      <w:r>
        <w:rPr>
          <w:rFonts w:ascii="Times New Roman"/>
          <w:b w:val="false"/>
          <w:i w:val="false"/>
          <w:color w:val="000000"/>
          <w:sz w:val="28"/>
        </w:rPr>
        <w:t>
      8) әскери-медициналық қызмет - әскери-медициналық (медициналық)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bookmarkEnd w:id="11"/>
    <w:bookmarkStart w:name="z14" w:id="12"/>
    <w:p>
      <w:pPr>
        <w:spacing w:after="0"/>
        <w:ind w:left="0"/>
        <w:jc w:val="both"/>
      </w:pPr>
      <w:r>
        <w:rPr>
          <w:rFonts w:ascii="Times New Roman"/>
          <w:b w:val="false"/>
          <w:i w:val="false"/>
          <w:color w:val="000000"/>
          <w:sz w:val="28"/>
        </w:rPr>
        <w:t>
      9) әскери-медициналық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bookmarkEnd w:id="12"/>
    <w:bookmarkStart w:name="z15" w:id="13"/>
    <w:p>
      <w:pPr>
        <w:spacing w:after="0"/>
        <w:ind w:left="0"/>
        <w:jc w:val="both"/>
      </w:pPr>
      <w:r>
        <w:rPr>
          <w:rFonts w:ascii="Times New Roman"/>
          <w:b w:val="false"/>
          <w:i w:val="false"/>
          <w:color w:val="000000"/>
          <w:sz w:val="28"/>
        </w:rPr>
        <w:t>
      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bookmarkEnd w:id="13"/>
    <w:bookmarkStart w:name="z16" w:id="14"/>
    <w:p>
      <w:pPr>
        <w:spacing w:after="0"/>
        <w:ind w:left="0"/>
        <w:jc w:val="both"/>
      </w:pPr>
      <w:r>
        <w:rPr>
          <w:rFonts w:ascii="Times New Roman"/>
          <w:b w:val="false"/>
          <w:i w:val="false"/>
          <w:color w:val="000000"/>
          <w:sz w:val="28"/>
        </w:rPr>
        <w:t>
      11) бала (балалар) - он сегіз жасқа (кәмелетке) толмаған адам;</w:t>
      </w:r>
    </w:p>
    <w:bookmarkEnd w:id="14"/>
    <w:bookmarkStart w:name="z17" w:id="15"/>
    <w:p>
      <w:pPr>
        <w:spacing w:after="0"/>
        <w:ind w:left="0"/>
        <w:jc w:val="both"/>
      </w:pPr>
      <w:r>
        <w:rPr>
          <w:rFonts w:ascii="Times New Roman"/>
          <w:b w:val="false"/>
          <w:i w:val="false"/>
          <w:color w:val="000000"/>
          <w:sz w:val="28"/>
        </w:rPr>
        <w:t>
      12) бейінді маман - жоғары медициналық білімі, денсаулық сақтау саласында сертификаты бар медицина қызметкері;</w:t>
      </w:r>
    </w:p>
    <w:bookmarkEnd w:id="15"/>
    <w:bookmarkStart w:name="z18" w:id="16"/>
    <w:p>
      <w:pPr>
        <w:spacing w:after="0"/>
        <w:ind w:left="0"/>
        <w:jc w:val="both"/>
      </w:pPr>
      <w:r>
        <w:rPr>
          <w:rFonts w:ascii="Times New Roman"/>
          <w:b w:val="false"/>
          <w:i w:val="false"/>
          <w:color w:val="000000"/>
          <w:sz w:val="28"/>
        </w:rPr>
        <w:t>
      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bookmarkEnd w:id="16"/>
    <w:bookmarkStart w:name="z19" w:id="17"/>
    <w:p>
      <w:pPr>
        <w:spacing w:after="0"/>
        <w:ind w:left="0"/>
        <w:jc w:val="both"/>
      </w:pPr>
      <w:r>
        <w:rPr>
          <w:rFonts w:ascii="Times New Roman"/>
          <w:b w:val="false"/>
          <w:i w:val="false"/>
          <w:color w:val="000000"/>
          <w:sz w:val="28"/>
        </w:rPr>
        <w:t>
      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bookmarkEnd w:id="17"/>
    <w:bookmarkStart w:name="z20" w:id="18"/>
    <w:p>
      <w:pPr>
        <w:spacing w:after="0"/>
        <w:ind w:left="0"/>
        <w:jc w:val="both"/>
      </w:pPr>
      <w:r>
        <w:rPr>
          <w:rFonts w:ascii="Times New Roman"/>
          <w:b w:val="false"/>
          <w:i w:val="false"/>
          <w:color w:val="000000"/>
          <w:sz w:val="28"/>
        </w:rPr>
        <w:t>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bookmarkEnd w:id="18"/>
    <w:bookmarkStart w:name="z21" w:id="19"/>
    <w:p>
      <w:pPr>
        <w:spacing w:after="0"/>
        <w:ind w:left="0"/>
        <w:jc w:val="both"/>
      </w:pPr>
      <w:r>
        <w:rPr>
          <w:rFonts w:ascii="Times New Roman"/>
          <w:b w:val="false"/>
          <w:i w:val="false"/>
          <w:color w:val="000000"/>
          <w:sz w:val="28"/>
        </w:rPr>
        <w:t>
      16) биобанк - ғылыми және медициналық мақсаттар үшін биологиялық материалдарды мамандандырылған сақтау қоймасы;</w:t>
      </w:r>
    </w:p>
    <w:bookmarkEnd w:id="19"/>
    <w:bookmarkStart w:name="z22" w:id="20"/>
    <w:p>
      <w:pPr>
        <w:spacing w:after="0"/>
        <w:ind w:left="0"/>
        <w:jc w:val="both"/>
      </w:pPr>
      <w:r>
        <w:rPr>
          <w:rFonts w:ascii="Times New Roman"/>
          <w:b w:val="false"/>
          <w:i w:val="false"/>
          <w:color w:val="000000"/>
          <w:sz w:val="28"/>
        </w:rPr>
        <w:t>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bookmarkEnd w:id="20"/>
    <w:bookmarkStart w:name="z23" w:id="21"/>
    <w:p>
      <w:pPr>
        <w:spacing w:after="0"/>
        <w:ind w:left="0"/>
        <w:jc w:val="both"/>
      </w:pPr>
      <w:r>
        <w:rPr>
          <w:rFonts w:ascii="Times New Roman"/>
          <w:b w:val="false"/>
          <w:i w:val="false"/>
          <w:color w:val="000000"/>
          <w:sz w:val="28"/>
        </w:rPr>
        <w:t>
      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bookmarkEnd w:id="21"/>
    <w:bookmarkStart w:name="z24" w:id="22"/>
    <w:p>
      <w:pPr>
        <w:spacing w:after="0"/>
        <w:ind w:left="0"/>
        <w:jc w:val="both"/>
      </w:pPr>
      <w:r>
        <w:rPr>
          <w:rFonts w:ascii="Times New Roman"/>
          <w:b w:val="false"/>
          <w:i w:val="false"/>
          <w:color w:val="000000"/>
          <w:sz w:val="28"/>
        </w:rPr>
        <w:t>
      19) биологиялық жолмен алынатын дәрілік препараттар - құрамында биологиялық заттарды (гормондар, цитокиндер,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bookmarkEnd w:id="22"/>
    <w:bookmarkStart w:name="z25" w:id="23"/>
    <w:p>
      <w:pPr>
        <w:spacing w:after="0"/>
        <w:ind w:left="0"/>
        <w:jc w:val="both"/>
      </w:pPr>
      <w:r>
        <w:rPr>
          <w:rFonts w:ascii="Times New Roman"/>
          <w:b w:val="false"/>
          <w:i w:val="false"/>
          <w:color w:val="000000"/>
          <w:sz w:val="28"/>
        </w:rPr>
        <w:t>
      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bookmarkEnd w:id="23"/>
    <w:bookmarkStart w:name="z26" w:id="24"/>
    <w:p>
      <w:pPr>
        <w:spacing w:after="0"/>
        <w:ind w:left="0"/>
        <w:jc w:val="both"/>
      </w:pPr>
      <w:r>
        <w:rPr>
          <w:rFonts w:ascii="Times New Roman"/>
          <w:b w:val="false"/>
          <w:i w:val="false"/>
          <w:color w:val="000000"/>
          <w:sz w:val="28"/>
        </w:rPr>
        <w:t>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bookmarkEnd w:id="24"/>
    <w:bookmarkStart w:name="z27" w:id="25"/>
    <w:p>
      <w:pPr>
        <w:spacing w:after="0"/>
        <w:ind w:left="0"/>
        <w:jc w:val="both"/>
      </w:pPr>
      <w:r>
        <w:rPr>
          <w:rFonts w:ascii="Times New Roman"/>
          <w:b w:val="false"/>
          <w:i w:val="false"/>
          <w:color w:val="000000"/>
          <w:sz w:val="28"/>
        </w:rPr>
        <w:t>
      22) 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bookmarkEnd w:id="25"/>
    <w:bookmarkStart w:name="z28" w:id="26"/>
    <w:p>
      <w:pPr>
        <w:spacing w:after="0"/>
        <w:ind w:left="0"/>
        <w:jc w:val="both"/>
      </w:pPr>
      <w:r>
        <w:rPr>
          <w:rFonts w:ascii="Times New Roman"/>
          <w:b w:val="false"/>
          <w:i w:val="false"/>
          <w:color w:val="000000"/>
          <w:sz w:val="28"/>
        </w:rPr>
        <w:t>
      23) босандыру - босану актісінің табиғи немесе жасанды жолмен (аспаптық, қолдың көмегімен, дәрі-дәрмекпен) аяқталуы;</w:t>
      </w:r>
    </w:p>
    <w:bookmarkEnd w:id="26"/>
    <w:bookmarkStart w:name="z29" w:id="27"/>
    <w:p>
      <w:pPr>
        <w:spacing w:after="0"/>
        <w:ind w:left="0"/>
        <w:jc w:val="both"/>
      </w:pPr>
      <w:r>
        <w:rPr>
          <w:rFonts w:ascii="Times New Roman"/>
          <w:b w:val="false"/>
          <w:i w:val="false"/>
          <w:color w:val="000000"/>
          <w:sz w:val="28"/>
        </w:rPr>
        <w:t>
      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дәрілік заттың саудалық атауына арналған баға;</w:t>
      </w:r>
    </w:p>
    <w:bookmarkEnd w:id="27"/>
    <w:bookmarkStart w:name="z30" w:id="28"/>
    <w:p>
      <w:pPr>
        <w:spacing w:after="0"/>
        <w:ind w:left="0"/>
        <w:jc w:val="both"/>
      </w:pPr>
      <w:r>
        <w:rPr>
          <w:rFonts w:ascii="Times New Roman"/>
          <w:b w:val="false"/>
          <w:i w:val="false"/>
          <w:color w:val="000000"/>
          <w:sz w:val="28"/>
        </w:rPr>
        <w:t>
      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bookmarkEnd w:id="28"/>
    <w:bookmarkStart w:name="z31" w:id="29"/>
    <w:p>
      <w:pPr>
        <w:spacing w:after="0"/>
        <w:ind w:left="0"/>
        <w:jc w:val="both"/>
      </w:pPr>
      <w:r>
        <w:rPr>
          <w:rFonts w:ascii="Times New Roman"/>
          <w:b w:val="false"/>
          <w:i w:val="false"/>
          <w:color w:val="000000"/>
          <w:sz w:val="28"/>
        </w:rPr>
        <w:t>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bookmarkEnd w:id="29"/>
    <w:bookmarkStart w:name="z32" w:id="30"/>
    <w:p>
      <w:pPr>
        <w:spacing w:after="0"/>
        <w:ind w:left="0"/>
        <w:jc w:val="both"/>
      </w:pPr>
      <w:r>
        <w:rPr>
          <w:rFonts w:ascii="Times New Roman"/>
          <w:b w:val="false"/>
          <w:i w:val="false"/>
          <w:color w:val="000000"/>
          <w:sz w:val="28"/>
        </w:rPr>
        <w:t>
      27) бірыңғай дистрибьютор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247-бабына сәйкес жүзеге асыратын заңды тұлға;</w:t>
      </w:r>
    </w:p>
    <w:bookmarkEnd w:id="30"/>
    <w:bookmarkStart w:name="z33" w:id="31"/>
    <w:p>
      <w:pPr>
        <w:spacing w:after="0"/>
        <w:ind w:left="0"/>
        <w:jc w:val="both"/>
      </w:pPr>
      <w:r>
        <w:rPr>
          <w:rFonts w:ascii="Times New Roman"/>
          <w:b w:val="false"/>
          <w:i w:val="false"/>
          <w:color w:val="000000"/>
          <w:sz w:val="28"/>
        </w:rPr>
        <w:t>
      28) вакциналар - иммундық жүйе арқылы профилактикалық әсер ететін, инфекциялық аурулардың ерекше профилактикасына арналған дәрілік препараттар;</w:t>
      </w:r>
    </w:p>
    <w:bookmarkEnd w:id="31"/>
    <w:bookmarkStart w:name="z34" w:id="32"/>
    <w:p>
      <w:pPr>
        <w:spacing w:after="0"/>
        <w:ind w:left="0"/>
        <w:jc w:val="both"/>
      </w:pPr>
      <w:r>
        <w:rPr>
          <w:rFonts w:ascii="Times New Roman"/>
          <w:b w:val="false"/>
          <w:i w:val="false"/>
          <w:color w:val="000000"/>
          <w:sz w:val="28"/>
        </w:rPr>
        <w:t>
      29) 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bookmarkEnd w:id="32"/>
    <w:bookmarkStart w:name="z35" w:id="33"/>
    <w:p>
      <w:pPr>
        <w:spacing w:after="0"/>
        <w:ind w:left="0"/>
        <w:jc w:val="both"/>
      </w:pPr>
      <w:r>
        <w:rPr>
          <w:rFonts w:ascii="Times New Roman"/>
          <w:b w:val="false"/>
          <w:i w:val="false"/>
          <w:color w:val="000000"/>
          <w:sz w:val="28"/>
        </w:rPr>
        <w:t>
      30) гемопоэздік дің жасушалары (сүйек кемігі) донорларының тіркелімі - гемопоэздік дің жасушаларының (сүйек кемігінің) өтеусіз донорлығына келіскен және НLА жүйесі бойынша типтелген адамдардың тізбесі;</w:t>
      </w:r>
    </w:p>
    <w:bookmarkEnd w:id="33"/>
    <w:bookmarkStart w:name="z36" w:id="34"/>
    <w:p>
      <w:pPr>
        <w:spacing w:after="0"/>
        <w:ind w:left="0"/>
        <w:jc w:val="both"/>
      </w:pPr>
      <w:r>
        <w:rPr>
          <w:rFonts w:ascii="Times New Roman"/>
          <w:b w:val="false"/>
          <w:i w:val="false"/>
          <w:color w:val="000000"/>
          <w:sz w:val="28"/>
        </w:rPr>
        <w:t>
      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p>
    <w:bookmarkEnd w:id="34"/>
    <w:bookmarkStart w:name="z37" w:id="35"/>
    <w:p>
      <w:pPr>
        <w:spacing w:after="0"/>
        <w:ind w:left="0"/>
        <w:jc w:val="both"/>
      </w:pPr>
      <w:r>
        <w:rPr>
          <w:rFonts w:ascii="Times New Roman"/>
          <w:b w:val="false"/>
          <w:i w:val="false"/>
          <w:color w:val="000000"/>
          <w:sz w:val="28"/>
        </w:rPr>
        <w:t>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bookmarkEnd w:id="35"/>
    <w:bookmarkStart w:name="z38" w:id="36"/>
    <w:p>
      <w:pPr>
        <w:spacing w:after="0"/>
        <w:ind w:left="0"/>
        <w:jc w:val="both"/>
      </w:pPr>
      <w:r>
        <w:rPr>
          <w:rFonts w:ascii="Times New Roman"/>
          <w:b w:val="false"/>
          <w:i w:val="false"/>
          <w:color w:val="000000"/>
          <w:sz w:val="28"/>
        </w:rPr>
        <w:t>
      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36"/>
    <w:bookmarkStart w:name="z39" w:id="37"/>
    <w:p>
      <w:pPr>
        <w:spacing w:after="0"/>
        <w:ind w:left="0"/>
        <w:jc w:val="both"/>
      </w:pPr>
      <w:r>
        <w:rPr>
          <w:rFonts w:ascii="Times New Roman"/>
          <w:b w:val="false"/>
          <w:i w:val="false"/>
          <w:color w:val="000000"/>
          <w:sz w:val="28"/>
        </w:rPr>
        <w:t>
      34) дәрілік затқа арналған шекті баға - дәрілік затты одан жоғары бағамен өткізуді жүзеге асыруға болмайтын баға;</w:t>
      </w:r>
    </w:p>
    <w:bookmarkEnd w:id="37"/>
    <w:bookmarkStart w:name="z40" w:id="38"/>
    <w:p>
      <w:pPr>
        <w:spacing w:after="0"/>
        <w:ind w:left="0"/>
        <w:jc w:val="both"/>
      </w:pPr>
      <w:r>
        <w:rPr>
          <w:rFonts w:ascii="Times New Roman"/>
          <w:b w:val="false"/>
          <w:i w:val="false"/>
          <w:color w:val="000000"/>
          <w:sz w:val="28"/>
        </w:rPr>
        <w:t>
      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bookmarkEnd w:id="38"/>
    <w:bookmarkStart w:name="z41" w:id="39"/>
    <w:p>
      <w:pPr>
        <w:spacing w:after="0"/>
        <w:ind w:left="0"/>
        <w:jc w:val="both"/>
      </w:pPr>
      <w:r>
        <w:rPr>
          <w:rFonts w:ascii="Times New Roman"/>
          <w:b w:val="false"/>
          <w:i w:val="false"/>
          <w:color w:val="000000"/>
          <w:sz w:val="28"/>
        </w:rPr>
        <w:t>
      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bookmarkEnd w:id="39"/>
    <w:bookmarkStart w:name="z42" w:id="40"/>
    <w:p>
      <w:pPr>
        <w:spacing w:after="0"/>
        <w:ind w:left="0"/>
        <w:jc w:val="both"/>
      </w:pPr>
      <w:r>
        <w:rPr>
          <w:rFonts w:ascii="Times New Roman"/>
          <w:b w:val="false"/>
          <w:i w:val="false"/>
          <w:color w:val="000000"/>
          <w:sz w:val="28"/>
        </w:rPr>
        <w:t>
      37) дәрілік заттарды өндіруші - дәрілік заттарды өндіру жөніндегі қызметті жүзеге асыратын және дәрілік заттарды өндіруге лицензиясы бар ұйым;</w:t>
      </w:r>
    </w:p>
    <w:bookmarkEnd w:id="40"/>
    <w:bookmarkStart w:name="z43" w:id="41"/>
    <w:p>
      <w:pPr>
        <w:spacing w:after="0"/>
        <w:ind w:left="0"/>
        <w:jc w:val="both"/>
      </w:pPr>
      <w:r>
        <w:rPr>
          <w:rFonts w:ascii="Times New Roman"/>
          <w:b w:val="false"/>
          <w:i w:val="false"/>
          <w:color w:val="000000"/>
          <w:sz w:val="28"/>
        </w:rPr>
        <w:t>
      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bookmarkEnd w:id="41"/>
    <w:bookmarkStart w:name="z44" w:id="42"/>
    <w:p>
      <w:pPr>
        <w:spacing w:after="0"/>
        <w:ind w:left="0"/>
        <w:jc w:val="both"/>
      </w:pPr>
      <w:r>
        <w:rPr>
          <w:rFonts w:ascii="Times New Roman"/>
          <w:b w:val="false"/>
          <w:i w:val="false"/>
          <w:color w:val="000000"/>
          <w:sz w:val="28"/>
        </w:rPr>
        <w:t>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bookmarkEnd w:id="42"/>
    <w:bookmarkStart w:name="z45" w:id="43"/>
    <w:p>
      <w:pPr>
        <w:spacing w:after="0"/>
        <w:ind w:left="0"/>
        <w:jc w:val="both"/>
      </w:pPr>
      <w:r>
        <w:rPr>
          <w:rFonts w:ascii="Times New Roman"/>
          <w:b w:val="false"/>
          <w:i w:val="false"/>
          <w:color w:val="000000"/>
          <w:sz w:val="28"/>
        </w:rPr>
        <w:t>
      40)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bookmarkEnd w:id="43"/>
    <w:bookmarkStart w:name="z46" w:id="44"/>
    <w:p>
      <w:pPr>
        <w:spacing w:after="0"/>
        <w:ind w:left="0"/>
        <w:jc w:val="both"/>
      </w:pPr>
      <w:r>
        <w:rPr>
          <w:rFonts w:ascii="Times New Roman"/>
          <w:b w:val="false"/>
          <w:i w:val="false"/>
          <w:color w:val="000000"/>
          <w:sz w:val="28"/>
        </w:rPr>
        <w:t>
      41) дәрілік заттар мен медициналық бұйымдарды берудің ұзақ мерзімді шарты - Қазақстан Республикасының заңнамасында белгіленген тәртіппен бірыңғай дистрибьютор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тиісті өндірістік практика (GMP)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(GMP) талаптарына, ал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дәрілік заттар мен медициналық бұйымдардың өндірісін немесе 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bookmarkEnd w:id="44"/>
    <w:bookmarkStart w:name="z47" w:id="45"/>
    <w:p>
      <w:pPr>
        <w:spacing w:after="0"/>
        <w:ind w:left="0"/>
        <w:jc w:val="both"/>
      </w:pPr>
      <w:r>
        <w:rPr>
          <w:rFonts w:ascii="Times New Roman"/>
          <w:b w:val="false"/>
          <w:i w:val="false"/>
          <w:color w:val="000000"/>
          <w:sz w:val="28"/>
        </w:rPr>
        <w:t>
      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bookmarkEnd w:id="45"/>
    <w:bookmarkStart w:name="z48" w:id="46"/>
    <w:p>
      <w:pPr>
        <w:spacing w:after="0"/>
        <w:ind w:left="0"/>
        <w:jc w:val="both"/>
      </w:pPr>
      <w:r>
        <w:rPr>
          <w:rFonts w:ascii="Times New Roman"/>
          <w:b w:val="false"/>
          <w:i w:val="false"/>
          <w:color w:val="000000"/>
          <w:sz w:val="28"/>
        </w:rPr>
        <w:t>
      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bookmarkEnd w:id="46"/>
    <w:bookmarkStart w:name="z49" w:id="47"/>
    <w:p>
      <w:pPr>
        <w:spacing w:after="0"/>
        <w:ind w:left="0"/>
        <w:jc w:val="both"/>
      </w:pPr>
      <w:r>
        <w:rPr>
          <w:rFonts w:ascii="Times New Roman"/>
          <w:b w:val="false"/>
          <w:i w:val="false"/>
          <w:color w:val="000000"/>
          <w:sz w:val="28"/>
        </w:rPr>
        <w:t>
      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bookmarkEnd w:id="47"/>
    <w:bookmarkStart w:name="z50" w:id="48"/>
    <w:p>
      <w:pPr>
        <w:spacing w:after="0"/>
        <w:ind w:left="0"/>
        <w:jc w:val="both"/>
      </w:pPr>
      <w:r>
        <w:rPr>
          <w:rFonts w:ascii="Times New Roman"/>
          <w:b w:val="false"/>
          <w:i w:val="false"/>
          <w:color w:val="000000"/>
          <w:sz w:val="28"/>
        </w:rPr>
        <w:t>
      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bookmarkEnd w:id="48"/>
    <w:bookmarkStart w:name="z51" w:id="49"/>
    <w:p>
      <w:pPr>
        <w:spacing w:after="0"/>
        <w:ind w:left="0"/>
        <w:jc w:val="both"/>
      </w:pPr>
      <w:r>
        <w:rPr>
          <w:rFonts w:ascii="Times New Roman"/>
          <w:b w:val="false"/>
          <w:i w:val="false"/>
          <w:color w:val="000000"/>
          <w:sz w:val="28"/>
        </w:rPr>
        <w:t>
      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bookmarkEnd w:id="49"/>
    <w:bookmarkStart w:name="z52" w:id="50"/>
    <w:p>
      <w:pPr>
        <w:spacing w:after="0"/>
        <w:ind w:left="0"/>
        <w:jc w:val="both"/>
      </w:pPr>
      <w:r>
        <w:rPr>
          <w:rFonts w:ascii="Times New Roman"/>
          <w:b w:val="false"/>
          <w:i w:val="false"/>
          <w:color w:val="000000"/>
          <w:sz w:val="28"/>
        </w:rPr>
        <w:t>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bookmarkEnd w:id="50"/>
    <w:bookmarkStart w:name="z53" w:id="51"/>
    <w:p>
      <w:pPr>
        <w:spacing w:after="0"/>
        <w:ind w:left="0"/>
        <w:jc w:val="both"/>
      </w:pPr>
      <w:r>
        <w:rPr>
          <w:rFonts w:ascii="Times New Roman"/>
          <w:b w:val="false"/>
          <w:i w:val="false"/>
          <w:color w:val="000000"/>
          <w:sz w:val="28"/>
        </w:rPr>
        <w:t>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51"/>
    <w:bookmarkStart w:name="z54" w:id="52"/>
    <w:p>
      <w:pPr>
        <w:spacing w:after="0"/>
        <w:ind w:left="0"/>
        <w:jc w:val="both"/>
      </w:pPr>
      <w:r>
        <w:rPr>
          <w:rFonts w:ascii="Times New Roman"/>
          <w:b w:val="false"/>
          <w:i w:val="false"/>
          <w:color w:val="000000"/>
          <w:sz w:val="28"/>
        </w:rPr>
        <w:t>
      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bookmarkEnd w:id="52"/>
    <w:bookmarkStart w:name="z55" w:id="53"/>
    <w:p>
      <w:pPr>
        <w:spacing w:after="0"/>
        <w:ind w:left="0"/>
        <w:jc w:val="both"/>
      </w:pPr>
      <w:r>
        <w:rPr>
          <w:rFonts w:ascii="Times New Roman"/>
          <w:b w:val="false"/>
          <w:i w:val="false"/>
          <w:color w:val="000000"/>
          <w:sz w:val="28"/>
        </w:rPr>
        <w:t>
      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bookmarkEnd w:id="53"/>
    <w:bookmarkStart w:name="z56" w:id="54"/>
    <w:p>
      <w:pPr>
        <w:spacing w:after="0"/>
        <w:ind w:left="0"/>
        <w:jc w:val="both"/>
      </w:pPr>
      <w:r>
        <w:rPr>
          <w:rFonts w:ascii="Times New Roman"/>
          <w:b w:val="false"/>
          <w:i w:val="false"/>
          <w:color w:val="000000"/>
          <w:sz w:val="28"/>
        </w:rPr>
        <w:t>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bookmarkEnd w:id="54"/>
    <w:bookmarkStart w:name="z57" w:id="55"/>
    <w:p>
      <w:pPr>
        <w:spacing w:after="0"/>
        <w:ind w:left="0"/>
        <w:jc w:val="both"/>
      </w:pPr>
      <w:r>
        <w:rPr>
          <w:rFonts w:ascii="Times New Roman"/>
          <w:b w:val="false"/>
          <w:i w:val="false"/>
          <w:color w:val="000000"/>
          <w:sz w:val="28"/>
        </w:rPr>
        <w:t>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(GDP)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bookmarkEnd w:id="55"/>
    <w:bookmarkStart w:name="z58" w:id="56"/>
    <w:p>
      <w:pPr>
        <w:spacing w:after="0"/>
        <w:ind w:left="0"/>
        <w:jc w:val="both"/>
      </w:pPr>
      <w:r>
        <w:rPr>
          <w:rFonts w:ascii="Times New Roman"/>
          <w:b w:val="false"/>
          <w:i w:val="false"/>
          <w:color w:val="000000"/>
          <w:sz w:val="28"/>
        </w:rPr>
        <w:t>
      53) дәрілік затты немесе медициналық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w:t>
      </w:r>
    </w:p>
    <w:bookmarkEnd w:id="56"/>
    <w:bookmarkStart w:name="z59" w:id="57"/>
    <w:p>
      <w:pPr>
        <w:spacing w:after="0"/>
        <w:ind w:left="0"/>
        <w:jc w:val="both"/>
      </w:pPr>
      <w:r>
        <w:rPr>
          <w:rFonts w:ascii="Times New Roman"/>
          <w:b w:val="false"/>
          <w:i w:val="false"/>
          <w:color w:val="000000"/>
          <w:sz w:val="28"/>
        </w:rPr>
        <w:t>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bookmarkEnd w:id="57"/>
    <w:bookmarkStart w:name="z60" w:id="58"/>
    <w:p>
      <w:pPr>
        <w:spacing w:after="0"/>
        <w:ind w:left="0"/>
        <w:jc w:val="both"/>
      </w:pPr>
      <w:r>
        <w:rPr>
          <w:rFonts w:ascii="Times New Roman"/>
          <w:b w:val="false"/>
          <w:i w:val="false"/>
          <w:color w:val="000000"/>
          <w:sz w:val="28"/>
        </w:rPr>
        <w:t>
      55) дәрілік заттың жарамдылық мерзімі - уақыты өткеннен кейін дәрілік затты қолдануға болмайтын күн;</w:t>
      </w:r>
    </w:p>
    <w:bookmarkEnd w:id="58"/>
    <w:bookmarkStart w:name="z61" w:id="59"/>
    <w:p>
      <w:pPr>
        <w:spacing w:after="0"/>
        <w:ind w:left="0"/>
        <w:jc w:val="both"/>
      </w:pPr>
      <w:r>
        <w:rPr>
          <w:rFonts w:ascii="Times New Roman"/>
          <w:b w:val="false"/>
          <w:i w:val="false"/>
          <w:color w:val="000000"/>
          <w:sz w:val="28"/>
        </w:rPr>
        <w:t>
      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bookmarkEnd w:id="59"/>
    <w:bookmarkStart w:name="z62" w:id="60"/>
    <w:p>
      <w:pPr>
        <w:spacing w:after="0"/>
        <w:ind w:left="0"/>
        <w:jc w:val="both"/>
      </w:pPr>
      <w:r>
        <w:rPr>
          <w:rFonts w:ascii="Times New Roman"/>
          <w:b w:val="false"/>
          <w:i w:val="false"/>
          <w:color w:val="000000"/>
          <w:sz w:val="28"/>
        </w:rPr>
        <w:t>
      57) дәрілік заттың немесе медициналық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bookmarkEnd w:id="60"/>
    <w:bookmarkStart w:name="z63" w:id="61"/>
    <w:p>
      <w:pPr>
        <w:spacing w:after="0"/>
        <w:ind w:left="0"/>
        <w:jc w:val="both"/>
      </w:pPr>
      <w:r>
        <w:rPr>
          <w:rFonts w:ascii="Times New Roman"/>
          <w:b w:val="false"/>
          <w:i w:val="false"/>
          <w:color w:val="000000"/>
          <w:sz w:val="28"/>
        </w:rPr>
        <w:t>
      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bookmarkEnd w:id="61"/>
    <w:bookmarkStart w:name="z64" w:id="62"/>
    <w:p>
      <w:pPr>
        <w:spacing w:after="0"/>
        <w:ind w:left="0"/>
        <w:jc w:val="both"/>
      </w:pPr>
      <w:r>
        <w:rPr>
          <w:rFonts w:ascii="Times New Roman"/>
          <w:b w:val="false"/>
          <w:i w:val="false"/>
          <w:color w:val="000000"/>
          <w:sz w:val="28"/>
        </w:rPr>
        <w:t>
      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bookmarkEnd w:id="62"/>
    <w:bookmarkStart w:name="z65" w:id="63"/>
    <w:p>
      <w:pPr>
        <w:spacing w:after="0"/>
        <w:ind w:left="0"/>
        <w:jc w:val="both"/>
      </w:pPr>
      <w:r>
        <w:rPr>
          <w:rFonts w:ascii="Times New Roman"/>
          <w:b w:val="false"/>
          <w:i w:val="false"/>
          <w:color w:val="000000"/>
          <w:sz w:val="28"/>
        </w:rPr>
        <w:t>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bookmarkEnd w:id="63"/>
    <w:bookmarkStart w:name="z66" w:id="64"/>
    <w:p>
      <w:pPr>
        <w:spacing w:after="0"/>
        <w:ind w:left="0"/>
        <w:jc w:val="both"/>
      </w:pPr>
      <w:r>
        <w:rPr>
          <w:rFonts w:ascii="Times New Roman"/>
          <w:b w:val="false"/>
          <w:i w:val="false"/>
          <w:color w:val="000000"/>
          <w:sz w:val="28"/>
        </w:rPr>
        <w:t>
      61) дәрілік заттың саудалық атауы - дәрілік заттың тіркелетін атауы;</w:t>
      </w:r>
    </w:p>
    <w:bookmarkEnd w:id="64"/>
    <w:bookmarkStart w:name="z67" w:id="65"/>
    <w:p>
      <w:pPr>
        <w:spacing w:after="0"/>
        <w:ind w:left="0"/>
        <w:jc w:val="both"/>
      </w:pPr>
      <w:r>
        <w:rPr>
          <w:rFonts w:ascii="Times New Roman"/>
          <w:b w:val="false"/>
          <w:i w:val="false"/>
          <w:color w:val="000000"/>
          <w:sz w:val="28"/>
        </w:rPr>
        <w:t>
      62) дәрілік заттың халықаралық патенттелмеген атауы - дәрілік заттың Дүниежүзілік денсаулық сақтау ұйымы ұсынған атауы;</w:t>
      </w:r>
    </w:p>
    <w:bookmarkEnd w:id="65"/>
    <w:bookmarkStart w:name="z68" w:id="66"/>
    <w:p>
      <w:pPr>
        <w:spacing w:after="0"/>
        <w:ind w:left="0"/>
        <w:jc w:val="both"/>
      </w:pPr>
      <w:r>
        <w:rPr>
          <w:rFonts w:ascii="Times New Roman"/>
          <w:b w:val="false"/>
          <w:i w:val="false"/>
          <w:color w:val="000000"/>
          <w:sz w:val="28"/>
        </w:rPr>
        <w:t>
      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bookmarkEnd w:id="66"/>
    <w:bookmarkStart w:name="z69" w:id="67"/>
    <w:p>
      <w:pPr>
        <w:spacing w:after="0"/>
        <w:ind w:left="0"/>
        <w:jc w:val="both"/>
      </w:pPr>
      <w:r>
        <w:rPr>
          <w:rFonts w:ascii="Times New Roman"/>
          <w:b w:val="false"/>
          <w:i w:val="false"/>
          <w:color w:val="000000"/>
          <w:sz w:val="28"/>
        </w:rPr>
        <w:t>
      64)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bookmarkEnd w:id="67"/>
    <w:bookmarkStart w:name="z70" w:id="68"/>
    <w:p>
      <w:pPr>
        <w:spacing w:after="0"/>
        <w:ind w:left="0"/>
        <w:jc w:val="both"/>
      </w:pPr>
      <w:r>
        <w:rPr>
          <w:rFonts w:ascii="Times New Roman"/>
          <w:b w:val="false"/>
          <w:i w:val="false"/>
          <w:color w:val="000000"/>
          <w:sz w:val="28"/>
        </w:rPr>
        <w:t>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bookmarkEnd w:id="68"/>
    <w:bookmarkStart w:name="z71" w:id="69"/>
    <w:p>
      <w:pPr>
        <w:spacing w:after="0"/>
        <w:ind w:left="0"/>
        <w:jc w:val="both"/>
      </w:pPr>
      <w:r>
        <w:rPr>
          <w:rFonts w:ascii="Times New Roman"/>
          <w:b w:val="false"/>
          <w:i w:val="false"/>
          <w:color w:val="000000"/>
          <w:sz w:val="28"/>
        </w:rPr>
        <w:t>
      66) дәрілік препарат - дәрілік нысан түріндегі дәрілік зат;</w:t>
      </w:r>
    </w:p>
    <w:bookmarkEnd w:id="69"/>
    <w:bookmarkStart w:name="z72" w:id="70"/>
    <w:p>
      <w:pPr>
        <w:spacing w:after="0"/>
        <w:ind w:left="0"/>
        <w:jc w:val="both"/>
      </w:pPr>
      <w:r>
        <w:rPr>
          <w:rFonts w:ascii="Times New Roman"/>
          <w:b w:val="false"/>
          <w:i w:val="false"/>
          <w:color w:val="000000"/>
          <w:sz w:val="28"/>
        </w:rPr>
        <w:t>
      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bookmarkEnd w:id="70"/>
    <w:bookmarkStart w:name="z73" w:id="71"/>
    <w:p>
      <w:pPr>
        <w:spacing w:after="0"/>
        <w:ind w:left="0"/>
        <w:jc w:val="both"/>
      </w:pPr>
      <w:r>
        <w:rPr>
          <w:rFonts w:ascii="Times New Roman"/>
          <w:b w:val="false"/>
          <w:i w:val="false"/>
          <w:color w:val="000000"/>
          <w:sz w:val="28"/>
        </w:rPr>
        <w:t>
      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bookmarkEnd w:id="71"/>
    <w:bookmarkStart w:name="z74" w:id="72"/>
    <w:p>
      <w:pPr>
        <w:spacing w:after="0"/>
        <w:ind w:left="0"/>
        <w:jc w:val="both"/>
      </w:pPr>
      <w:r>
        <w:rPr>
          <w:rFonts w:ascii="Times New Roman"/>
          <w:b w:val="false"/>
          <w:i w:val="false"/>
          <w:color w:val="000000"/>
          <w:sz w:val="28"/>
        </w:rPr>
        <w:t>
      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bookmarkEnd w:id="72"/>
    <w:bookmarkStart w:name="z75" w:id="73"/>
    <w:p>
      <w:pPr>
        <w:spacing w:after="0"/>
        <w:ind w:left="0"/>
        <w:jc w:val="both"/>
      </w:pPr>
      <w:r>
        <w:rPr>
          <w:rFonts w:ascii="Times New Roman"/>
          <w:b w:val="false"/>
          <w:i w:val="false"/>
          <w:color w:val="000000"/>
          <w:sz w:val="28"/>
        </w:rPr>
        <w:t>
      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bookmarkEnd w:id="73"/>
    <w:bookmarkStart w:name="z76" w:id="74"/>
    <w:p>
      <w:pPr>
        <w:spacing w:after="0"/>
        <w:ind w:left="0"/>
        <w:jc w:val="both"/>
      </w:pPr>
      <w:r>
        <w:rPr>
          <w:rFonts w:ascii="Times New Roman"/>
          <w:b w:val="false"/>
          <w:i w:val="false"/>
          <w:color w:val="000000"/>
          <w:sz w:val="28"/>
        </w:rPr>
        <w:t>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bookmarkEnd w:id="74"/>
    <w:bookmarkStart w:name="z77" w:id="75"/>
    <w:p>
      <w:pPr>
        <w:spacing w:after="0"/>
        <w:ind w:left="0"/>
        <w:jc w:val="both"/>
      </w:pPr>
      <w:r>
        <w:rPr>
          <w:rFonts w:ascii="Times New Roman"/>
          <w:b w:val="false"/>
          <w:i w:val="false"/>
          <w:color w:val="000000"/>
          <w:sz w:val="28"/>
        </w:rPr>
        <w:t>
      72) дезинфекция - сыртқы ортада инфекциялық және паразиттік аурулардың қоздырғыштарын жоюға бағытталған арнайы іс-шаралар кешені;</w:t>
      </w:r>
    </w:p>
    <w:bookmarkEnd w:id="75"/>
    <w:bookmarkStart w:name="z78" w:id="76"/>
    <w:p>
      <w:pPr>
        <w:spacing w:after="0"/>
        <w:ind w:left="0"/>
        <w:jc w:val="both"/>
      </w:pPr>
      <w:r>
        <w:rPr>
          <w:rFonts w:ascii="Times New Roman"/>
          <w:b w:val="false"/>
          <w:i w:val="false"/>
          <w:color w:val="000000"/>
          <w:sz w:val="28"/>
        </w:rPr>
        <w:t>
      73) денсаулық - аурулар мен дене кемістіктерінің болмауы ғана емес, тұтастай тәндік, рухани (психикалық) және әлеуметтік саламаттылық жай-күйі;</w:t>
      </w:r>
    </w:p>
    <w:bookmarkEnd w:id="76"/>
    <w:bookmarkStart w:name="z79" w:id="77"/>
    <w:p>
      <w:pPr>
        <w:spacing w:after="0"/>
        <w:ind w:left="0"/>
        <w:jc w:val="both"/>
      </w:pPr>
      <w:r>
        <w:rPr>
          <w:rFonts w:ascii="Times New Roman"/>
          <w:b w:val="false"/>
          <w:i w:val="false"/>
          <w:color w:val="000000"/>
          <w:sz w:val="28"/>
        </w:rPr>
        <w:t>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bookmarkEnd w:id="77"/>
    <w:bookmarkStart w:name="z80" w:id="78"/>
    <w:p>
      <w:pPr>
        <w:spacing w:after="0"/>
        <w:ind w:left="0"/>
        <w:jc w:val="both"/>
      </w:pPr>
      <w:r>
        <w:rPr>
          <w:rFonts w:ascii="Times New Roman"/>
          <w:b w:val="false"/>
          <w:i w:val="false"/>
          <w:color w:val="000000"/>
          <w:sz w:val="28"/>
        </w:rPr>
        <w:t>
      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bookmarkEnd w:id="78"/>
    <w:bookmarkStart w:name="z81" w:id="79"/>
    <w:p>
      <w:pPr>
        <w:spacing w:after="0"/>
        <w:ind w:left="0"/>
        <w:jc w:val="both"/>
      </w:pPr>
      <w:r>
        <w:rPr>
          <w:rFonts w:ascii="Times New Roman"/>
          <w:b w:val="false"/>
          <w:i w:val="false"/>
          <w:color w:val="000000"/>
          <w:sz w:val="28"/>
        </w:rPr>
        <w:t>
      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bookmarkEnd w:id="79"/>
    <w:bookmarkStart w:name="z82" w:id="80"/>
    <w:p>
      <w:pPr>
        <w:spacing w:after="0"/>
        <w:ind w:left="0"/>
        <w:jc w:val="both"/>
      </w:pPr>
      <w:r>
        <w:rPr>
          <w:rFonts w:ascii="Times New Roman"/>
          <w:b w:val="false"/>
          <w:i w:val="false"/>
          <w:color w:val="000000"/>
          <w:sz w:val="28"/>
        </w:rPr>
        <w:t>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bookmarkEnd w:id="80"/>
    <w:bookmarkStart w:name="z83" w:id="81"/>
    <w:p>
      <w:pPr>
        <w:spacing w:after="0"/>
        <w:ind w:left="0"/>
        <w:jc w:val="both"/>
      </w:pPr>
      <w:r>
        <w:rPr>
          <w:rFonts w:ascii="Times New Roman"/>
          <w:b w:val="false"/>
          <w:i w:val="false"/>
          <w:color w:val="000000"/>
          <w:sz w:val="28"/>
        </w:rPr>
        <w:t>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bookmarkEnd w:id="81"/>
    <w:bookmarkStart w:name="z84" w:id="82"/>
    <w:p>
      <w:pPr>
        <w:spacing w:after="0"/>
        <w:ind w:left="0"/>
        <w:jc w:val="both"/>
      </w:pPr>
      <w:r>
        <w:rPr>
          <w:rFonts w:ascii="Times New Roman"/>
          <w:b w:val="false"/>
          <w:i w:val="false"/>
          <w:color w:val="000000"/>
          <w:sz w:val="28"/>
        </w:rPr>
        <w:t>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bookmarkEnd w:id="82"/>
    <w:bookmarkStart w:name="z85" w:id="83"/>
    <w:p>
      <w:pPr>
        <w:spacing w:after="0"/>
        <w:ind w:left="0"/>
        <w:jc w:val="both"/>
      </w:pPr>
      <w:r>
        <w:rPr>
          <w:rFonts w:ascii="Times New Roman"/>
          <w:b w:val="false"/>
          <w:i w:val="false"/>
          <w:color w:val="000000"/>
          <w:sz w:val="28"/>
        </w:rPr>
        <w:t>
      80)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83"/>
    <w:bookmarkStart w:name="z86" w:id="84"/>
    <w:p>
      <w:pPr>
        <w:spacing w:after="0"/>
        <w:ind w:left="0"/>
        <w:jc w:val="both"/>
      </w:pPr>
      <w:r>
        <w:rPr>
          <w:rFonts w:ascii="Times New Roman"/>
          <w:b w:val="false"/>
          <w:i w:val="false"/>
          <w:color w:val="000000"/>
          <w:sz w:val="28"/>
        </w:rPr>
        <w:t>
      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bookmarkEnd w:id="84"/>
    <w:bookmarkStart w:name="z87" w:id="85"/>
    <w:p>
      <w:pPr>
        <w:spacing w:after="0"/>
        <w:ind w:left="0"/>
        <w:jc w:val="both"/>
      </w:pPr>
      <w:r>
        <w:rPr>
          <w:rFonts w:ascii="Times New Roman"/>
          <w:b w:val="false"/>
          <w:i w:val="false"/>
          <w:color w:val="000000"/>
          <w:sz w:val="28"/>
        </w:rPr>
        <w:t xml:space="preserve">
      82) денсаулық сақтау саласындағы маманды сертификаттау - жеке тұлға біліктілігінің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 </w:t>
      </w:r>
    </w:p>
    <w:bookmarkEnd w:id="85"/>
    <w:bookmarkStart w:name="z88" w:id="86"/>
    <w:p>
      <w:pPr>
        <w:spacing w:after="0"/>
        <w:ind w:left="0"/>
        <w:jc w:val="both"/>
      </w:pPr>
      <w:r>
        <w:rPr>
          <w:rFonts w:ascii="Times New Roman"/>
          <w:b w:val="false"/>
          <w:i w:val="false"/>
          <w:color w:val="000000"/>
          <w:sz w:val="28"/>
        </w:rPr>
        <w:t>
      83) денсаулық сақтау саласындағы маман сертификаты -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bookmarkEnd w:id="86"/>
    <w:bookmarkStart w:name="z89" w:id="87"/>
    <w:p>
      <w:pPr>
        <w:spacing w:after="0"/>
        <w:ind w:left="0"/>
        <w:jc w:val="both"/>
      </w:pPr>
      <w:r>
        <w:rPr>
          <w:rFonts w:ascii="Times New Roman"/>
          <w:b w:val="false"/>
          <w:i w:val="false"/>
          <w:color w:val="000000"/>
          <w:sz w:val="28"/>
        </w:rPr>
        <w:t>
      84) денсаулық сақтау саласындағы менеджер - мемлекеттік медициналық ұйымды басқаруды жүзеге асыратын бірінші басшы;</w:t>
      </w:r>
    </w:p>
    <w:bookmarkEnd w:id="87"/>
    <w:bookmarkStart w:name="z90" w:id="88"/>
    <w:p>
      <w:pPr>
        <w:spacing w:after="0"/>
        <w:ind w:left="0"/>
        <w:jc w:val="both"/>
      </w:pPr>
      <w:r>
        <w:rPr>
          <w:rFonts w:ascii="Times New Roman"/>
          <w:b w:val="false"/>
          <w:i w:val="false"/>
          <w:color w:val="000000"/>
          <w:sz w:val="28"/>
        </w:rPr>
        <w:t>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bookmarkEnd w:id="88"/>
    <w:bookmarkStart w:name="z91" w:id="89"/>
    <w:p>
      <w:pPr>
        <w:spacing w:after="0"/>
        <w:ind w:left="0"/>
        <w:jc w:val="both"/>
      </w:pPr>
      <w:r>
        <w:rPr>
          <w:rFonts w:ascii="Times New Roman"/>
          <w:b w:val="false"/>
          <w:i w:val="false"/>
          <w:color w:val="000000"/>
          <w:sz w:val="28"/>
        </w:rPr>
        <w:t>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bookmarkEnd w:id="89"/>
    <w:bookmarkStart w:name="z92" w:id="90"/>
    <w:p>
      <w:pPr>
        <w:spacing w:after="0"/>
        <w:ind w:left="0"/>
        <w:jc w:val="both"/>
      </w:pPr>
      <w:r>
        <w:rPr>
          <w:rFonts w:ascii="Times New Roman"/>
          <w:b w:val="false"/>
          <w:i w:val="false"/>
          <w:color w:val="000000"/>
          <w:sz w:val="28"/>
        </w:rPr>
        <w:t>
      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bookmarkEnd w:id="90"/>
    <w:bookmarkStart w:name="z93" w:id="91"/>
    <w:p>
      <w:pPr>
        <w:spacing w:after="0"/>
        <w:ind w:left="0"/>
        <w:jc w:val="both"/>
      </w:pPr>
      <w:r>
        <w:rPr>
          <w:rFonts w:ascii="Times New Roman"/>
          <w:b w:val="false"/>
          <w:i w:val="false"/>
          <w:color w:val="000000"/>
          <w:sz w:val="28"/>
        </w:rPr>
        <w:t>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bookmarkEnd w:id="91"/>
    <w:bookmarkStart w:name="z94" w:id="92"/>
    <w:p>
      <w:pPr>
        <w:spacing w:after="0"/>
        <w:ind w:left="0"/>
        <w:jc w:val="both"/>
      </w:pPr>
      <w:r>
        <w:rPr>
          <w:rFonts w:ascii="Times New Roman"/>
          <w:b w:val="false"/>
          <w:i w:val="false"/>
          <w:color w:val="000000"/>
          <w:sz w:val="28"/>
        </w:rPr>
        <w:t>
      89)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92"/>
    <w:bookmarkStart w:name="z95" w:id="93"/>
    <w:p>
      <w:pPr>
        <w:spacing w:after="0"/>
        <w:ind w:left="0"/>
        <w:jc w:val="both"/>
      </w:pPr>
      <w:r>
        <w:rPr>
          <w:rFonts w:ascii="Times New Roman"/>
          <w:b w:val="false"/>
          <w:i w:val="false"/>
          <w:color w:val="000000"/>
          <w:sz w:val="28"/>
        </w:rPr>
        <w:t>
      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bookmarkEnd w:id="93"/>
    <w:bookmarkStart w:name="z96" w:id="94"/>
    <w:p>
      <w:pPr>
        <w:spacing w:after="0"/>
        <w:ind w:left="0"/>
        <w:jc w:val="both"/>
      </w:pPr>
      <w:r>
        <w:rPr>
          <w:rFonts w:ascii="Times New Roman"/>
          <w:b w:val="false"/>
          <w:i w:val="false"/>
          <w:color w:val="000000"/>
          <w:sz w:val="28"/>
        </w:rPr>
        <w:t>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bookmarkEnd w:id="94"/>
    <w:bookmarkStart w:name="z97" w:id="95"/>
    <w:p>
      <w:pPr>
        <w:spacing w:after="0"/>
        <w:ind w:left="0"/>
        <w:jc w:val="both"/>
      </w:pPr>
      <w:r>
        <w:rPr>
          <w:rFonts w:ascii="Times New Roman"/>
          <w:b w:val="false"/>
          <w:i w:val="false"/>
          <w:color w:val="000000"/>
          <w:sz w:val="28"/>
        </w:rPr>
        <w:t>
      92) 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пайдаланылатын білім мен дағдыны қолдану;</w:t>
      </w:r>
    </w:p>
    <w:bookmarkEnd w:id="95"/>
    <w:bookmarkStart w:name="z98" w:id="96"/>
    <w:p>
      <w:pPr>
        <w:spacing w:after="0"/>
        <w:ind w:left="0"/>
        <w:jc w:val="both"/>
      </w:pPr>
      <w:r>
        <w:rPr>
          <w:rFonts w:ascii="Times New Roman"/>
          <w:b w:val="false"/>
          <w:i w:val="false"/>
          <w:color w:val="000000"/>
          <w:sz w:val="28"/>
        </w:rPr>
        <w:t>
      93) денсаулық сақтау ұйымы - денсаулық сақтау саласындағы қызметті жүзеге асыратын заңды тұлға;</w:t>
      </w:r>
    </w:p>
    <w:bookmarkEnd w:id="96"/>
    <w:bookmarkStart w:name="z99" w:id="97"/>
    <w:p>
      <w:pPr>
        <w:spacing w:after="0"/>
        <w:ind w:left="0"/>
        <w:jc w:val="both"/>
      </w:pPr>
      <w:r>
        <w:rPr>
          <w:rFonts w:ascii="Times New Roman"/>
          <w:b w:val="false"/>
          <w:i w:val="false"/>
          <w:color w:val="000000"/>
          <w:sz w:val="28"/>
        </w:rPr>
        <w:t>
      94) денсаулық сақтау ұйымының дәрiлiк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bookmarkEnd w:id="97"/>
    <w:bookmarkStart w:name="z100" w:id="98"/>
    <w:p>
      <w:pPr>
        <w:spacing w:after="0"/>
        <w:ind w:left="0"/>
        <w:jc w:val="both"/>
      </w:pPr>
      <w:r>
        <w:rPr>
          <w:rFonts w:ascii="Times New Roman"/>
          <w:b w:val="false"/>
          <w:i w:val="false"/>
          <w:color w:val="000000"/>
          <w:sz w:val="28"/>
        </w:rPr>
        <w:t>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w:t>
      </w:r>
    </w:p>
    <w:bookmarkEnd w:id="98"/>
    <w:bookmarkStart w:name="z101" w:id="99"/>
    <w:p>
      <w:pPr>
        <w:spacing w:after="0"/>
        <w:ind w:left="0"/>
        <w:jc w:val="both"/>
      </w:pPr>
      <w:r>
        <w:rPr>
          <w:rFonts w:ascii="Times New Roman"/>
          <w:b w:val="false"/>
          <w:i w:val="false"/>
          <w:color w:val="000000"/>
          <w:sz w:val="28"/>
        </w:rPr>
        <w:t>
      96) дератизация - кеміргіштерді жоюға немесе олардың санын азайтуға бағытталған профилактикалық және қырып-жою іс-шаралары кешені;</w:t>
      </w:r>
    </w:p>
    <w:bookmarkEnd w:id="99"/>
    <w:bookmarkStart w:name="z102" w:id="100"/>
    <w:p>
      <w:pPr>
        <w:spacing w:after="0"/>
        <w:ind w:left="0"/>
        <w:jc w:val="both"/>
      </w:pPr>
      <w:r>
        <w:rPr>
          <w:rFonts w:ascii="Times New Roman"/>
          <w:b w:val="false"/>
          <w:i w:val="false"/>
          <w:color w:val="000000"/>
          <w:sz w:val="28"/>
        </w:rPr>
        <w:t>
      97) детоксикация - адам организмiнен эндоген немесе экзоген текті уытты заттарды шығаруға бағытталған медициналық iс-шаралар кешенi;</w:t>
      </w:r>
    </w:p>
    <w:bookmarkEnd w:id="100"/>
    <w:bookmarkStart w:name="z103" w:id="101"/>
    <w:p>
      <w:pPr>
        <w:spacing w:after="0"/>
        <w:ind w:left="0"/>
        <w:jc w:val="both"/>
      </w:pPr>
      <w:r>
        <w:rPr>
          <w:rFonts w:ascii="Times New Roman"/>
          <w:b w:val="false"/>
          <w:i w:val="false"/>
          <w:color w:val="000000"/>
          <w:sz w:val="28"/>
        </w:rPr>
        <w:t>
      98) диагностика - аурудың болу немесе болмау фактісін анықтауға бағытталған медициналық көрсетілетін қызметтер кешені;</w:t>
      </w:r>
    </w:p>
    <w:bookmarkEnd w:id="101"/>
    <w:bookmarkStart w:name="z104" w:id="102"/>
    <w:p>
      <w:pPr>
        <w:spacing w:after="0"/>
        <w:ind w:left="0"/>
        <w:jc w:val="both"/>
      </w:pPr>
      <w:r>
        <w:rPr>
          <w:rFonts w:ascii="Times New Roman"/>
          <w:b w:val="false"/>
          <w:i w:val="false"/>
          <w:color w:val="000000"/>
          <w:sz w:val="28"/>
        </w:rPr>
        <w:t>
      99)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102"/>
    <w:bookmarkStart w:name="z105" w:id="103"/>
    <w:p>
      <w:pPr>
        <w:spacing w:after="0"/>
        <w:ind w:left="0"/>
        <w:jc w:val="both"/>
      </w:pPr>
      <w:r>
        <w:rPr>
          <w:rFonts w:ascii="Times New Roman"/>
          <w:b w:val="false"/>
          <w:i w:val="false"/>
          <w:color w:val="000000"/>
          <w:sz w:val="28"/>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 </w:t>
      </w:r>
    </w:p>
    <w:bookmarkEnd w:id="103"/>
    <w:bookmarkStart w:name="z106" w:id="104"/>
    <w:p>
      <w:pPr>
        <w:spacing w:after="0"/>
        <w:ind w:left="0"/>
        <w:jc w:val="both"/>
      </w:pPr>
      <w:r>
        <w:rPr>
          <w:rFonts w:ascii="Times New Roman"/>
          <w:b w:val="false"/>
          <w:i w:val="false"/>
          <w:color w:val="000000"/>
          <w:sz w:val="28"/>
        </w:rPr>
        <w:t>
      101) донорлық ұйым - трансплантаттау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bookmarkEnd w:id="104"/>
    <w:bookmarkStart w:name="z107" w:id="105"/>
    <w:p>
      <w:pPr>
        <w:spacing w:after="0"/>
        <w:ind w:left="0"/>
        <w:jc w:val="both"/>
      </w:pPr>
      <w:r>
        <w:rPr>
          <w:rFonts w:ascii="Times New Roman"/>
          <w:b w:val="false"/>
          <w:i w:val="false"/>
          <w:color w:val="000000"/>
          <w:sz w:val="28"/>
        </w:rPr>
        <w:t>
      102) донорлық функция - донордың медициналық зерттеп-қараудан ерікті түрде өтуі және қан мен оның компоненттерінің аллогендік донациясын орындау;</w:t>
      </w:r>
    </w:p>
    <w:bookmarkEnd w:id="105"/>
    <w:bookmarkStart w:name="z108" w:id="106"/>
    <w:p>
      <w:pPr>
        <w:spacing w:after="0"/>
        <w:ind w:left="0"/>
        <w:jc w:val="both"/>
      </w:pPr>
      <w:r>
        <w:rPr>
          <w:rFonts w:ascii="Times New Roman"/>
          <w:b w:val="false"/>
          <w:i w:val="false"/>
          <w:color w:val="000000"/>
          <w:sz w:val="28"/>
        </w:rPr>
        <w:t>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bookmarkEnd w:id="106"/>
    <w:bookmarkStart w:name="z109" w:id="107"/>
    <w:p>
      <w:pPr>
        <w:spacing w:after="0"/>
        <w:ind w:left="0"/>
        <w:jc w:val="both"/>
      </w:pPr>
      <w:r>
        <w:rPr>
          <w:rFonts w:ascii="Times New Roman"/>
          <w:b w:val="false"/>
          <w:i w:val="false"/>
          <w:color w:val="000000"/>
          <w:sz w:val="28"/>
        </w:rPr>
        <w:t>
      104) емдеуші дәрігер - пациент медициналық ұйымда байқауда болған және емделген кезеңде оған медициналық көмек көрсететін дәрігер;</w:t>
      </w:r>
    </w:p>
    <w:bookmarkEnd w:id="107"/>
    <w:bookmarkStart w:name="z110" w:id="108"/>
    <w:p>
      <w:pPr>
        <w:spacing w:after="0"/>
        <w:ind w:left="0"/>
        <w:jc w:val="both"/>
      </w:pPr>
      <w:r>
        <w:rPr>
          <w:rFonts w:ascii="Times New Roman"/>
          <w:b w:val="false"/>
          <w:i w:val="false"/>
          <w:color w:val="000000"/>
          <w:sz w:val="28"/>
        </w:rPr>
        <w:t>
      105) ерікті түрде емделу - пациенттің немесе оның заңды өкілінің келісімімен жүзеге асырылатын емдеу;</w:t>
      </w:r>
    </w:p>
    <w:bookmarkEnd w:id="108"/>
    <w:bookmarkStart w:name="z111" w:id="109"/>
    <w:p>
      <w:pPr>
        <w:spacing w:after="0"/>
        <w:ind w:left="0"/>
        <w:jc w:val="both"/>
      </w:pPr>
      <w:r>
        <w:rPr>
          <w:rFonts w:ascii="Times New Roman"/>
          <w:b w:val="false"/>
          <w:i w:val="false"/>
          <w:color w:val="000000"/>
          <w:sz w:val="28"/>
        </w:rPr>
        <w:t>
      106) есептік (алдын 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bookmarkEnd w:id="109"/>
    <w:bookmarkStart w:name="z112" w:id="110"/>
    <w:p>
      <w:pPr>
        <w:spacing w:after="0"/>
        <w:ind w:left="0"/>
        <w:jc w:val="both"/>
      </w:pPr>
      <w:r>
        <w:rPr>
          <w:rFonts w:ascii="Times New Roman"/>
          <w:b w:val="false"/>
          <w:i w:val="false"/>
          <w:color w:val="000000"/>
          <w:sz w:val="28"/>
        </w:rPr>
        <w:t>
      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bookmarkEnd w:id="110"/>
    <w:bookmarkStart w:name="z113" w:id="111"/>
    <w:p>
      <w:pPr>
        <w:spacing w:after="0"/>
        <w:ind w:left="0"/>
        <w:jc w:val="both"/>
      </w:pPr>
      <w:r>
        <w:rPr>
          <w:rFonts w:ascii="Times New Roman"/>
          <w:b w:val="false"/>
          <w:i w:val="false"/>
          <w:color w:val="000000"/>
          <w:sz w:val="28"/>
        </w:rPr>
        <w:t>
      108) жалған дәрілік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bookmarkEnd w:id="111"/>
    <w:bookmarkStart w:name="z114" w:id="112"/>
    <w:p>
      <w:pPr>
        <w:spacing w:after="0"/>
        <w:ind w:left="0"/>
        <w:jc w:val="both"/>
      </w:pPr>
      <w:r>
        <w:rPr>
          <w:rFonts w:ascii="Times New Roman"/>
          <w:b w:val="false"/>
          <w:i w:val="false"/>
          <w:color w:val="000000"/>
          <w:sz w:val="28"/>
        </w:rPr>
        <w:t>
      109) жеке медициналық кітапша - жұмысқа жіберілу туралы белгі қойылып, міндетті медициналық қарап-тексерудің нәтижелері енгізілетін дербес құжат;</w:t>
      </w:r>
    </w:p>
    <w:bookmarkEnd w:id="112"/>
    <w:bookmarkStart w:name="z115" w:id="113"/>
    <w:p>
      <w:pPr>
        <w:spacing w:after="0"/>
        <w:ind w:left="0"/>
        <w:jc w:val="both"/>
      </w:pPr>
      <w:r>
        <w:rPr>
          <w:rFonts w:ascii="Times New Roman"/>
          <w:b w:val="false"/>
          <w:i w:val="false"/>
          <w:color w:val="000000"/>
          <w:sz w:val="28"/>
        </w:rPr>
        <w:t>
      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bookmarkEnd w:id="113"/>
    <w:bookmarkStart w:name="z116" w:id="114"/>
    <w:p>
      <w:pPr>
        <w:spacing w:after="0"/>
        <w:ind w:left="0"/>
        <w:jc w:val="both"/>
      </w:pPr>
      <w:r>
        <w:rPr>
          <w:rFonts w:ascii="Times New Roman"/>
          <w:b w:val="false"/>
          <w:i w:val="false"/>
          <w:color w:val="000000"/>
          <w:sz w:val="28"/>
        </w:rPr>
        <w:t>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bookmarkEnd w:id="114"/>
    <w:bookmarkStart w:name="z117" w:id="115"/>
    <w:p>
      <w:pPr>
        <w:spacing w:after="0"/>
        <w:ind w:left="0"/>
        <w:jc w:val="both"/>
      </w:pPr>
      <w:r>
        <w:rPr>
          <w:rFonts w:ascii="Times New Roman"/>
          <w:b w:val="false"/>
          <w:i w:val="false"/>
          <w:color w:val="000000"/>
          <w:sz w:val="28"/>
        </w:rPr>
        <w:t>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bookmarkEnd w:id="115"/>
    <w:bookmarkStart w:name="z118" w:id="116"/>
    <w:p>
      <w:pPr>
        <w:spacing w:after="0"/>
        <w:ind w:left="0"/>
        <w:jc w:val="both"/>
      </w:pPr>
      <w:r>
        <w:rPr>
          <w:rFonts w:ascii="Times New Roman"/>
          <w:b w:val="false"/>
          <w:i w:val="false"/>
          <w:color w:val="000000"/>
          <w:sz w:val="28"/>
        </w:rPr>
        <w:t>
      113) жыныстық жолмен берілетін инфекциялар - жұқтырудың неғұрлым жиі жолы жыныстық қатынас болып табылатын инфекциялық аурулар;</w:t>
      </w:r>
    </w:p>
    <w:bookmarkEnd w:id="116"/>
    <w:bookmarkStart w:name="z119" w:id="117"/>
    <w:p>
      <w:pPr>
        <w:spacing w:after="0"/>
        <w:ind w:left="0"/>
        <w:jc w:val="both"/>
      </w:pPr>
      <w:r>
        <w:rPr>
          <w:rFonts w:ascii="Times New Roman"/>
          <w:b w:val="false"/>
          <w:i w:val="false"/>
          <w:color w:val="000000"/>
          <w:sz w:val="28"/>
        </w:rPr>
        <w:t>
      114) жыныстық сәйкестендіруде ауытқушылығы бар адам - қарама-қайшы жыныстағы адам ретінде өмір сүруге және қабылдануға ұмтылатын адам;</w:t>
      </w:r>
    </w:p>
    <w:bookmarkEnd w:id="117"/>
    <w:bookmarkStart w:name="z120" w:id="118"/>
    <w:p>
      <w:pPr>
        <w:spacing w:after="0"/>
        <w:ind w:left="0"/>
        <w:jc w:val="both"/>
      </w:pPr>
      <w:r>
        <w:rPr>
          <w:rFonts w:ascii="Times New Roman"/>
          <w:b w:val="false"/>
          <w:i w:val="false"/>
          <w:color w:val="000000"/>
          <w:sz w:val="28"/>
        </w:rPr>
        <w:t>
      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bookmarkEnd w:id="118"/>
    <w:bookmarkStart w:name="z121" w:id="119"/>
    <w:p>
      <w:pPr>
        <w:spacing w:after="0"/>
        <w:ind w:left="0"/>
        <w:jc w:val="both"/>
      </w:pPr>
      <w:r>
        <w:rPr>
          <w:rFonts w:ascii="Times New Roman"/>
          <w:b w:val="false"/>
          <w:i w:val="false"/>
          <w:color w:val="000000"/>
          <w:sz w:val="28"/>
        </w:rPr>
        <w:t>
      116) иммуннологиялық типтеуді жүргізу жүйесі (бұдан әрі - HLA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bookmarkEnd w:id="119"/>
    <w:bookmarkStart w:name="z122" w:id="120"/>
    <w:p>
      <w:pPr>
        <w:spacing w:after="0"/>
        <w:ind w:left="0"/>
        <w:jc w:val="both"/>
      </w:pPr>
      <w:r>
        <w:rPr>
          <w:rFonts w:ascii="Times New Roman"/>
          <w:b w:val="false"/>
          <w:i w:val="false"/>
          <w:color w:val="000000"/>
          <w:sz w:val="28"/>
        </w:rPr>
        <w:t>
      117) инвазиялық әдістер - адам организмінің ішкі ортасына ендіру жолымен жүзеге асырылатын диагностикалау мен емдеу әдістері;</w:t>
      </w:r>
    </w:p>
    <w:bookmarkEnd w:id="120"/>
    <w:bookmarkStart w:name="z123" w:id="121"/>
    <w:p>
      <w:pPr>
        <w:spacing w:after="0"/>
        <w:ind w:left="0"/>
        <w:jc w:val="both"/>
      </w:pPr>
      <w:r>
        <w:rPr>
          <w:rFonts w:ascii="Times New Roman"/>
          <w:b w:val="false"/>
          <w:i w:val="false"/>
          <w:color w:val="000000"/>
          <w:sz w:val="28"/>
        </w:rPr>
        <w:t>
      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bookmarkEnd w:id="121"/>
    <w:bookmarkStart w:name="z124" w:id="122"/>
    <w:p>
      <w:pPr>
        <w:spacing w:after="0"/>
        <w:ind w:left="0"/>
        <w:jc w:val="both"/>
      </w:pPr>
      <w:r>
        <w:rPr>
          <w:rFonts w:ascii="Times New Roman"/>
          <w:b w:val="false"/>
          <w:i w:val="false"/>
          <w:color w:val="000000"/>
          <w:sz w:val="28"/>
        </w:rPr>
        <w:t>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bookmarkEnd w:id="122"/>
    <w:bookmarkStart w:name="z125" w:id="123"/>
    <w:p>
      <w:pPr>
        <w:spacing w:after="0"/>
        <w:ind w:left="0"/>
        <w:jc w:val="both"/>
      </w:pPr>
      <w:r>
        <w:rPr>
          <w:rFonts w:ascii="Times New Roman"/>
          <w:b w:val="false"/>
          <w:i w:val="false"/>
          <w:color w:val="000000"/>
          <w:sz w:val="28"/>
        </w:rPr>
        <w:t>
      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bookmarkEnd w:id="123"/>
    <w:bookmarkStart w:name="z126" w:id="124"/>
    <w:p>
      <w:pPr>
        <w:spacing w:after="0"/>
        <w:ind w:left="0"/>
        <w:jc w:val="both"/>
      </w:pPr>
      <w:r>
        <w:rPr>
          <w:rFonts w:ascii="Times New Roman"/>
          <w:b w:val="false"/>
          <w:i w:val="false"/>
          <w:color w:val="000000"/>
          <w:sz w:val="28"/>
        </w:rPr>
        <w:t>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bookmarkEnd w:id="124"/>
    <w:bookmarkStart w:name="z127" w:id="125"/>
    <w:p>
      <w:pPr>
        <w:spacing w:after="0"/>
        <w:ind w:left="0"/>
        <w:jc w:val="both"/>
      </w:pPr>
      <w:r>
        <w:rPr>
          <w:rFonts w:ascii="Times New Roman"/>
          <w:b w:val="false"/>
          <w:i w:val="false"/>
          <w:color w:val="000000"/>
          <w:sz w:val="28"/>
        </w:rPr>
        <w:t>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bookmarkEnd w:id="125"/>
    <w:bookmarkStart w:name="z128" w:id="126"/>
    <w:p>
      <w:pPr>
        <w:spacing w:after="0"/>
        <w:ind w:left="0"/>
        <w:jc w:val="both"/>
      </w:pPr>
      <w:r>
        <w:rPr>
          <w:rFonts w:ascii="Times New Roman"/>
          <w:b w:val="false"/>
          <w:i w:val="false"/>
          <w:color w:val="000000"/>
          <w:sz w:val="28"/>
        </w:rPr>
        <w:t>
      123) инфекциялық және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bookmarkEnd w:id="126"/>
    <w:bookmarkStart w:name="z129" w:id="127"/>
    <w:p>
      <w:pPr>
        <w:spacing w:after="0"/>
        <w:ind w:left="0"/>
        <w:jc w:val="both"/>
      </w:pPr>
      <w:r>
        <w:rPr>
          <w:rFonts w:ascii="Times New Roman"/>
          <w:b w:val="false"/>
          <w:i w:val="false"/>
          <w:color w:val="000000"/>
          <w:sz w:val="28"/>
        </w:rPr>
        <w:t>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bookmarkEnd w:id="127"/>
    <w:bookmarkStart w:name="z130" w:id="128"/>
    <w:p>
      <w:pPr>
        <w:spacing w:after="0"/>
        <w:ind w:left="0"/>
        <w:jc w:val="both"/>
      </w:pPr>
      <w:r>
        <w:rPr>
          <w:rFonts w:ascii="Times New Roman"/>
          <w:b w:val="false"/>
          <w:i w:val="false"/>
          <w:color w:val="000000"/>
          <w:sz w:val="28"/>
        </w:rPr>
        <w:t>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bookmarkEnd w:id="128"/>
    <w:bookmarkStart w:name="z131" w:id="129"/>
    <w:p>
      <w:pPr>
        <w:spacing w:after="0"/>
        <w:ind w:left="0"/>
        <w:jc w:val="both"/>
      </w:pPr>
      <w:r>
        <w:rPr>
          <w:rFonts w:ascii="Times New Roman"/>
          <w:b w:val="false"/>
          <w:i w:val="false"/>
          <w:color w:val="000000"/>
          <w:sz w:val="28"/>
        </w:rPr>
        <w:t>
      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bookmarkEnd w:id="129"/>
    <w:bookmarkStart w:name="z132" w:id="130"/>
    <w:p>
      <w:pPr>
        <w:spacing w:after="0"/>
        <w:ind w:left="0"/>
        <w:jc w:val="both"/>
      </w:pPr>
      <w:r>
        <w:rPr>
          <w:rFonts w:ascii="Times New Roman"/>
          <w:b w:val="false"/>
          <w:i w:val="false"/>
          <w:color w:val="000000"/>
          <w:sz w:val="28"/>
        </w:rPr>
        <w:t>
      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bookmarkEnd w:id="130"/>
    <w:bookmarkStart w:name="z133" w:id="131"/>
    <w:p>
      <w:pPr>
        <w:spacing w:after="0"/>
        <w:ind w:left="0"/>
        <w:jc w:val="both"/>
      </w:pPr>
      <w:r>
        <w:rPr>
          <w:rFonts w:ascii="Times New Roman"/>
          <w:b w:val="false"/>
          <w:i w:val="false"/>
          <w:color w:val="000000"/>
          <w:sz w:val="28"/>
        </w:rPr>
        <w:t>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bookmarkEnd w:id="131"/>
    <w:bookmarkStart w:name="z134" w:id="132"/>
    <w:p>
      <w:pPr>
        <w:spacing w:after="0"/>
        <w:ind w:left="0"/>
        <w:jc w:val="both"/>
      </w:pPr>
      <w:r>
        <w:rPr>
          <w:rFonts w:ascii="Times New Roman"/>
          <w:b w:val="false"/>
          <w:i w:val="false"/>
          <w:color w:val="000000"/>
          <w:sz w:val="28"/>
        </w:rPr>
        <w:t>
      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bookmarkEnd w:id="132"/>
    <w:bookmarkStart w:name="z135" w:id="133"/>
    <w:p>
      <w:pPr>
        <w:spacing w:after="0"/>
        <w:ind w:left="0"/>
        <w:jc w:val="both"/>
      </w:pPr>
      <w:r>
        <w:rPr>
          <w:rFonts w:ascii="Times New Roman"/>
          <w:b w:val="false"/>
          <w:i w:val="false"/>
          <w:color w:val="000000"/>
          <w:sz w:val="28"/>
        </w:rPr>
        <w:t>
      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bookmarkEnd w:id="133"/>
    <w:bookmarkStart w:name="z136" w:id="134"/>
    <w:p>
      <w:pPr>
        <w:spacing w:after="0"/>
        <w:ind w:left="0"/>
        <w:jc w:val="both"/>
      </w:pPr>
      <w:r>
        <w:rPr>
          <w:rFonts w:ascii="Times New Roman"/>
          <w:b w:val="false"/>
          <w:i w:val="false"/>
          <w:color w:val="000000"/>
          <w:sz w:val="28"/>
        </w:rPr>
        <w:t>
      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bookmarkEnd w:id="134"/>
    <w:bookmarkStart w:name="z137" w:id="135"/>
    <w:p>
      <w:pPr>
        <w:spacing w:after="0"/>
        <w:ind w:left="0"/>
        <w:jc w:val="both"/>
      </w:pPr>
      <w:r>
        <w:rPr>
          <w:rFonts w:ascii="Times New Roman"/>
          <w:b w:val="false"/>
          <w:i w:val="false"/>
          <w:color w:val="000000"/>
          <w:sz w:val="28"/>
        </w:rPr>
        <w:t>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35"/>
    <w:bookmarkStart w:name="z138" w:id="136"/>
    <w:p>
      <w:pPr>
        <w:spacing w:after="0"/>
        <w:ind w:left="0"/>
        <w:jc w:val="both"/>
      </w:pPr>
      <w:r>
        <w:rPr>
          <w:rFonts w:ascii="Times New Roman"/>
          <w:b w:val="false"/>
          <w:i w:val="false"/>
          <w:color w:val="000000"/>
          <w:sz w:val="28"/>
        </w:rPr>
        <w:t>
      133) консилиум - кемінде үш дәрігердің қатысуымен диагноз қою, емдеу тактикасын айқындау және ауруды болжау мақсатында адамды зерттеу;</w:t>
      </w:r>
    </w:p>
    <w:bookmarkEnd w:id="136"/>
    <w:bookmarkStart w:name="z139" w:id="137"/>
    <w:p>
      <w:pPr>
        <w:spacing w:after="0"/>
        <w:ind w:left="0"/>
        <w:jc w:val="both"/>
      </w:pPr>
      <w:r>
        <w:rPr>
          <w:rFonts w:ascii="Times New Roman"/>
          <w:b w:val="false"/>
          <w:i w:val="false"/>
          <w:color w:val="000000"/>
          <w:sz w:val="28"/>
        </w:rPr>
        <w:t>
      134) контрацепция - қаламаған жүктіліктің алдын алу әдістері мен құралдары;</w:t>
      </w:r>
    </w:p>
    <w:bookmarkEnd w:id="137"/>
    <w:bookmarkStart w:name="z140" w:id="138"/>
    <w:p>
      <w:pPr>
        <w:spacing w:after="0"/>
        <w:ind w:left="0"/>
        <w:jc w:val="both"/>
      </w:pPr>
      <w:r>
        <w:rPr>
          <w:rFonts w:ascii="Times New Roman"/>
          <w:b w:val="false"/>
          <w:i w:val="false"/>
          <w:color w:val="000000"/>
          <w:sz w:val="28"/>
        </w:rPr>
        <w:t>
      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дәрілік заттың саудалық атауына арналған баға;</w:t>
      </w:r>
    </w:p>
    <w:bookmarkEnd w:id="138"/>
    <w:bookmarkStart w:name="z141" w:id="139"/>
    <w:p>
      <w:pPr>
        <w:spacing w:after="0"/>
        <w:ind w:left="0"/>
        <w:jc w:val="both"/>
      </w:pPr>
      <w:r>
        <w:rPr>
          <w:rFonts w:ascii="Times New Roman"/>
          <w:b w:val="false"/>
          <w:i w:val="false"/>
          <w:color w:val="000000"/>
          <w:sz w:val="28"/>
        </w:rPr>
        <w:t>
      136)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End w:id="139"/>
    <w:bookmarkStart w:name="z142" w:id="140"/>
    <w:p>
      <w:pPr>
        <w:spacing w:after="0"/>
        <w:ind w:left="0"/>
        <w:jc w:val="both"/>
      </w:pPr>
      <w:r>
        <w:rPr>
          <w:rFonts w:ascii="Times New Roman"/>
          <w:b w:val="false"/>
          <w:i w:val="false"/>
          <w:color w:val="000000"/>
          <w:sz w:val="28"/>
        </w:rPr>
        <w:t>
      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p>
    <w:bookmarkEnd w:id="140"/>
    <w:bookmarkStart w:name="z143" w:id="141"/>
    <w:p>
      <w:pPr>
        <w:spacing w:after="0"/>
        <w:ind w:left="0"/>
        <w:jc w:val="both"/>
      </w:pPr>
      <w:r>
        <w:rPr>
          <w:rFonts w:ascii="Times New Roman"/>
          <w:b w:val="false"/>
          <w:i w:val="false"/>
          <w:color w:val="000000"/>
          <w:sz w:val="28"/>
        </w:rPr>
        <w:t>
      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bookmarkEnd w:id="141"/>
    <w:bookmarkStart w:name="z144" w:id="142"/>
    <w:p>
      <w:pPr>
        <w:spacing w:after="0"/>
        <w:ind w:left="0"/>
        <w:jc w:val="both"/>
      </w:pPr>
      <w:r>
        <w:rPr>
          <w:rFonts w:ascii="Times New Roman"/>
          <w:b w:val="false"/>
          <w:i w:val="false"/>
          <w:color w:val="000000"/>
          <w:sz w:val="28"/>
        </w:rPr>
        <w:t>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bookmarkEnd w:id="142"/>
    <w:bookmarkStart w:name="z145" w:id="143"/>
    <w:p>
      <w:pPr>
        <w:spacing w:after="0"/>
        <w:ind w:left="0"/>
        <w:jc w:val="both"/>
      </w:pPr>
      <w:r>
        <w:rPr>
          <w:rFonts w:ascii="Times New Roman"/>
          <w:b w:val="false"/>
          <w:i w:val="false"/>
          <w:color w:val="000000"/>
          <w:sz w:val="28"/>
        </w:rPr>
        <w:t>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bookmarkEnd w:id="143"/>
    <w:bookmarkStart w:name="z146" w:id="144"/>
    <w:p>
      <w:pPr>
        <w:spacing w:after="0"/>
        <w:ind w:left="0"/>
        <w:jc w:val="both"/>
      </w:pPr>
      <w:r>
        <w:rPr>
          <w:rFonts w:ascii="Times New Roman"/>
          <w:b w:val="false"/>
          <w:i w:val="false"/>
          <w:color w:val="000000"/>
          <w:sz w:val="28"/>
        </w:rPr>
        <w:t>
      141) қан мен оның компоненттерінің аллогендік донациясы - медициналық мақсаттарда қолдану үшін қан мен оның компоненттерін бір адамнан екінші адамға донациялау;</w:t>
      </w:r>
    </w:p>
    <w:bookmarkEnd w:id="144"/>
    <w:bookmarkStart w:name="z147" w:id="145"/>
    <w:p>
      <w:pPr>
        <w:spacing w:after="0"/>
        <w:ind w:left="0"/>
        <w:jc w:val="both"/>
      </w:pPr>
      <w:r>
        <w:rPr>
          <w:rFonts w:ascii="Times New Roman"/>
          <w:b w:val="false"/>
          <w:i w:val="false"/>
          <w:color w:val="000000"/>
          <w:sz w:val="28"/>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bookmarkEnd w:id="145"/>
    <w:bookmarkStart w:name="z148" w:id="146"/>
    <w:p>
      <w:pPr>
        <w:spacing w:after="0"/>
        <w:ind w:left="0"/>
        <w:jc w:val="both"/>
      </w:pPr>
      <w:r>
        <w:rPr>
          <w:rFonts w:ascii="Times New Roman"/>
          <w:b w:val="false"/>
          <w:i w:val="false"/>
          <w:color w:val="000000"/>
          <w:sz w:val="28"/>
        </w:rPr>
        <w:t>
      143) қатынасудан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bookmarkEnd w:id="146"/>
    <w:bookmarkStart w:name="z149" w:id="147"/>
    <w:p>
      <w:pPr>
        <w:spacing w:after="0"/>
        <w:ind w:left="0"/>
        <w:jc w:val="both"/>
      </w:pPr>
      <w:r>
        <w:rPr>
          <w:rFonts w:ascii="Times New Roman"/>
          <w:b w:val="false"/>
          <w:i w:val="false"/>
          <w:color w:val="000000"/>
          <w:sz w:val="28"/>
        </w:rPr>
        <w:t>
      144) қоғамдық денсаулық - Қазақстан Республикасы азаматтарының дұрыс тамақтануды қоса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bookmarkEnd w:id="147"/>
    <w:bookmarkStart w:name="z150" w:id="148"/>
    <w:p>
      <w:pPr>
        <w:spacing w:after="0"/>
        <w:ind w:left="0"/>
        <w:jc w:val="both"/>
      </w:pPr>
      <w:r>
        <w:rPr>
          <w:rFonts w:ascii="Times New Roman"/>
          <w:b w:val="false"/>
          <w:i w:val="false"/>
          <w:color w:val="000000"/>
          <w:sz w:val="28"/>
        </w:rPr>
        <w:t>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bookmarkEnd w:id="148"/>
    <w:bookmarkStart w:name="z151" w:id="149"/>
    <w:p>
      <w:pPr>
        <w:spacing w:after="0"/>
        <w:ind w:left="0"/>
        <w:jc w:val="both"/>
      </w:pPr>
      <w:r>
        <w:rPr>
          <w:rFonts w:ascii="Times New Roman"/>
          <w:b w:val="false"/>
          <w:i w:val="false"/>
          <w:color w:val="000000"/>
          <w:sz w:val="28"/>
        </w:rPr>
        <w:t>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bookmarkEnd w:id="149"/>
    <w:bookmarkStart w:name="z152" w:id="150"/>
    <w:p>
      <w:pPr>
        <w:spacing w:after="0"/>
        <w:ind w:left="0"/>
        <w:jc w:val="both"/>
      </w:pPr>
      <w:r>
        <w:rPr>
          <w:rFonts w:ascii="Times New Roman"/>
          <w:b w:val="false"/>
          <w:i w:val="false"/>
          <w:color w:val="000000"/>
          <w:sz w:val="28"/>
        </w:rPr>
        <w:t>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bookmarkEnd w:id="150"/>
    <w:bookmarkStart w:name="z153" w:id="151"/>
    <w:p>
      <w:pPr>
        <w:spacing w:after="0"/>
        <w:ind w:left="0"/>
        <w:jc w:val="both"/>
      </w:pPr>
      <w:r>
        <w:rPr>
          <w:rFonts w:ascii="Times New Roman"/>
          <w:b w:val="false"/>
          <w:i w:val="false"/>
          <w:color w:val="000000"/>
          <w:sz w:val="28"/>
        </w:rPr>
        <w:t>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ыдыс арқылы өтетін аспап;</w:t>
      </w:r>
    </w:p>
    <w:bookmarkEnd w:id="151"/>
    <w:bookmarkStart w:name="z154" w:id="152"/>
    <w:p>
      <w:pPr>
        <w:spacing w:after="0"/>
        <w:ind w:left="0"/>
        <w:jc w:val="both"/>
      </w:pPr>
      <w:r>
        <w:rPr>
          <w:rFonts w:ascii="Times New Roman"/>
          <w:b w:val="false"/>
          <w:i w:val="false"/>
          <w:color w:val="000000"/>
          <w:sz w:val="28"/>
        </w:rPr>
        <w:t>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bookmarkEnd w:id="152"/>
    <w:bookmarkStart w:name="z155" w:id="153"/>
    <w:p>
      <w:pPr>
        <w:spacing w:after="0"/>
        <w:ind w:left="0"/>
        <w:jc w:val="both"/>
      </w:pPr>
      <w:r>
        <w:rPr>
          <w:rFonts w:ascii="Times New Roman"/>
          <w:b w:val="false"/>
          <w:i w:val="false"/>
          <w:color w:val="000000"/>
          <w:sz w:val="28"/>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bookmarkEnd w:id="153"/>
    <w:bookmarkStart w:name="z156" w:id="154"/>
    <w:p>
      <w:pPr>
        <w:spacing w:after="0"/>
        <w:ind w:left="0"/>
        <w:jc w:val="both"/>
      </w:pPr>
      <w:r>
        <w:rPr>
          <w:rFonts w:ascii="Times New Roman"/>
          <w:b w:val="false"/>
          <w:i w:val="false"/>
          <w:color w:val="000000"/>
          <w:sz w:val="28"/>
        </w:rPr>
        <w:t>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bookmarkEnd w:id="154"/>
    <w:bookmarkStart w:name="z157" w:id="155"/>
    <w:p>
      <w:pPr>
        <w:spacing w:after="0"/>
        <w:ind w:left="0"/>
        <w:jc w:val="both"/>
      </w:pPr>
      <w:r>
        <w:rPr>
          <w:rFonts w:ascii="Times New Roman"/>
          <w:b w:val="false"/>
          <w:i w:val="false"/>
          <w:color w:val="000000"/>
          <w:sz w:val="28"/>
        </w:rPr>
        <w:t>
      152)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bookmarkEnd w:id="155"/>
    <w:bookmarkStart w:name="z158" w:id="156"/>
    <w:p>
      <w:pPr>
        <w:spacing w:after="0"/>
        <w:ind w:left="0"/>
        <w:jc w:val="both"/>
      </w:pPr>
      <w:r>
        <w:rPr>
          <w:rFonts w:ascii="Times New Roman"/>
          <w:b w:val="false"/>
          <w:i w:val="false"/>
          <w:color w:val="000000"/>
          <w:sz w:val="28"/>
        </w:rPr>
        <w:t>
      153) мәжбүрлеп емдеу - науқасты сот шешімі негізінде жүзеге асырылатын емдеу;</w:t>
      </w:r>
    </w:p>
    <w:bookmarkEnd w:id="156"/>
    <w:bookmarkStart w:name="z159" w:id="157"/>
    <w:p>
      <w:pPr>
        <w:spacing w:after="0"/>
        <w:ind w:left="0"/>
        <w:jc w:val="both"/>
      </w:pPr>
      <w:r>
        <w:rPr>
          <w:rFonts w:ascii="Times New Roman"/>
          <w:b w:val="false"/>
          <w:i w:val="false"/>
          <w:color w:val="000000"/>
          <w:sz w:val="28"/>
        </w:rPr>
        <w:t>
      154) медицина қызметкері - кәсіптік медициналық білімі бар және медициналық қызметті жүзеге асыратын жеке тұлға;</w:t>
      </w:r>
    </w:p>
    <w:bookmarkEnd w:id="157"/>
    <w:bookmarkStart w:name="z160" w:id="158"/>
    <w:p>
      <w:pPr>
        <w:spacing w:after="0"/>
        <w:ind w:left="0"/>
        <w:jc w:val="both"/>
      </w:pPr>
      <w:r>
        <w:rPr>
          <w:rFonts w:ascii="Times New Roman"/>
          <w:b w:val="false"/>
          <w:i w:val="false"/>
          <w:color w:val="000000"/>
          <w:sz w:val="28"/>
        </w:rPr>
        <w:t>
      155) медициналық авиация - әуе көлігін тарта отырып, халыққа шұғыл нысанда жедел медициналық көмек беру;</w:t>
      </w:r>
    </w:p>
    <w:bookmarkEnd w:id="158"/>
    <w:bookmarkStart w:name="z161" w:id="159"/>
    <w:p>
      <w:pPr>
        <w:spacing w:after="0"/>
        <w:ind w:left="0"/>
        <w:jc w:val="both"/>
      </w:pPr>
      <w:r>
        <w:rPr>
          <w:rFonts w:ascii="Times New Roman"/>
          <w:b w:val="false"/>
          <w:i w:val="false"/>
          <w:color w:val="000000"/>
          <w:sz w:val="28"/>
        </w:rPr>
        <w:t>
      156)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bookmarkEnd w:id="159"/>
    <w:bookmarkStart w:name="z162" w:id="160"/>
    <w:p>
      <w:pPr>
        <w:spacing w:after="0"/>
        <w:ind w:left="0"/>
        <w:jc w:val="both"/>
      </w:pPr>
      <w:r>
        <w:rPr>
          <w:rFonts w:ascii="Times New Roman"/>
          <w:b w:val="false"/>
          <w:i w:val="false"/>
          <w:color w:val="000000"/>
          <w:sz w:val="28"/>
        </w:rPr>
        <w:t>
      157) медициналық араласу -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bookmarkEnd w:id="160"/>
    <w:bookmarkStart w:name="z163" w:id="161"/>
    <w:p>
      <w:pPr>
        <w:spacing w:after="0"/>
        <w:ind w:left="0"/>
        <w:jc w:val="both"/>
      </w:pPr>
      <w:r>
        <w:rPr>
          <w:rFonts w:ascii="Times New Roman"/>
          <w:b w:val="false"/>
          <w:i w:val="false"/>
          <w:color w:val="000000"/>
          <w:sz w:val="28"/>
        </w:rPr>
        <w:t>
      158) медициналық-әлеуметтік көмек - бұл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bookmarkEnd w:id="161"/>
    <w:bookmarkStart w:name="z164" w:id="162"/>
    <w:p>
      <w:pPr>
        <w:spacing w:after="0"/>
        <w:ind w:left="0"/>
        <w:jc w:val="both"/>
      </w:pPr>
      <w:r>
        <w:rPr>
          <w:rFonts w:ascii="Times New Roman"/>
          <w:b w:val="false"/>
          <w:i w:val="false"/>
          <w:color w:val="000000"/>
          <w:sz w:val="28"/>
        </w:rPr>
        <w:t>
      159)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пайдалана отырып, науқастар мен мүгедектердің денсаулығын қалпына келтіру жөніндегі шаралар кешені;</w:t>
      </w:r>
    </w:p>
    <w:bookmarkEnd w:id="162"/>
    <w:bookmarkStart w:name="z165" w:id="163"/>
    <w:p>
      <w:pPr>
        <w:spacing w:after="0"/>
        <w:ind w:left="0"/>
        <w:jc w:val="both"/>
      </w:pPr>
      <w:r>
        <w:rPr>
          <w:rFonts w:ascii="Times New Roman"/>
          <w:b w:val="false"/>
          <w:i w:val="false"/>
          <w:color w:val="000000"/>
          <w:sz w:val="28"/>
        </w:rPr>
        <w:t>
      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bookmarkEnd w:id="163"/>
    <w:bookmarkStart w:name="z166" w:id="164"/>
    <w:p>
      <w:pPr>
        <w:spacing w:after="0"/>
        <w:ind w:left="0"/>
        <w:jc w:val="both"/>
      </w:pPr>
      <w:r>
        <w:rPr>
          <w:rFonts w:ascii="Times New Roman"/>
          <w:b w:val="false"/>
          <w:i w:val="false"/>
          <w:color w:val="000000"/>
          <w:sz w:val="28"/>
        </w:rPr>
        <w:t xml:space="preserve">
      161) медициналық бұйымдар - медициналық мақсаттағы бұйымдар және медициналық техника; </w:t>
      </w:r>
    </w:p>
    <w:bookmarkEnd w:id="164"/>
    <w:bookmarkStart w:name="z167" w:id="165"/>
    <w:p>
      <w:pPr>
        <w:spacing w:after="0"/>
        <w:ind w:left="0"/>
        <w:jc w:val="both"/>
      </w:pPr>
      <w:r>
        <w:rPr>
          <w:rFonts w:ascii="Times New Roman"/>
          <w:b w:val="false"/>
          <w:i w:val="false"/>
          <w:color w:val="000000"/>
          <w:sz w:val="28"/>
        </w:rPr>
        <w:t>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bookmarkEnd w:id="165"/>
    <w:bookmarkStart w:name="z168" w:id="166"/>
    <w:p>
      <w:pPr>
        <w:spacing w:after="0"/>
        <w:ind w:left="0"/>
        <w:jc w:val="both"/>
      </w:pPr>
      <w:r>
        <w:rPr>
          <w:rFonts w:ascii="Times New Roman"/>
          <w:b w:val="false"/>
          <w:i w:val="false"/>
          <w:color w:val="000000"/>
          <w:sz w:val="28"/>
        </w:rPr>
        <w:t>
      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bookmarkEnd w:id="166"/>
    <w:bookmarkStart w:name="z169" w:id="167"/>
    <w:p>
      <w:pPr>
        <w:spacing w:after="0"/>
        <w:ind w:left="0"/>
        <w:jc w:val="both"/>
      </w:pPr>
      <w:r>
        <w:rPr>
          <w:rFonts w:ascii="Times New Roman"/>
          <w:b w:val="false"/>
          <w:i w:val="false"/>
          <w:color w:val="000000"/>
          <w:sz w:val="28"/>
        </w:rPr>
        <w:t>
      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bookmarkEnd w:id="167"/>
    <w:bookmarkStart w:name="z170" w:id="168"/>
    <w:p>
      <w:pPr>
        <w:spacing w:after="0"/>
        <w:ind w:left="0"/>
        <w:jc w:val="both"/>
      </w:pPr>
      <w:r>
        <w:rPr>
          <w:rFonts w:ascii="Times New Roman"/>
          <w:b w:val="false"/>
          <w:i w:val="false"/>
          <w:color w:val="000000"/>
          <w:sz w:val="28"/>
        </w:rPr>
        <w:t>
      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bookmarkEnd w:id="168"/>
    <w:bookmarkStart w:name="z171" w:id="169"/>
    <w:p>
      <w:pPr>
        <w:spacing w:after="0"/>
        <w:ind w:left="0"/>
        <w:jc w:val="both"/>
      </w:pPr>
      <w:r>
        <w:rPr>
          <w:rFonts w:ascii="Times New Roman"/>
          <w:b w:val="false"/>
          <w:i w:val="false"/>
          <w:color w:val="000000"/>
          <w:sz w:val="28"/>
        </w:rPr>
        <w:t>
      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bookmarkEnd w:id="169"/>
    <w:bookmarkStart w:name="z172" w:id="170"/>
    <w:p>
      <w:pPr>
        <w:spacing w:after="0"/>
        <w:ind w:left="0"/>
        <w:jc w:val="both"/>
      </w:pPr>
      <w:r>
        <w:rPr>
          <w:rFonts w:ascii="Times New Roman"/>
          <w:b w:val="false"/>
          <w:i w:val="false"/>
          <w:color w:val="000000"/>
          <w:sz w:val="28"/>
        </w:rPr>
        <w:t>
      167) медициналық бұйымдар қауіпсіздігінің, сапасы мен тиімділігінің мониторингі - қолайсыз оқиғалар туралы ақпаратты жинау, тіркеу, талдау;</w:t>
      </w:r>
    </w:p>
    <w:bookmarkEnd w:id="170"/>
    <w:bookmarkStart w:name="z173" w:id="171"/>
    <w:p>
      <w:pPr>
        <w:spacing w:after="0"/>
        <w:ind w:left="0"/>
        <w:jc w:val="both"/>
      </w:pPr>
      <w:r>
        <w:rPr>
          <w:rFonts w:ascii="Times New Roman"/>
          <w:b w:val="false"/>
          <w:i w:val="false"/>
          <w:color w:val="000000"/>
          <w:sz w:val="28"/>
        </w:rPr>
        <w:t>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bookmarkEnd w:id="171"/>
    <w:bookmarkStart w:name="z174" w:id="172"/>
    <w:p>
      <w:pPr>
        <w:spacing w:after="0"/>
        <w:ind w:left="0"/>
        <w:jc w:val="both"/>
      </w:pPr>
      <w:r>
        <w:rPr>
          <w:rFonts w:ascii="Times New Roman"/>
          <w:b w:val="false"/>
          <w:i w:val="false"/>
          <w:color w:val="000000"/>
          <w:sz w:val="28"/>
        </w:rPr>
        <w:t>
      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w:t>
      </w:r>
    </w:p>
    <w:bookmarkEnd w:id="172"/>
    <w:bookmarkStart w:name="z175" w:id="173"/>
    <w:p>
      <w:pPr>
        <w:spacing w:after="0"/>
        <w:ind w:left="0"/>
        <w:jc w:val="both"/>
      </w:pPr>
      <w:r>
        <w:rPr>
          <w:rFonts w:ascii="Times New Roman"/>
          <w:b w:val="false"/>
          <w:i w:val="false"/>
          <w:color w:val="000000"/>
          <w:sz w:val="28"/>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bookmarkEnd w:id="173"/>
    <w:bookmarkStart w:name="z176" w:id="174"/>
    <w:p>
      <w:pPr>
        <w:spacing w:after="0"/>
        <w:ind w:left="0"/>
        <w:jc w:val="both"/>
      </w:pPr>
      <w:r>
        <w:rPr>
          <w:rFonts w:ascii="Times New Roman"/>
          <w:b w:val="false"/>
          <w:i w:val="false"/>
          <w:color w:val="000000"/>
          <w:sz w:val="28"/>
        </w:rPr>
        <w:t>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bookmarkEnd w:id="174"/>
    <w:bookmarkStart w:name="z177" w:id="175"/>
    <w:p>
      <w:pPr>
        <w:spacing w:after="0"/>
        <w:ind w:left="0"/>
        <w:jc w:val="both"/>
      </w:pPr>
      <w:r>
        <w:rPr>
          <w:rFonts w:ascii="Times New Roman"/>
          <w:b w:val="false"/>
          <w:i w:val="false"/>
          <w:color w:val="000000"/>
          <w:sz w:val="28"/>
        </w:rPr>
        <w:t>
      172) медициналық бұйымның саудалық атауы - медициналық бұйымның тіркелетін атауы;</w:t>
      </w:r>
    </w:p>
    <w:bookmarkEnd w:id="175"/>
    <w:bookmarkStart w:name="z178" w:id="176"/>
    <w:p>
      <w:pPr>
        <w:spacing w:after="0"/>
        <w:ind w:left="0"/>
        <w:jc w:val="both"/>
      </w:pPr>
      <w:r>
        <w:rPr>
          <w:rFonts w:ascii="Times New Roman"/>
          <w:b w:val="false"/>
          <w:i w:val="false"/>
          <w:color w:val="000000"/>
          <w:sz w:val="28"/>
        </w:rPr>
        <w:t>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bookmarkEnd w:id="176"/>
    <w:bookmarkStart w:name="z179" w:id="177"/>
    <w:p>
      <w:pPr>
        <w:spacing w:after="0"/>
        <w:ind w:left="0"/>
        <w:jc w:val="both"/>
      </w:pPr>
      <w:r>
        <w:rPr>
          <w:rFonts w:ascii="Times New Roman"/>
          <w:b w:val="false"/>
          <w:i w:val="false"/>
          <w:color w:val="000000"/>
          <w:sz w:val="28"/>
        </w:rPr>
        <w:t>
      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 жиынтығы;</w:t>
      </w:r>
    </w:p>
    <w:bookmarkEnd w:id="177"/>
    <w:bookmarkStart w:name="z180" w:id="178"/>
    <w:p>
      <w:pPr>
        <w:spacing w:after="0"/>
        <w:ind w:left="0"/>
        <w:jc w:val="both"/>
      </w:pPr>
      <w:r>
        <w:rPr>
          <w:rFonts w:ascii="Times New Roman"/>
          <w:b w:val="false"/>
          <w:i w:val="false"/>
          <w:color w:val="000000"/>
          <w:sz w:val="28"/>
        </w:rPr>
        <w:t>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дағдының қалыптасуын бағалау;</w:t>
      </w:r>
    </w:p>
    <w:bookmarkEnd w:id="178"/>
    <w:bookmarkStart w:name="z181" w:id="179"/>
    <w:p>
      <w:pPr>
        <w:spacing w:after="0"/>
        <w:ind w:left="0"/>
        <w:jc w:val="both"/>
      </w:pPr>
      <w:r>
        <w:rPr>
          <w:rFonts w:ascii="Times New Roman"/>
          <w:b w:val="false"/>
          <w:i w:val="false"/>
          <w:color w:val="000000"/>
          <w:sz w:val="28"/>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bookmarkEnd w:id="179"/>
    <w:bookmarkStart w:name="z182" w:id="180"/>
    <w:p>
      <w:pPr>
        <w:spacing w:after="0"/>
        <w:ind w:left="0"/>
        <w:jc w:val="both"/>
      </w:pPr>
      <w:r>
        <w:rPr>
          <w:rFonts w:ascii="Times New Roman"/>
          <w:b w:val="false"/>
          <w:i w:val="false"/>
          <w:color w:val="000000"/>
          <w:sz w:val="28"/>
        </w:rPr>
        <w:t>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w:t>
      </w:r>
    </w:p>
    <w:bookmarkEnd w:id="180"/>
    <w:bookmarkStart w:name="z183" w:id="181"/>
    <w:p>
      <w:pPr>
        <w:spacing w:after="0"/>
        <w:ind w:left="0"/>
        <w:jc w:val="both"/>
      </w:pPr>
      <w:r>
        <w:rPr>
          <w:rFonts w:ascii="Times New Roman"/>
          <w:b w:val="false"/>
          <w:i w:val="false"/>
          <w:color w:val="000000"/>
          <w:sz w:val="28"/>
        </w:rPr>
        <w:t>
      178) медициналық білім беру ұйымы - "Денсаулық сақтау" даярлық бағыттары бойынша білім беру бағдарламаларын іске асыратын білім беру ұйымы;</w:t>
      </w:r>
    </w:p>
    <w:bookmarkEnd w:id="181"/>
    <w:bookmarkStart w:name="z184" w:id="182"/>
    <w:p>
      <w:pPr>
        <w:spacing w:after="0"/>
        <w:ind w:left="0"/>
        <w:jc w:val="both"/>
      </w:pPr>
      <w:r>
        <w:rPr>
          <w:rFonts w:ascii="Times New Roman"/>
          <w:b w:val="false"/>
          <w:i w:val="false"/>
          <w:color w:val="000000"/>
          <w:sz w:val="28"/>
        </w:rPr>
        <w:t>
      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bookmarkEnd w:id="182"/>
    <w:bookmarkStart w:name="z185" w:id="183"/>
    <w:p>
      <w:pPr>
        <w:spacing w:after="0"/>
        <w:ind w:left="0"/>
        <w:jc w:val="both"/>
      </w:pPr>
      <w:r>
        <w:rPr>
          <w:rFonts w:ascii="Times New Roman"/>
          <w:b w:val="false"/>
          <w:i w:val="false"/>
          <w:color w:val="000000"/>
          <w:sz w:val="28"/>
        </w:rPr>
        <w:t>
      180) медициналық көмектің сапасы - көрсетілетін медициналық көмектің медициналық көмек көрсету стандарттарына сәйкестік деңгейі;</w:t>
      </w:r>
    </w:p>
    <w:bookmarkEnd w:id="183"/>
    <w:bookmarkStart w:name="z186" w:id="184"/>
    <w:p>
      <w:pPr>
        <w:spacing w:after="0"/>
        <w:ind w:left="0"/>
        <w:jc w:val="both"/>
      </w:pPr>
      <w:r>
        <w:rPr>
          <w:rFonts w:ascii="Times New Roman"/>
          <w:b w:val="false"/>
          <w:i w:val="false"/>
          <w:color w:val="000000"/>
          <w:sz w:val="28"/>
        </w:rPr>
        <w:t>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bookmarkEnd w:id="184"/>
    <w:bookmarkStart w:name="z187" w:id="185"/>
    <w:p>
      <w:pPr>
        <w:spacing w:after="0"/>
        <w:ind w:left="0"/>
        <w:jc w:val="both"/>
      </w:pPr>
      <w:r>
        <w:rPr>
          <w:rFonts w:ascii="Times New Roman"/>
          <w:b w:val="false"/>
          <w:i w:val="false"/>
          <w:color w:val="000000"/>
          <w:sz w:val="28"/>
        </w:rPr>
        <w:t>
      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bookmarkEnd w:id="185"/>
    <w:bookmarkStart w:name="z188" w:id="186"/>
    <w:p>
      <w:pPr>
        <w:spacing w:after="0"/>
        <w:ind w:left="0"/>
        <w:jc w:val="both"/>
      </w:pPr>
      <w:r>
        <w:rPr>
          <w:rFonts w:ascii="Times New Roman"/>
          <w:b w:val="false"/>
          <w:i w:val="false"/>
          <w:color w:val="000000"/>
          <w:sz w:val="28"/>
        </w:rPr>
        <w:t xml:space="preserve">
      183) медициналық куәландыру - жеке тұлғаны оның ауруы болу немесе болмау фактісін анықтау немесе растау, денсаулық жағдайын айқындау мақсатында зерттеп-қарау; </w:t>
      </w:r>
    </w:p>
    <w:bookmarkEnd w:id="186"/>
    <w:bookmarkStart w:name="z189" w:id="187"/>
    <w:p>
      <w:pPr>
        <w:spacing w:after="0"/>
        <w:ind w:left="0"/>
        <w:jc w:val="both"/>
      </w:pPr>
      <w:r>
        <w:rPr>
          <w:rFonts w:ascii="Times New Roman"/>
          <w:b w:val="false"/>
          <w:i w:val="false"/>
          <w:color w:val="000000"/>
          <w:sz w:val="28"/>
        </w:rPr>
        <w:t>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bookmarkEnd w:id="187"/>
    <w:bookmarkStart w:name="z190" w:id="188"/>
    <w:p>
      <w:pPr>
        <w:spacing w:after="0"/>
        <w:ind w:left="0"/>
        <w:jc w:val="both"/>
      </w:pPr>
      <w:r>
        <w:rPr>
          <w:rFonts w:ascii="Times New Roman"/>
          <w:b w:val="false"/>
          <w:i w:val="false"/>
          <w:color w:val="000000"/>
          <w:sz w:val="28"/>
        </w:rPr>
        <w:t>
      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bookmarkEnd w:id="188"/>
    <w:bookmarkStart w:name="z191" w:id="189"/>
    <w:p>
      <w:pPr>
        <w:spacing w:after="0"/>
        <w:ind w:left="0"/>
        <w:jc w:val="both"/>
      </w:pPr>
      <w:r>
        <w:rPr>
          <w:rFonts w:ascii="Times New Roman"/>
          <w:b w:val="false"/>
          <w:i w:val="false"/>
          <w:color w:val="000000"/>
          <w:sz w:val="28"/>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bookmarkEnd w:id="189"/>
    <w:bookmarkStart w:name="z192" w:id="190"/>
    <w:p>
      <w:pPr>
        <w:spacing w:after="0"/>
        <w:ind w:left="0"/>
        <w:jc w:val="both"/>
      </w:pPr>
      <w:r>
        <w:rPr>
          <w:rFonts w:ascii="Times New Roman"/>
          <w:b w:val="false"/>
          <w:i w:val="false"/>
          <w:color w:val="000000"/>
          <w:sz w:val="28"/>
        </w:rPr>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bookmarkEnd w:id="190"/>
    <w:bookmarkStart w:name="z193" w:id="191"/>
    <w:p>
      <w:pPr>
        <w:spacing w:after="0"/>
        <w:ind w:left="0"/>
        <w:jc w:val="both"/>
      </w:pPr>
      <w:r>
        <w:rPr>
          <w:rFonts w:ascii="Times New Roman"/>
          <w:b w:val="false"/>
          <w:i w:val="false"/>
          <w:color w:val="000000"/>
          <w:sz w:val="28"/>
        </w:rPr>
        <w:t>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bookmarkEnd w:id="191"/>
    <w:bookmarkStart w:name="z194" w:id="192"/>
    <w:p>
      <w:pPr>
        <w:spacing w:after="0"/>
        <w:ind w:left="0"/>
        <w:jc w:val="both"/>
      </w:pPr>
      <w:r>
        <w:rPr>
          <w:rFonts w:ascii="Times New Roman"/>
          <w:b w:val="false"/>
          <w:i w:val="false"/>
          <w:color w:val="000000"/>
          <w:sz w:val="28"/>
        </w:rPr>
        <w:t>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bookmarkEnd w:id="192"/>
    <w:bookmarkStart w:name="z195" w:id="193"/>
    <w:p>
      <w:pPr>
        <w:spacing w:after="0"/>
        <w:ind w:left="0"/>
        <w:jc w:val="both"/>
      </w:pPr>
      <w:r>
        <w:rPr>
          <w:rFonts w:ascii="Times New Roman"/>
          <w:b w:val="false"/>
          <w:i w:val="false"/>
          <w:color w:val="000000"/>
          <w:sz w:val="28"/>
        </w:rPr>
        <w:t>
      190) медициналық ұйым - негізгі қызметі медициналық көмек көрсету болып табылатын денсаулық сақтау ұйымы;</w:t>
      </w:r>
    </w:p>
    <w:bookmarkEnd w:id="193"/>
    <w:bookmarkStart w:name="z196" w:id="194"/>
    <w:p>
      <w:pPr>
        <w:spacing w:after="0"/>
        <w:ind w:left="0"/>
        <w:jc w:val="both"/>
      </w:pPr>
      <w:r>
        <w:rPr>
          <w:rFonts w:ascii="Times New Roman"/>
          <w:b w:val="false"/>
          <w:i w:val="false"/>
          <w:color w:val="000000"/>
          <w:sz w:val="28"/>
        </w:rPr>
        <w:t>
      191) мейіргерлік күтім - денсаулықты насихаттауды, аурулардың профилактикасын және науқастардың, мүгедектер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bookmarkEnd w:id="194"/>
    <w:bookmarkStart w:name="z197" w:id="195"/>
    <w:p>
      <w:pPr>
        <w:spacing w:after="0"/>
        <w:ind w:left="0"/>
        <w:jc w:val="both"/>
      </w:pPr>
      <w:r>
        <w:rPr>
          <w:rFonts w:ascii="Times New Roman"/>
          <w:b w:val="false"/>
          <w:i w:val="false"/>
          <w:color w:val="000000"/>
          <w:sz w:val="28"/>
        </w:rPr>
        <w:t>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саласы;</w:t>
      </w:r>
    </w:p>
    <w:bookmarkEnd w:id="195"/>
    <w:bookmarkStart w:name="z198" w:id="196"/>
    <w:p>
      <w:pPr>
        <w:spacing w:after="0"/>
        <w:ind w:left="0"/>
        <w:jc w:val="both"/>
      </w:pPr>
      <w:r>
        <w:rPr>
          <w:rFonts w:ascii="Times New Roman"/>
          <w:b w:val="false"/>
          <w:i w:val="false"/>
          <w:color w:val="000000"/>
          <w:sz w:val="28"/>
        </w:rPr>
        <w:t>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bookmarkEnd w:id="196"/>
    <w:bookmarkStart w:name="z199" w:id="197"/>
    <w:p>
      <w:pPr>
        <w:spacing w:after="0"/>
        <w:ind w:left="0"/>
        <w:jc w:val="both"/>
      </w:pPr>
      <w:r>
        <w:rPr>
          <w:rFonts w:ascii="Times New Roman"/>
          <w:b w:val="false"/>
          <w:i w:val="false"/>
          <w:color w:val="000000"/>
          <w:sz w:val="28"/>
        </w:rPr>
        <w:t>
      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197"/>
    <w:bookmarkStart w:name="z200" w:id="198"/>
    <w:p>
      <w:pPr>
        <w:spacing w:after="0"/>
        <w:ind w:left="0"/>
        <w:jc w:val="both"/>
      </w:pPr>
      <w:r>
        <w:rPr>
          <w:rFonts w:ascii="Times New Roman"/>
          <w:b w:val="false"/>
          <w:i w:val="false"/>
          <w:color w:val="000000"/>
          <w:sz w:val="28"/>
        </w:rPr>
        <w:t>
      195) никотин - темекі жапырақтары мен темекі түтінінде болатын алкалоид;</w:t>
      </w:r>
    </w:p>
    <w:bookmarkEnd w:id="198"/>
    <w:bookmarkStart w:name="z201" w:id="199"/>
    <w:p>
      <w:pPr>
        <w:spacing w:after="0"/>
        <w:ind w:left="0"/>
        <w:jc w:val="both"/>
      </w:pPr>
      <w:r>
        <w:rPr>
          <w:rFonts w:ascii="Times New Roman"/>
          <w:b w:val="false"/>
          <w:i w:val="false"/>
          <w:color w:val="000000"/>
          <w:sz w:val="28"/>
        </w:rPr>
        <w:t>
      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bookmarkEnd w:id="199"/>
    <w:bookmarkStart w:name="z202" w:id="200"/>
    <w:p>
      <w:pPr>
        <w:spacing w:after="0"/>
        <w:ind w:left="0"/>
        <w:jc w:val="both"/>
      </w:pPr>
      <w:r>
        <w:rPr>
          <w:rFonts w:ascii="Times New Roman"/>
          <w:b w:val="false"/>
          <w:i w:val="false"/>
          <w:color w:val="000000"/>
          <w:sz w:val="28"/>
        </w:rPr>
        <w:t>
      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bookmarkEnd w:id="200"/>
    <w:bookmarkStart w:name="z203" w:id="201"/>
    <w:p>
      <w:pPr>
        <w:spacing w:after="0"/>
        <w:ind w:left="0"/>
        <w:jc w:val="both"/>
      </w:pPr>
      <w:r>
        <w:rPr>
          <w:rFonts w:ascii="Times New Roman"/>
          <w:b w:val="false"/>
          <w:i w:val="false"/>
          <w:color w:val="000000"/>
          <w:sz w:val="28"/>
        </w:rPr>
        <w:t>
      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bookmarkEnd w:id="201"/>
    <w:bookmarkStart w:name="z204" w:id="202"/>
    <w:p>
      <w:pPr>
        <w:spacing w:after="0"/>
        <w:ind w:left="0"/>
        <w:jc w:val="both"/>
      </w:pPr>
      <w:r>
        <w:rPr>
          <w:rFonts w:ascii="Times New Roman"/>
          <w:b w:val="false"/>
          <w:i w:val="false"/>
          <w:color w:val="000000"/>
          <w:sz w:val="28"/>
        </w:rPr>
        <w:t>
      199) ошақтық дезинфекция - ошақтарда инфекциялық және паразиттік аурулардың профилактикасы және (немесе) оларды жою мақсатында жүргізілетін дезинфекция;</w:t>
      </w:r>
    </w:p>
    <w:bookmarkEnd w:id="202"/>
    <w:bookmarkStart w:name="z205" w:id="203"/>
    <w:p>
      <w:pPr>
        <w:spacing w:after="0"/>
        <w:ind w:left="0"/>
        <w:jc w:val="both"/>
      </w:pPr>
      <w:r>
        <w:rPr>
          <w:rFonts w:ascii="Times New Roman"/>
          <w:b w:val="false"/>
          <w:i w:val="false"/>
          <w:color w:val="000000"/>
          <w:sz w:val="28"/>
        </w:rPr>
        <w:t>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bookmarkEnd w:id="203"/>
    <w:bookmarkStart w:name="z206" w:id="204"/>
    <w:p>
      <w:pPr>
        <w:spacing w:after="0"/>
        <w:ind w:left="0"/>
        <w:jc w:val="both"/>
      </w:pPr>
      <w:r>
        <w:rPr>
          <w:rFonts w:ascii="Times New Roman"/>
          <w:b w:val="false"/>
          <w:i w:val="false"/>
          <w:color w:val="000000"/>
          <w:sz w:val="28"/>
        </w:rPr>
        <w:t>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bookmarkEnd w:id="204"/>
    <w:bookmarkStart w:name="z207" w:id="205"/>
    <w:p>
      <w:pPr>
        <w:spacing w:after="0"/>
        <w:ind w:left="0"/>
        <w:jc w:val="both"/>
      </w:pPr>
      <w:r>
        <w:rPr>
          <w:rFonts w:ascii="Times New Roman"/>
          <w:b w:val="false"/>
          <w:i w:val="false"/>
          <w:color w:val="000000"/>
          <w:sz w:val="28"/>
        </w:rPr>
        <w:t>
      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bookmarkEnd w:id="205"/>
    <w:bookmarkStart w:name="z208" w:id="206"/>
    <w:p>
      <w:pPr>
        <w:spacing w:after="0"/>
        <w:ind w:left="0"/>
        <w:jc w:val="both"/>
      </w:pPr>
      <w:r>
        <w:rPr>
          <w:rFonts w:ascii="Times New Roman"/>
          <w:b w:val="false"/>
          <w:i w:val="false"/>
          <w:color w:val="000000"/>
          <w:sz w:val="28"/>
        </w:rPr>
        <w:t>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bookmarkEnd w:id="206"/>
    <w:bookmarkStart w:name="z209" w:id="207"/>
    <w:p>
      <w:pPr>
        <w:spacing w:after="0"/>
        <w:ind w:left="0"/>
        <w:jc w:val="both"/>
      </w:pPr>
      <w:r>
        <w:rPr>
          <w:rFonts w:ascii="Times New Roman"/>
          <w:b w:val="false"/>
          <w:i w:val="false"/>
          <w:color w:val="000000"/>
          <w:sz w:val="28"/>
        </w:rPr>
        <w:t>
      204) өнiм қауiпсiздiгiнiң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bookmarkEnd w:id="207"/>
    <w:bookmarkStart w:name="z210" w:id="208"/>
    <w:p>
      <w:pPr>
        <w:spacing w:after="0"/>
        <w:ind w:left="0"/>
        <w:jc w:val="both"/>
      </w:pPr>
      <w:r>
        <w:rPr>
          <w:rFonts w:ascii="Times New Roman"/>
          <w:b w:val="false"/>
          <w:i w:val="false"/>
          <w:color w:val="000000"/>
          <w:sz w:val="28"/>
        </w:rPr>
        <w:t>
      205) патенттелген дәрілік заттар - Қазақстан Республикасының зияткерлік меншік саласындағы заңнамасына сәйкес құқықтық қорғалатын дәрілік заттар;</w:t>
      </w:r>
    </w:p>
    <w:bookmarkEnd w:id="208"/>
    <w:bookmarkStart w:name="z211" w:id="209"/>
    <w:p>
      <w:pPr>
        <w:spacing w:after="0"/>
        <w:ind w:left="0"/>
        <w:jc w:val="both"/>
      </w:pPr>
      <w:r>
        <w:rPr>
          <w:rFonts w:ascii="Times New Roman"/>
          <w:b w:val="false"/>
          <w:i w:val="false"/>
          <w:color w:val="000000"/>
          <w:sz w:val="28"/>
        </w:rPr>
        <w:t>
      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bookmarkEnd w:id="209"/>
    <w:bookmarkStart w:name="z212" w:id="210"/>
    <w:p>
      <w:pPr>
        <w:spacing w:after="0"/>
        <w:ind w:left="0"/>
        <w:jc w:val="both"/>
      </w:pPr>
      <w:r>
        <w:rPr>
          <w:rFonts w:ascii="Times New Roman"/>
          <w:b w:val="false"/>
          <w:i w:val="false"/>
          <w:color w:val="000000"/>
          <w:sz w:val="28"/>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bookmarkEnd w:id="210"/>
    <w:bookmarkStart w:name="z213" w:id="211"/>
    <w:p>
      <w:pPr>
        <w:spacing w:after="0"/>
        <w:ind w:left="0"/>
        <w:jc w:val="both"/>
      </w:pPr>
      <w:r>
        <w:rPr>
          <w:rFonts w:ascii="Times New Roman"/>
          <w:b w:val="false"/>
          <w:i w:val="false"/>
          <w:color w:val="000000"/>
          <w:sz w:val="28"/>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bookmarkEnd w:id="211"/>
    <w:bookmarkStart w:name="z214" w:id="212"/>
    <w:p>
      <w:pPr>
        <w:spacing w:after="0"/>
        <w:ind w:left="0"/>
        <w:jc w:val="both"/>
      </w:pPr>
      <w:r>
        <w:rPr>
          <w:rFonts w:ascii="Times New Roman"/>
          <w:b w:val="false"/>
          <w:i w:val="false"/>
          <w:color w:val="000000"/>
          <w:sz w:val="28"/>
        </w:rPr>
        <w:t>
      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bookmarkEnd w:id="212"/>
    <w:bookmarkStart w:name="z215" w:id="213"/>
    <w:p>
      <w:pPr>
        <w:spacing w:after="0"/>
        <w:ind w:left="0"/>
        <w:jc w:val="both"/>
      </w:pPr>
      <w:r>
        <w:rPr>
          <w:rFonts w:ascii="Times New Roman"/>
          <w:b w:val="false"/>
          <w:i w:val="false"/>
          <w:color w:val="000000"/>
          <w:sz w:val="28"/>
        </w:rPr>
        <w:t xml:space="preserve">
      210)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bookmarkEnd w:id="213"/>
    <w:bookmarkStart w:name="z216" w:id="214"/>
    <w:p>
      <w:pPr>
        <w:spacing w:after="0"/>
        <w:ind w:left="0"/>
        <w:jc w:val="both"/>
      </w:pPr>
      <w:r>
        <w:rPr>
          <w:rFonts w:ascii="Times New Roman"/>
          <w:b w:val="false"/>
          <w:i w:val="false"/>
          <w:color w:val="000000"/>
          <w:sz w:val="28"/>
        </w:rPr>
        <w:t>
      211) 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bookmarkEnd w:id="214"/>
    <w:bookmarkStart w:name="z217" w:id="215"/>
    <w:p>
      <w:pPr>
        <w:spacing w:after="0"/>
        <w:ind w:left="0"/>
        <w:jc w:val="both"/>
      </w:pPr>
      <w:r>
        <w:rPr>
          <w:rFonts w:ascii="Times New Roman"/>
          <w:b w:val="false"/>
          <w:i w:val="false"/>
          <w:color w:val="000000"/>
          <w:sz w:val="28"/>
        </w:rPr>
        <w:t>
      212) психологиялық көмек - мыналарға:</w:t>
      </w:r>
    </w:p>
    <w:bookmarkEnd w:id="215"/>
    <w:bookmarkStart w:name="z218" w:id="216"/>
    <w:p>
      <w:pPr>
        <w:spacing w:after="0"/>
        <w:ind w:left="0"/>
        <w:jc w:val="both"/>
      </w:pPr>
      <w:r>
        <w:rPr>
          <w:rFonts w:ascii="Times New Roman"/>
          <w:b w:val="false"/>
          <w:i w:val="false"/>
          <w:color w:val="000000"/>
          <w:sz w:val="28"/>
        </w:rPr>
        <w:t>
      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bookmarkEnd w:id="216"/>
    <w:bookmarkStart w:name="z219" w:id="217"/>
    <w:p>
      <w:pPr>
        <w:spacing w:after="0"/>
        <w:ind w:left="0"/>
        <w:jc w:val="both"/>
      </w:pPr>
      <w:r>
        <w:rPr>
          <w:rFonts w:ascii="Times New Roman"/>
          <w:b w:val="false"/>
          <w:i w:val="false"/>
          <w:color w:val="000000"/>
          <w:sz w:val="28"/>
        </w:rPr>
        <w:t>
      адамдарға психологиялық проблемалардың себептері, олардың алдын алу және оларды шешу тәсілдері туралы ақпарат беруге;</w:t>
      </w:r>
    </w:p>
    <w:bookmarkEnd w:id="217"/>
    <w:bookmarkStart w:name="z220" w:id="218"/>
    <w:p>
      <w:pPr>
        <w:spacing w:after="0"/>
        <w:ind w:left="0"/>
        <w:jc w:val="both"/>
      </w:pPr>
      <w:r>
        <w:rPr>
          <w:rFonts w:ascii="Times New Roman"/>
          <w:b w:val="false"/>
          <w:i w:val="false"/>
          <w:color w:val="000000"/>
          <w:sz w:val="28"/>
        </w:rPr>
        <w:t>
      тұлғаны дамытуға, оның өзін-өзі жетілдіруіне және өзін-өзі танытуына бағытталған іс-шаралар кешені;</w:t>
      </w:r>
    </w:p>
    <w:bookmarkEnd w:id="218"/>
    <w:bookmarkStart w:name="z221" w:id="219"/>
    <w:p>
      <w:pPr>
        <w:spacing w:after="0"/>
        <w:ind w:left="0"/>
        <w:jc w:val="both"/>
      </w:pPr>
      <w:r>
        <w:rPr>
          <w:rFonts w:ascii="Times New Roman"/>
          <w:b w:val="false"/>
          <w:i w:val="false"/>
          <w:color w:val="000000"/>
          <w:sz w:val="28"/>
        </w:rPr>
        <w:t>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bookmarkEnd w:id="219"/>
    <w:bookmarkStart w:name="z222" w:id="220"/>
    <w:p>
      <w:pPr>
        <w:spacing w:after="0"/>
        <w:ind w:left="0"/>
        <w:jc w:val="both"/>
      </w:pPr>
      <w:r>
        <w:rPr>
          <w:rFonts w:ascii="Times New Roman"/>
          <w:b w:val="false"/>
          <w:i w:val="false"/>
          <w:color w:val="000000"/>
          <w:sz w:val="28"/>
        </w:rPr>
        <w:t>
      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bookmarkEnd w:id="220"/>
    <w:bookmarkStart w:name="z223" w:id="221"/>
    <w:p>
      <w:pPr>
        <w:spacing w:after="0"/>
        <w:ind w:left="0"/>
        <w:jc w:val="both"/>
      </w:pPr>
      <w:r>
        <w:rPr>
          <w:rFonts w:ascii="Times New Roman"/>
          <w:b w:val="false"/>
          <w:i w:val="false"/>
          <w:color w:val="000000"/>
          <w:sz w:val="28"/>
        </w:rPr>
        <w:t>
      215)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221"/>
    <w:bookmarkStart w:name="z224" w:id="222"/>
    <w:p>
      <w:pPr>
        <w:spacing w:after="0"/>
        <w:ind w:left="0"/>
        <w:jc w:val="both"/>
      </w:pPr>
      <w:r>
        <w:rPr>
          <w:rFonts w:ascii="Times New Roman"/>
          <w:b w:val="false"/>
          <w:i w:val="false"/>
          <w:color w:val="000000"/>
          <w:sz w:val="28"/>
        </w:rPr>
        <w:t>
      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222"/>
    <w:bookmarkStart w:name="z225" w:id="223"/>
    <w:p>
      <w:pPr>
        <w:spacing w:after="0"/>
        <w:ind w:left="0"/>
        <w:jc w:val="both"/>
      </w:pPr>
      <w:r>
        <w:rPr>
          <w:rFonts w:ascii="Times New Roman"/>
          <w:b w:val="false"/>
          <w:i w:val="false"/>
          <w:color w:val="000000"/>
          <w:sz w:val="28"/>
        </w:rPr>
        <w:t>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bookmarkEnd w:id="223"/>
    <w:bookmarkStart w:name="z226" w:id="224"/>
    <w:p>
      <w:pPr>
        <w:spacing w:after="0"/>
        <w:ind w:left="0"/>
        <w:jc w:val="both"/>
      </w:pPr>
      <w:r>
        <w:rPr>
          <w:rFonts w:ascii="Times New Roman"/>
          <w:b w:val="false"/>
          <w:i w:val="false"/>
          <w:color w:val="000000"/>
          <w:sz w:val="28"/>
        </w:rPr>
        <w:t>
      218) репродуктивтік денсаулық - адамның толыққанды ұрпақты өмірге келтіру қабілетін көрсететін денсаулығы;</w:t>
      </w:r>
    </w:p>
    <w:bookmarkEnd w:id="224"/>
    <w:bookmarkStart w:name="z227" w:id="225"/>
    <w:p>
      <w:pPr>
        <w:spacing w:after="0"/>
        <w:ind w:left="0"/>
        <w:jc w:val="both"/>
      </w:pPr>
      <w:r>
        <w:rPr>
          <w:rFonts w:ascii="Times New Roman"/>
          <w:b w:val="false"/>
          <w:i w:val="false"/>
          <w:color w:val="000000"/>
          <w:sz w:val="28"/>
        </w:rPr>
        <w:t>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bookmarkEnd w:id="225"/>
    <w:bookmarkStart w:name="z228" w:id="226"/>
    <w:p>
      <w:pPr>
        <w:spacing w:after="0"/>
        <w:ind w:left="0"/>
        <w:jc w:val="both"/>
      </w:pPr>
      <w:r>
        <w:rPr>
          <w:rFonts w:ascii="Times New Roman"/>
          <w:b w:val="false"/>
          <w:i w:val="false"/>
          <w:color w:val="000000"/>
          <w:sz w:val="28"/>
        </w:rPr>
        <w:t>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bookmarkEnd w:id="226"/>
    <w:bookmarkStart w:name="z229" w:id="227"/>
    <w:p>
      <w:pPr>
        <w:spacing w:after="0"/>
        <w:ind w:left="0"/>
        <w:jc w:val="both"/>
      </w:pPr>
      <w:r>
        <w:rPr>
          <w:rFonts w:ascii="Times New Roman"/>
          <w:b w:val="false"/>
          <w:i w:val="false"/>
          <w:color w:val="000000"/>
          <w:sz w:val="28"/>
        </w:rPr>
        <w:t>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bookmarkEnd w:id="227"/>
    <w:bookmarkStart w:name="z230" w:id="228"/>
    <w:p>
      <w:pPr>
        <w:spacing w:after="0"/>
        <w:ind w:left="0"/>
        <w:jc w:val="both"/>
      </w:pPr>
      <w:r>
        <w:rPr>
          <w:rFonts w:ascii="Times New Roman"/>
          <w:b w:val="false"/>
          <w:i w:val="false"/>
          <w:color w:val="000000"/>
          <w:sz w:val="28"/>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bookmarkEnd w:id="228"/>
    <w:bookmarkStart w:name="z231" w:id="229"/>
    <w:p>
      <w:pPr>
        <w:spacing w:after="0"/>
        <w:ind w:left="0"/>
        <w:jc w:val="both"/>
      </w:pPr>
      <w:r>
        <w:rPr>
          <w:rFonts w:ascii="Times New Roman"/>
          <w:b w:val="false"/>
          <w:i w:val="false"/>
          <w:color w:val="000000"/>
          <w:sz w:val="28"/>
        </w:rPr>
        <w:t>
      223) санаторийлік-курорттық емдеу - адамдардың санаторийлік-курорттық ұйымда уақытша болу жағдайында жүргізілетін медициналық оңалту түрі;</w:t>
      </w:r>
    </w:p>
    <w:bookmarkEnd w:id="229"/>
    <w:bookmarkStart w:name="z232" w:id="230"/>
    <w:p>
      <w:pPr>
        <w:spacing w:after="0"/>
        <w:ind w:left="0"/>
        <w:jc w:val="both"/>
      </w:pPr>
      <w:r>
        <w:rPr>
          <w:rFonts w:ascii="Times New Roman"/>
          <w:b w:val="false"/>
          <w:i w:val="false"/>
          <w:color w:val="000000"/>
          <w:sz w:val="28"/>
        </w:rPr>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bookmarkEnd w:id="230"/>
    <w:bookmarkStart w:name="z233" w:id="231"/>
    <w:p>
      <w:pPr>
        <w:spacing w:after="0"/>
        <w:ind w:left="0"/>
        <w:jc w:val="both"/>
      </w:pPr>
      <w:r>
        <w:rPr>
          <w:rFonts w:ascii="Times New Roman"/>
          <w:b w:val="false"/>
          <w:i w:val="false"/>
          <w:color w:val="000000"/>
          <w:sz w:val="28"/>
        </w:rPr>
        <w:t>
      225) санитариялық-карантиндік бақылау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bookmarkEnd w:id="231"/>
    <w:bookmarkStart w:name="z234" w:id="232"/>
    <w:p>
      <w:pPr>
        <w:spacing w:after="0"/>
        <w:ind w:left="0"/>
        <w:jc w:val="both"/>
      </w:pPr>
      <w:r>
        <w:rPr>
          <w:rFonts w:ascii="Times New Roman"/>
          <w:b w:val="false"/>
          <w:i w:val="false"/>
          <w:color w:val="000000"/>
          <w:sz w:val="28"/>
        </w:rPr>
        <w:t>
      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bookmarkEnd w:id="232"/>
    <w:bookmarkStart w:name="z235" w:id="233"/>
    <w:p>
      <w:pPr>
        <w:spacing w:after="0"/>
        <w:ind w:left="0"/>
        <w:jc w:val="both"/>
      </w:pPr>
      <w:r>
        <w:rPr>
          <w:rFonts w:ascii="Times New Roman"/>
          <w:b w:val="false"/>
          <w:i w:val="false"/>
          <w:color w:val="000000"/>
          <w:sz w:val="28"/>
        </w:rPr>
        <w:t>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bookmarkEnd w:id="233"/>
    <w:bookmarkStart w:name="z236" w:id="234"/>
    <w:p>
      <w:pPr>
        <w:spacing w:after="0"/>
        <w:ind w:left="0"/>
        <w:jc w:val="both"/>
      </w:pPr>
      <w:r>
        <w:rPr>
          <w:rFonts w:ascii="Times New Roman"/>
          <w:b w:val="false"/>
          <w:i w:val="false"/>
          <w:color w:val="000000"/>
          <w:sz w:val="28"/>
        </w:rPr>
        <w:t>
      228) санитариялық-эпидемиологиялық аудит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bookmarkEnd w:id="234"/>
    <w:bookmarkStart w:name="z237" w:id="235"/>
    <w:p>
      <w:pPr>
        <w:spacing w:after="0"/>
        <w:ind w:left="0"/>
        <w:jc w:val="both"/>
      </w:pPr>
      <w:r>
        <w:rPr>
          <w:rFonts w:ascii="Times New Roman"/>
          <w:b w:val="false"/>
          <w:i w:val="false"/>
          <w:color w:val="000000"/>
          <w:sz w:val="28"/>
        </w:rPr>
        <w:t>
      229) санитариялық-эпидемиологиялық ахуал - белгілі бір аумақтағы халықтың денсаулығы мен мекендеу ортасының белгілі бір уақыттағы жай-күйі;</w:t>
      </w:r>
    </w:p>
    <w:bookmarkEnd w:id="235"/>
    <w:bookmarkStart w:name="z238" w:id="236"/>
    <w:p>
      <w:pPr>
        <w:spacing w:after="0"/>
        <w:ind w:left="0"/>
        <w:jc w:val="both"/>
      </w:pPr>
      <w:r>
        <w:rPr>
          <w:rFonts w:ascii="Times New Roman"/>
          <w:b w:val="false"/>
          <w:i w:val="false"/>
          <w:color w:val="000000"/>
          <w:sz w:val="28"/>
        </w:rPr>
        <w:t>
      230)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bookmarkEnd w:id="236"/>
    <w:bookmarkStart w:name="z239" w:id="237"/>
    <w:p>
      <w:pPr>
        <w:spacing w:after="0"/>
        <w:ind w:left="0"/>
        <w:jc w:val="both"/>
      </w:pPr>
      <w:r>
        <w:rPr>
          <w:rFonts w:ascii="Times New Roman"/>
          <w:b w:val="false"/>
          <w:i w:val="false"/>
          <w:color w:val="000000"/>
          <w:sz w:val="28"/>
        </w:rPr>
        <w:t>
      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bookmarkEnd w:id="237"/>
    <w:bookmarkStart w:name="z240" w:id="238"/>
    <w:p>
      <w:pPr>
        <w:spacing w:after="0"/>
        <w:ind w:left="0"/>
        <w:jc w:val="both"/>
      </w:pPr>
      <w:r>
        <w:rPr>
          <w:rFonts w:ascii="Times New Roman"/>
          <w:b w:val="false"/>
          <w:i w:val="false"/>
          <w:color w:val="000000"/>
          <w:sz w:val="28"/>
        </w:rPr>
        <w:t>
      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w:t>
      </w:r>
    </w:p>
    <w:bookmarkEnd w:id="238"/>
    <w:bookmarkStart w:name="z241" w:id="239"/>
    <w:p>
      <w:pPr>
        <w:spacing w:after="0"/>
        <w:ind w:left="0"/>
        <w:jc w:val="both"/>
      </w:pPr>
      <w:r>
        <w:rPr>
          <w:rFonts w:ascii="Times New Roman"/>
          <w:b w:val="false"/>
          <w:i w:val="false"/>
          <w:color w:val="000000"/>
          <w:sz w:val="28"/>
        </w:rPr>
        <w:t>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bookmarkEnd w:id="239"/>
    <w:bookmarkStart w:name="z242" w:id="240"/>
    <w:p>
      <w:pPr>
        <w:spacing w:after="0"/>
        <w:ind w:left="0"/>
        <w:jc w:val="both"/>
      </w:pPr>
      <w:r>
        <w:rPr>
          <w:rFonts w:ascii="Times New Roman"/>
          <w:b w:val="false"/>
          <w:i w:val="false"/>
          <w:color w:val="000000"/>
          <w:sz w:val="28"/>
        </w:rPr>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bookmarkEnd w:id="240"/>
    <w:bookmarkStart w:name="z243" w:id="241"/>
    <w:p>
      <w:pPr>
        <w:spacing w:after="0"/>
        <w:ind w:left="0"/>
        <w:jc w:val="both"/>
      </w:pPr>
      <w:r>
        <w:rPr>
          <w:rFonts w:ascii="Times New Roman"/>
          <w:b w:val="false"/>
          <w:i w:val="false"/>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bookmarkEnd w:id="241"/>
    <w:bookmarkStart w:name="z244" w:id="242"/>
    <w:p>
      <w:pPr>
        <w:spacing w:after="0"/>
        <w:ind w:left="0"/>
        <w:jc w:val="both"/>
      </w:pPr>
      <w:r>
        <w:rPr>
          <w:rFonts w:ascii="Times New Roman"/>
          <w:b w:val="false"/>
          <w:i w:val="false"/>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bookmarkEnd w:id="242"/>
    <w:bookmarkStart w:name="z245" w:id="243"/>
    <w:p>
      <w:pPr>
        <w:spacing w:after="0"/>
        <w:ind w:left="0"/>
        <w:jc w:val="both"/>
      </w:pPr>
      <w:r>
        <w:rPr>
          <w:rFonts w:ascii="Times New Roman"/>
          <w:b w:val="false"/>
          <w:i w:val="false"/>
          <w:color w:val="000000"/>
          <w:sz w:val="28"/>
        </w:rPr>
        <w:t>
      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bookmarkEnd w:id="243"/>
    <w:bookmarkStart w:name="z246" w:id="244"/>
    <w:p>
      <w:pPr>
        <w:spacing w:after="0"/>
        <w:ind w:left="0"/>
        <w:jc w:val="both"/>
      </w:pPr>
      <w:r>
        <w:rPr>
          <w:rFonts w:ascii="Times New Roman"/>
          <w:b w:val="false"/>
          <w:i w:val="false"/>
          <w:color w:val="000000"/>
          <w:sz w:val="28"/>
        </w:rPr>
        <w:t>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bookmarkEnd w:id="244"/>
    <w:bookmarkStart w:name="z247" w:id="245"/>
    <w:p>
      <w:pPr>
        <w:spacing w:after="0"/>
        <w:ind w:left="0"/>
        <w:jc w:val="both"/>
      </w:pPr>
      <w:r>
        <w:rPr>
          <w:rFonts w:ascii="Times New Roman"/>
          <w:b w:val="false"/>
          <w:i w:val="false"/>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bookmarkEnd w:id="245"/>
    <w:bookmarkStart w:name="z248" w:id="246"/>
    <w:p>
      <w:pPr>
        <w:spacing w:after="0"/>
        <w:ind w:left="0"/>
        <w:jc w:val="both"/>
      </w:pPr>
      <w:r>
        <w:rPr>
          <w:rFonts w:ascii="Times New Roman"/>
          <w:b w:val="false"/>
          <w:i w:val="false"/>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bookmarkEnd w:id="246"/>
    <w:bookmarkStart w:name="z249" w:id="247"/>
    <w:p>
      <w:pPr>
        <w:spacing w:after="0"/>
        <w:ind w:left="0"/>
        <w:jc w:val="both"/>
      </w:pPr>
      <w:r>
        <w:rPr>
          <w:rFonts w:ascii="Times New Roman"/>
          <w:b w:val="false"/>
          <w:i w:val="false"/>
          <w:color w:val="000000"/>
          <w:sz w:val="28"/>
        </w:rPr>
        <w:t>
      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bookmarkEnd w:id="247"/>
    <w:bookmarkStart w:name="z250" w:id="248"/>
    <w:p>
      <w:pPr>
        <w:spacing w:after="0"/>
        <w:ind w:left="0"/>
        <w:jc w:val="both"/>
      </w:pPr>
      <w:r>
        <w:rPr>
          <w:rFonts w:ascii="Times New Roman"/>
          <w:b w:val="false"/>
          <w:i w:val="false"/>
          <w:color w:val="000000"/>
          <w:sz w:val="28"/>
        </w:rPr>
        <w:t>
      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bookmarkEnd w:id="248"/>
    <w:bookmarkStart w:name="z251" w:id="249"/>
    <w:p>
      <w:pPr>
        <w:spacing w:after="0"/>
        <w:ind w:left="0"/>
        <w:jc w:val="both"/>
      </w:pPr>
      <w:r>
        <w:rPr>
          <w:rFonts w:ascii="Times New Roman"/>
          <w:b w:val="false"/>
          <w:i w:val="false"/>
          <w:color w:val="000000"/>
          <w:sz w:val="28"/>
        </w:rPr>
        <w:t>
      243) тәуелсіз сарапшы - уәкілетті орган айқындайтын талаптарға сәйкес келетін және тәуелсіз сарапшылар тізілімінде тұрған жеке тұлға;</w:t>
      </w:r>
    </w:p>
    <w:bookmarkEnd w:id="249"/>
    <w:bookmarkStart w:name="z252" w:id="250"/>
    <w:p>
      <w:pPr>
        <w:spacing w:after="0"/>
        <w:ind w:left="0"/>
        <w:jc w:val="both"/>
      </w:pPr>
      <w:r>
        <w:rPr>
          <w:rFonts w:ascii="Times New Roman"/>
          <w:b w:val="false"/>
          <w:i w:val="false"/>
          <w:color w:val="000000"/>
          <w:sz w:val="28"/>
        </w:rPr>
        <w:t>
      244) тегін медициналық көмектің кепілдік берілген көлемі - бюджет қаражаты есебінен берілетін медициналық көмектің көлемі;</w:t>
      </w:r>
    </w:p>
    <w:bookmarkEnd w:id="250"/>
    <w:bookmarkStart w:name="z253" w:id="251"/>
    <w:p>
      <w:pPr>
        <w:spacing w:after="0"/>
        <w:ind w:left="0"/>
        <w:jc w:val="both"/>
      </w:pPr>
      <w:r>
        <w:rPr>
          <w:rFonts w:ascii="Times New Roman"/>
          <w:b w:val="false"/>
          <w:i w:val="false"/>
          <w:color w:val="000000"/>
          <w:sz w:val="28"/>
        </w:rPr>
        <w:t>
      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дәрілік заттың немесе медициналық бұйымның саудалық атауына арналған баға;</w:t>
      </w:r>
    </w:p>
    <w:bookmarkEnd w:id="251"/>
    <w:bookmarkStart w:name="z254" w:id="252"/>
    <w:p>
      <w:pPr>
        <w:spacing w:after="0"/>
        <w:ind w:left="0"/>
        <w:jc w:val="both"/>
      </w:pPr>
      <w:r>
        <w:rPr>
          <w:rFonts w:ascii="Times New Roman"/>
          <w:b w:val="false"/>
          <w:i w:val="false"/>
          <w:color w:val="000000"/>
          <w:sz w:val="28"/>
        </w:rPr>
        <w:t>
      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bookmarkEnd w:id="252"/>
    <w:bookmarkStart w:name="z255" w:id="253"/>
    <w:p>
      <w:pPr>
        <w:spacing w:after="0"/>
        <w:ind w:left="0"/>
        <w:jc w:val="both"/>
      </w:pPr>
      <w:r>
        <w:rPr>
          <w:rFonts w:ascii="Times New Roman"/>
          <w:b w:val="false"/>
          <w:i w:val="false"/>
          <w:color w:val="000000"/>
          <w:sz w:val="28"/>
        </w:rPr>
        <w:t>
      247) темекі - темекі бұйымдарын өндіру үшін пайдаланылатын Nicotiana Tabacum және Nicotiana Rustica паслен түрлері тұқымдасының Nicotiana түрінің өсімдігі;</w:t>
      </w:r>
    </w:p>
    <w:bookmarkEnd w:id="253"/>
    <w:bookmarkStart w:name="z256" w:id="254"/>
    <w:p>
      <w:pPr>
        <w:spacing w:after="0"/>
        <w:ind w:left="0"/>
        <w:jc w:val="both"/>
      </w:pPr>
      <w:r>
        <w:rPr>
          <w:rFonts w:ascii="Times New Roman"/>
          <w:b w:val="false"/>
          <w:i w:val="false"/>
          <w:color w:val="000000"/>
          <w:sz w:val="28"/>
        </w:rPr>
        <w:t>
      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bookmarkEnd w:id="254"/>
    <w:bookmarkStart w:name="z257" w:id="255"/>
    <w:p>
      <w:pPr>
        <w:spacing w:after="0"/>
        <w:ind w:left="0"/>
        <w:jc w:val="both"/>
      </w:pPr>
      <w:r>
        <w:rPr>
          <w:rFonts w:ascii="Times New Roman"/>
          <w:b w:val="false"/>
          <w:i w:val="false"/>
          <w:color w:val="000000"/>
          <w:sz w:val="28"/>
        </w:rPr>
        <w:t>
      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bookmarkEnd w:id="255"/>
    <w:bookmarkStart w:name="z258" w:id="256"/>
    <w:p>
      <w:pPr>
        <w:spacing w:after="0"/>
        <w:ind w:left="0"/>
        <w:jc w:val="both"/>
      </w:pPr>
      <w:r>
        <w:rPr>
          <w:rFonts w:ascii="Times New Roman"/>
          <w:b w:val="false"/>
          <w:i w:val="false"/>
          <w:color w:val="000000"/>
          <w:sz w:val="28"/>
        </w:rPr>
        <w:t>
      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(темекі жапырағын және темекінің басқа да бөліктерін қоспағанда);</w:t>
      </w:r>
    </w:p>
    <w:bookmarkEnd w:id="256"/>
    <w:bookmarkStart w:name="z259" w:id="257"/>
    <w:p>
      <w:pPr>
        <w:spacing w:after="0"/>
        <w:ind w:left="0"/>
        <w:jc w:val="both"/>
      </w:pPr>
      <w:r>
        <w:rPr>
          <w:rFonts w:ascii="Times New Roman"/>
          <w:b w:val="false"/>
          <w:i w:val="false"/>
          <w:color w:val="000000"/>
          <w:sz w:val="28"/>
        </w:rPr>
        <w:t>
      251) темекі бұйымының қаптамасы - темекі бұйымы қораптарының белгілі бір санын қамтитын, топтап тұтыну ыдысының бірлігі;</w:t>
      </w:r>
    </w:p>
    <w:bookmarkEnd w:id="257"/>
    <w:bookmarkStart w:name="z260" w:id="258"/>
    <w:p>
      <w:pPr>
        <w:spacing w:after="0"/>
        <w:ind w:left="0"/>
        <w:jc w:val="both"/>
      </w:pPr>
      <w:r>
        <w:rPr>
          <w:rFonts w:ascii="Times New Roman"/>
          <w:b w:val="false"/>
          <w:i w:val="false"/>
          <w:color w:val="000000"/>
          <w:sz w:val="28"/>
        </w:rPr>
        <w:t>
      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bookmarkEnd w:id="258"/>
    <w:bookmarkStart w:name="z261" w:id="259"/>
    <w:p>
      <w:pPr>
        <w:spacing w:after="0"/>
        <w:ind w:left="0"/>
        <w:jc w:val="both"/>
      </w:pPr>
      <w:r>
        <w:rPr>
          <w:rFonts w:ascii="Times New Roman"/>
          <w:b w:val="false"/>
          <w:i w:val="false"/>
          <w:color w:val="000000"/>
          <w:sz w:val="28"/>
        </w:rPr>
        <w:t>
      253) темекі бұйымының тұтыну қаптамасы - түпкі тұтынушыға өткізілетін темекі бұйымдарын сатуға немесе бастапқы орауға арналған қаптама;</w:t>
      </w:r>
    </w:p>
    <w:bookmarkEnd w:id="259"/>
    <w:bookmarkStart w:name="z262" w:id="260"/>
    <w:p>
      <w:pPr>
        <w:spacing w:after="0"/>
        <w:ind w:left="0"/>
        <w:jc w:val="both"/>
      </w:pPr>
      <w:r>
        <w:rPr>
          <w:rFonts w:ascii="Times New Roman"/>
          <w:b w:val="false"/>
          <w:i w:val="false"/>
          <w:color w:val="000000"/>
          <w:sz w:val="28"/>
        </w:rPr>
        <w:t>
      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оқиғаға, іс-шараға немесе жеке адамға қосқан үлестің кез келген түрі;</w:t>
      </w:r>
    </w:p>
    <w:bookmarkEnd w:id="260"/>
    <w:bookmarkStart w:name="z263" w:id="261"/>
    <w:p>
      <w:pPr>
        <w:spacing w:after="0"/>
        <w:ind w:left="0"/>
        <w:jc w:val="both"/>
      </w:pPr>
      <w:r>
        <w:rPr>
          <w:rFonts w:ascii="Times New Roman"/>
          <w:b w:val="false"/>
          <w:i w:val="false"/>
          <w:color w:val="000000"/>
          <w:sz w:val="28"/>
        </w:rPr>
        <w:t>
      255) темекіні қыздыруға арналған жүйе - құрамында никотин бар аэрозоль түзілетін, темекіні қыздыру үшін пайдаланылатын құрылғы;</w:t>
      </w:r>
    </w:p>
    <w:bookmarkEnd w:id="261"/>
    <w:bookmarkStart w:name="z264" w:id="262"/>
    <w:p>
      <w:pPr>
        <w:spacing w:after="0"/>
        <w:ind w:left="0"/>
        <w:jc w:val="both"/>
      </w:pPr>
      <w:r>
        <w:rPr>
          <w:rFonts w:ascii="Times New Roman"/>
          <w:b w:val="false"/>
          <w:i w:val="false"/>
          <w:color w:val="000000"/>
          <w:sz w:val="28"/>
        </w:rPr>
        <w:t>
      256) темекі өнімі - тұтыну қаптамасымен қапталған темекі бұйымы;</w:t>
      </w:r>
    </w:p>
    <w:bookmarkEnd w:id="262"/>
    <w:bookmarkStart w:name="z265" w:id="263"/>
    <w:p>
      <w:pPr>
        <w:spacing w:after="0"/>
        <w:ind w:left="0"/>
        <w:jc w:val="both"/>
      </w:pPr>
      <w:r>
        <w:rPr>
          <w:rFonts w:ascii="Times New Roman"/>
          <w:b w:val="false"/>
          <w:i w:val="false"/>
          <w:color w:val="000000"/>
          <w:sz w:val="28"/>
        </w:rPr>
        <w:t>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bookmarkEnd w:id="263"/>
    <w:bookmarkStart w:name="z266" w:id="264"/>
    <w:p>
      <w:pPr>
        <w:spacing w:after="0"/>
        <w:ind w:left="0"/>
        <w:jc w:val="both"/>
      </w:pPr>
      <w:r>
        <w:rPr>
          <w:rFonts w:ascii="Times New Roman"/>
          <w:b w:val="false"/>
          <w:i w:val="false"/>
          <w:color w:val="000000"/>
          <w:sz w:val="28"/>
        </w:rPr>
        <w:t>
      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bookmarkEnd w:id="264"/>
    <w:bookmarkStart w:name="z267" w:id="265"/>
    <w:p>
      <w:pPr>
        <w:spacing w:after="0"/>
        <w:ind w:left="0"/>
        <w:jc w:val="both"/>
      </w:pPr>
      <w:r>
        <w:rPr>
          <w:rFonts w:ascii="Times New Roman"/>
          <w:b w:val="false"/>
          <w:i w:val="false"/>
          <w:color w:val="000000"/>
          <w:sz w:val="28"/>
        </w:rPr>
        <w:t>
      259) трансплантаттау - ағзаларды (ағзаның бөлігін) және (немесе) тіндерді (тіннің бөлігін) организмнің басқа жеріне немесе басқа организмге ауыстырып салу;</w:t>
      </w:r>
    </w:p>
    <w:bookmarkEnd w:id="265"/>
    <w:bookmarkStart w:name="z268" w:id="266"/>
    <w:p>
      <w:pPr>
        <w:spacing w:after="0"/>
        <w:ind w:left="0"/>
        <w:jc w:val="both"/>
      </w:pPr>
      <w:r>
        <w:rPr>
          <w:rFonts w:ascii="Times New Roman"/>
          <w:b w:val="false"/>
          <w:i w:val="false"/>
          <w:color w:val="000000"/>
          <w:sz w:val="28"/>
        </w:rPr>
        <w:t>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bookmarkEnd w:id="266"/>
    <w:bookmarkStart w:name="z269" w:id="267"/>
    <w:p>
      <w:pPr>
        <w:spacing w:after="0"/>
        <w:ind w:left="0"/>
        <w:jc w:val="both"/>
      </w:pPr>
      <w:r>
        <w:rPr>
          <w:rFonts w:ascii="Times New Roman"/>
          <w:b w:val="false"/>
          <w:i w:val="false"/>
          <w:color w:val="000000"/>
          <w:sz w:val="28"/>
        </w:rPr>
        <w:t>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bookmarkEnd w:id="267"/>
    <w:bookmarkStart w:name="z270" w:id="268"/>
    <w:p>
      <w:pPr>
        <w:spacing w:after="0"/>
        <w:ind w:left="0"/>
        <w:jc w:val="both"/>
      </w:pPr>
      <w:r>
        <w:rPr>
          <w:rFonts w:ascii="Times New Roman"/>
          <w:b w:val="false"/>
          <w:i w:val="false"/>
          <w:color w:val="000000"/>
          <w:sz w:val="28"/>
        </w:rPr>
        <w:t>
      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bookmarkEnd w:id="268"/>
    <w:bookmarkStart w:name="z271" w:id="269"/>
    <w:p>
      <w:pPr>
        <w:spacing w:after="0"/>
        <w:ind w:left="0"/>
        <w:jc w:val="both"/>
      </w:pPr>
      <w:r>
        <w:rPr>
          <w:rFonts w:ascii="Times New Roman"/>
          <w:b w:val="false"/>
          <w:i w:val="false"/>
          <w:color w:val="000000"/>
          <w:sz w:val="28"/>
        </w:rPr>
        <w:t>
      263) тін - құрылымы, функциялары және шығу тегі бірдей жасушалар мен жасушааралық заттың жиынтығы;</w:t>
      </w:r>
    </w:p>
    <w:bookmarkEnd w:id="269"/>
    <w:bookmarkStart w:name="z272" w:id="270"/>
    <w:p>
      <w:pPr>
        <w:spacing w:after="0"/>
        <w:ind w:left="0"/>
        <w:jc w:val="both"/>
      </w:pPr>
      <w:r>
        <w:rPr>
          <w:rFonts w:ascii="Times New Roman"/>
          <w:b w:val="false"/>
          <w:i w:val="false"/>
          <w:color w:val="000000"/>
          <w:sz w:val="28"/>
        </w:rPr>
        <w:t>
      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ықтимал реципиент тіндерінің ұқсастығы;</w:t>
      </w:r>
    </w:p>
    <w:bookmarkEnd w:id="270"/>
    <w:bookmarkStart w:name="z273" w:id="271"/>
    <w:p>
      <w:pPr>
        <w:spacing w:after="0"/>
        <w:ind w:left="0"/>
        <w:jc w:val="both"/>
      </w:pPr>
      <w:r>
        <w:rPr>
          <w:rFonts w:ascii="Times New Roman"/>
          <w:b w:val="false"/>
          <w:i w:val="false"/>
          <w:color w:val="000000"/>
          <w:sz w:val="28"/>
        </w:rPr>
        <w:t>
      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bookmarkEnd w:id="271"/>
    <w:bookmarkStart w:name="z274" w:id="272"/>
    <w:p>
      <w:pPr>
        <w:spacing w:after="0"/>
        <w:ind w:left="0"/>
        <w:jc w:val="both"/>
      </w:pPr>
      <w:r>
        <w:rPr>
          <w:rFonts w:ascii="Times New Roman"/>
          <w:b w:val="false"/>
          <w:i w:val="false"/>
          <w:color w:val="000000"/>
          <w:sz w:val="28"/>
        </w:rPr>
        <w:t>
      266) уақытша бейімдеу - адамды мас күйінен айықтыру және оны мекендеу ортасы жағдайларына бейімдеу жөніндегі процесс;</w:t>
      </w:r>
    </w:p>
    <w:bookmarkEnd w:id="272"/>
    <w:bookmarkStart w:name="z275" w:id="273"/>
    <w:p>
      <w:pPr>
        <w:spacing w:after="0"/>
        <w:ind w:left="0"/>
        <w:jc w:val="both"/>
      </w:pPr>
      <w:r>
        <w:rPr>
          <w:rFonts w:ascii="Times New Roman"/>
          <w:b w:val="false"/>
          <w:i w:val="false"/>
          <w:color w:val="000000"/>
          <w:sz w:val="28"/>
        </w:rPr>
        <w:t>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 орталық;</w:t>
      </w:r>
    </w:p>
    <w:bookmarkEnd w:id="273"/>
    <w:bookmarkStart w:name="z276" w:id="274"/>
    <w:p>
      <w:pPr>
        <w:spacing w:after="0"/>
        <w:ind w:left="0"/>
        <w:jc w:val="both"/>
      </w:pPr>
      <w:r>
        <w:rPr>
          <w:rFonts w:ascii="Times New Roman"/>
          <w:b w:val="false"/>
          <w:i w:val="false"/>
          <w:color w:val="000000"/>
          <w:sz w:val="28"/>
        </w:rPr>
        <w:t>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bookmarkEnd w:id="274"/>
    <w:bookmarkStart w:name="z277" w:id="275"/>
    <w:p>
      <w:pPr>
        <w:spacing w:after="0"/>
        <w:ind w:left="0"/>
        <w:jc w:val="both"/>
      </w:pPr>
      <w:r>
        <w:rPr>
          <w:rFonts w:ascii="Times New Roman"/>
          <w:b w:val="false"/>
          <w:i w:val="false"/>
          <w:color w:val="000000"/>
          <w:sz w:val="28"/>
        </w:rPr>
        <w:t>
      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 білімнің білім беру бағдарламалары іске асырылады;</w:t>
      </w:r>
    </w:p>
    <w:bookmarkEnd w:id="275"/>
    <w:bookmarkStart w:name="z278" w:id="276"/>
    <w:p>
      <w:pPr>
        <w:spacing w:after="0"/>
        <w:ind w:left="0"/>
        <w:jc w:val="both"/>
      </w:pPr>
      <w:r>
        <w:rPr>
          <w:rFonts w:ascii="Times New Roman"/>
          <w:b w:val="false"/>
          <w:i w:val="false"/>
          <w:color w:val="000000"/>
          <w:sz w:val="28"/>
        </w:rPr>
        <w:t>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bookmarkEnd w:id="276"/>
    <w:bookmarkStart w:name="z279" w:id="277"/>
    <w:p>
      <w:pPr>
        <w:spacing w:after="0"/>
        <w:ind w:left="0"/>
        <w:jc w:val="both"/>
      </w:pPr>
      <w:r>
        <w:rPr>
          <w:rFonts w:ascii="Times New Roman"/>
          <w:b w:val="false"/>
          <w:i w:val="false"/>
          <w:color w:val="000000"/>
          <w:sz w:val="28"/>
        </w:rPr>
        <w:t>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bookmarkEnd w:id="277"/>
    <w:bookmarkStart w:name="z280" w:id="278"/>
    <w:p>
      <w:pPr>
        <w:spacing w:after="0"/>
        <w:ind w:left="0"/>
        <w:jc w:val="both"/>
      </w:pPr>
      <w:r>
        <w:rPr>
          <w:rFonts w:ascii="Times New Roman"/>
          <w:b w:val="false"/>
          <w:i w:val="false"/>
          <w:color w:val="000000"/>
          <w:sz w:val="28"/>
        </w:rPr>
        <w:t>
      272) фармацевтика қызметкерлері - фармацевтикалық білімі бар және фармацевтикалық қызметті жүзеге асыратын жеке тұлғалар;</w:t>
      </w:r>
    </w:p>
    <w:bookmarkEnd w:id="278"/>
    <w:bookmarkStart w:name="z281" w:id="279"/>
    <w:p>
      <w:pPr>
        <w:spacing w:after="0"/>
        <w:ind w:left="0"/>
        <w:jc w:val="both"/>
      </w:pPr>
      <w:r>
        <w:rPr>
          <w:rFonts w:ascii="Times New Roman"/>
          <w:b w:val="false"/>
          <w:i w:val="false"/>
          <w:color w:val="000000"/>
          <w:sz w:val="28"/>
        </w:rPr>
        <w:t>
      273) фармацевтикалық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bookmarkEnd w:id="279"/>
    <w:bookmarkStart w:name="z282" w:id="280"/>
    <w:p>
      <w:pPr>
        <w:spacing w:after="0"/>
        <w:ind w:left="0"/>
        <w:jc w:val="both"/>
      </w:pPr>
      <w:r>
        <w:rPr>
          <w:rFonts w:ascii="Times New Roman"/>
          <w:b w:val="false"/>
          <w:i w:val="false"/>
          <w:color w:val="000000"/>
          <w:sz w:val="28"/>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bookmarkEnd w:id="280"/>
    <w:bookmarkStart w:name="z283" w:id="281"/>
    <w:p>
      <w:pPr>
        <w:spacing w:after="0"/>
        <w:ind w:left="0"/>
        <w:jc w:val="both"/>
      </w:pPr>
      <w:r>
        <w:rPr>
          <w:rFonts w:ascii="Times New Roman"/>
          <w:b w:val="false"/>
          <w:i w:val="false"/>
          <w:color w:val="000000"/>
          <w:sz w:val="28"/>
        </w:rPr>
        <w:t>
      275)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bookmarkEnd w:id="281"/>
    <w:bookmarkStart w:name="z284" w:id="282"/>
    <w:p>
      <w:pPr>
        <w:spacing w:after="0"/>
        <w:ind w:left="0"/>
        <w:jc w:val="both"/>
      </w:pPr>
      <w:r>
        <w:rPr>
          <w:rFonts w:ascii="Times New Roman"/>
          <w:b w:val="false"/>
          <w:i w:val="false"/>
          <w:color w:val="000000"/>
          <w:sz w:val="28"/>
        </w:rPr>
        <w:t>
      276) 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bookmarkEnd w:id="282"/>
    <w:bookmarkStart w:name="z285" w:id="283"/>
    <w:p>
      <w:pPr>
        <w:spacing w:after="0"/>
        <w:ind w:left="0"/>
        <w:jc w:val="both"/>
      </w:pPr>
      <w:r>
        <w:rPr>
          <w:rFonts w:ascii="Times New Roman"/>
          <w:b w:val="false"/>
          <w:i w:val="false"/>
          <w:color w:val="000000"/>
          <w:sz w:val="28"/>
        </w:rPr>
        <w:t>
      277) фармацевтикалық субстанция (белсенді фармацевтикалық субстанция) - дәрілік препараттарды өндіруге және дайындауға арналған дәрілік зат;</w:t>
      </w:r>
    </w:p>
    <w:bookmarkEnd w:id="283"/>
    <w:bookmarkStart w:name="z286" w:id="284"/>
    <w:p>
      <w:pPr>
        <w:spacing w:after="0"/>
        <w:ind w:left="0"/>
        <w:jc w:val="both"/>
      </w:pPr>
      <w:r>
        <w:rPr>
          <w:rFonts w:ascii="Times New Roman"/>
          <w:b w:val="false"/>
          <w:i w:val="false"/>
          <w:color w:val="000000"/>
          <w:sz w:val="28"/>
        </w:rPr>
        <w:t>
      278)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bookmarkEnd w:id="284"/>
    <w:bookmarkStart w:name="z287" w:id="285"/>
    <w:p>
      <w:pPr>
        <w:spacing w:after="0"/>
        <w:ind w:left="0"/>
        <w:jc w:val="both"/>
      </w:pPr>
      <w:r>
        <w:rPr>
          <w:rFonts w:ascii="Times New Roman"/>
          <w:b w:val="false"/>
          <w:i w:val="false"/>
          <w:color w:val="000000"/>
          <w:sz w:val="28"/>
        </w:rPr>
        <w:t>
      279)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285"/>
    <w:bookmarkStart w:name="z288" w:id="286"/>
    <w:p>
      <w:pPr>
        <w:spacing w:after="0"/>
        <w:ind w:left="0"/>
        <w:jc w:val="both"/>
      </w:pPr>
      <w:r>
        <w:rPr>
          <w:rFonts w:ascii="Times New Roman"/>
          <w:b w:val="false"/>
          <w:i w:val="false"/>
          <w:color w:val="000000"/>
          <w:sz w:val="28"/>
        </w:rPr>
        <w:t>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bookmarkEnd w:id="286"/>
    <w:bookmarkStart w:name="z289" w:id="287"/>
    <w:p>
      <w:pPr>
        <w:spacing w:after="0"/>
        <w:ind w:left="0"/>
        <w:jc w:val="both"/>
      </w:pPr>
      <w:r>
        <w:rPr>
          <w:rFonts w:ascii="Times New Roman"/>
          <w:b w:val="false"/>
          <w:i w:val="false"/>
          <w:color w:val="000000"/>
          <w:sz w:val="28"/>
        </w:rPr>
        <w:t>
      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bookmarkEnd w:id="287"/>
    <w:bookmarkStart w:name="z290" w:id="288"/>
    <w:p>
      <w:pPr>
        <w:spacing w:after="0"/>
        <w:ind w:left="0"/>
        <w:jc w:val="both"/>
      </w:pPr>
      <w:r>
        <w:rPr>
          <w:rFonts w:ascii="Times New Roman"/>
          <w:b w:val="false"/>
          <w:i w:val="false"/>
          <w:color w:val="000000"/>
          <w:sz w:val="28"/>
        </w:rPr>
        <w:t>
      282) халықтың өмірі мен денсаулығына қауіп төндіретін өнім - техникалық регламенттерде,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bookmarkEnd w:id="288"/>
    <w:bookmarkStart w:name="z291" w:id="289"/>
    <w:p>
      <w:pPr>
        <w:spacing w:after="0"/>
        <w:ind w:left="0"/>
        <w:jc w:val="both"/>
      </w:pPr>
      <w:r>
        <w:rPr>
          <w:rFonts w:ascii="Times New Roman"/>
          <w:b w:val="false"/>
          <w:i w:val="false"/>
          <w:color w:val="000000"/>
          <w:sz w:val="28"/>
        </w:rPr>
        <w:t>
      283)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bookmarkEnd w:id="289"/>
    <w:bookmarkStart w:name="z292" w:id="290"/>
    <w:p>
      <w:pPr>
        <w:spacing w:after="0"/>
        <w:ind w:left="0"/>
        <w:jc w:val="both"/>
      </w:pPr>
      <w:r>
        <w:rPr>
          <w:rFonts w:ascii="Times New Roman"/>
          <w:b w:val="false"/>
          <w:i w:val="false"/>
          <w:color w:val="000000"/>
          <w:sz w:val="28"/>
        </w:rPr>
        <w:t>
      284) халықтың санитариялық-эпидемиологиялық саламаттылығы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bookmarkEnd w:id="290"/>
    <w:bookmarkStart w:name="z293" w:id="291"/>
    <w:p>
      <w:pPr>
        <w:spacing w:after="0"/>
        <w:ind w:left="0"/>
        <w:jc w:val="both"/>
      </w:pPr>
      <w:r>
        <w:rPr>
          <w:rFonts w:ascii="Times New Roman"/>
          <w:b w:val="false"/>
          <w:i w:val="false"/>
          <w:color w:val="000000"/>
          <w:sz w:val="28"/>
        </w:rPr>
        <w:t>
      285) халықтың санитариялық-эпидемиологиялық саламаттылығы саласындағы мемлекеттік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bookmarkEnd w:id="291"/>
    <w:bookmarkStart w:name="z294" w:id="292"/>
    <w:p>
      <w:pPr>
        <w:spacing w:after="0"/>
        <w:ind w:left="0"/>
        <w:jc w:val="both"/>
      </w:pPr>
      <w:r>
        <w:rPr>
          <w:rFonts w:ascii="Times New Roman"/>
          <w:b w:val="false"/>
          <w:i w:val="false"/>
          <w:color w:val="000000"/>
          <w:sz w:val="28"/>
        </w:rPr>
        <w:t>
      286)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bookmarkEnd w:id="292"/>
    <w:bookmarkStart w:name="z295" w:id="293"/>
    <w:p>
      <w:pPr>
        <w:spacing w:after="0"/>
        <w:ind w:left="0"/>
        <w:jc w:val="both"/>
      </w:pPr>
      <w:r>
        <w:rPr>
          <w:rFonts w:ascii="Times New Roman"/>
          <w:b w:val="false"/>
          <w:i w:val="false"/>
          <w:color w:val="000000"/>
          <w:sz w:val="28"/>
        </w:rPr>
        <w:t>
      287) хирургиялық стерилизация - медициналық араласуды қолдану арқылы жасалатын контрацепция әдісі, оның нәтижесінде әйел немесе еркек репродуктивтік қабілетін жоғалтады;</w:t>
      </w:r>
    </w:p>
    <w:bookmarkEnd w:id="293"/>
    <w:bookmarkStart w:name="z296" w:id="294"/>
    <w:p>
      <w:pPr>
        <w:spacing w:after="0"/>
        <w:ind w:left="0"/>
        <w:jc w:val="both"/>
      </w:pPr>
      <w:r>
        <w:rPr>
          <w:rFonts w:ascii="Times New Roman"/>
          <w:b w:val="false"/>
          <w:i w:val="false"/>
          <w:color w:val="000000"/>
          <w:sz w:val="28"/>
        </w:rPr>
        <w:t>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bookmarkEnd w:id="294"/>
    <w:bookmarkStart w:name="z297" w:id="295"/>
    <w:p>
      <w:pPr>
        <w:spacing w:after="0"/>
        <w:ind w:left="0"/>
        <w:jc w:val="both"/>
      </w:pPr>
      <w:r>
        <w:rPr>
          <w:rFonts w:ascii="Times New Roman"/>
          <w:b w:val="false"/>
          <w:i w:val="false"/>
          <w:color w:val="000000"/>
          <w:sz w:val="28"/>
        </w:rPr>
        <w:t>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бөліктерінен толық немесе ішінара жасалған өнімдер;</w:t>
      </w:r>
    </w:p>
    <w:bookmarkEnd w:id="295"/>
    <w:bookmarkStart w:name="z298" w:id="296"/>
    <w:p>
      <w:pPr>
        <w:spacing w:after="0"/>
        <w:ind w:left="0"/>
        <w:jc w:val="both"/>
      </w:pPr>
      <w:r>
        <w:rPr>
          <w:rFonts w:ascii="Times New Roman"/>
          <w:b w:val="false"/>
          <w:i w:val="false"/>
          <w:color w:val="000000"/>
          <w:sz w:val="28"/>
        </w:rPr>
        <w:t>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bookmarkEnd w:id="296"/>
    <w:bookmarkStart w:name="z299" w:id="297"/>
    <w:p>
      <w:pPr>
        <w:spacing w:after="0"/>
        <w:ind w:left="0"/>
        <w:jc w:val="both"/>
      </w:pPr>
      <w:r>
        <w:rPr>
          <w:rFonts w:ascii="Times New Roman"/>
          <w:b w:val="false"/>
          <w:i w:val="false"/>
          <w:color w:val="000000"/>
          <w:sz w:val="28"/>
        </w:rPr>
        <w:t>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регламенттелетін заттар;</w:t>
      </w:r>
    </w:p>
    <w:bookmarkEnd w:id="297"/>
    <w:bookmarkStart w:name="z300" w:id="298"/>
    <w:p>
      <w:pPr>
        <w:spacing w:after="0"/>
        <w:ind w:left="0"/>
        <w:jc w:val="both"/>
      </w:pPr>
      <w:r>
        <w:rPr>
          <w:rFonts w:ascii="Times New Roman"/>
          <w:b w:val="false"/>
          <w:i w:val="false"/>
          <w:color w:val="000000"/>
          <w:sz w:val="28"/>
        </w:rPr>
        <w:t>
      292) ықтимал реципиент - тіндерді (тіннің бөлігін) және (немесе) ағзаларды (ағзаның бөлігін) трансплантаттауға мұқтаж пациент;</w:t>
      </w:r>
    </w:p>
    <w:bookmarkEnd w:id="298"/>
    <w:bookmarkStart w:name="z301" w:id="299"/>
    <w:p>
      <w:pPr>
        <w:spacing w:after="0"/>
        <w:ind w:left="0"/>
        <w:jc w:val="both"/>
      </w:pPr>
      <w:r>
        <w:rPr>
          <w:rFonts w:ascii="Times New Roman"/>
          <w:b w:val="false"/>
          <w:i w:val="false"/>
          <w:color w:val="000000"/>
          <w:sz w:val="28"/>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bookmarkEnd w:id="299"/>
    <w:bookmarkStart w:name="z302" w:id="300"/>
    <w:p>
      <w:pPr>
        <w:spacing w:after="0"/>
        <w:ind w:left="0"/>
        <w:jc w:val="both"/>
      </w:pPr>
      <w:r>
        <w:rPr>
          <w:rFonts w:ascii="Times New Roman"/>
          <w:b w:val="false"/>
          <w:i w:val="false"/>
          <w:color w:val="000000"/>
          <w:sz w:val="28"/>
        </w:rPr>
        <w:t>
      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bookmarkEnd w:id="300"/>
    <w:bookmarkStart w:name="z303" w:id="301"/>
    <w:p>
      <w:pPr>
        <w:spacing w:after="0"/>
        <w:ind w:left="0"/>
        <w:jc w:val="both"/>
      </w:pPr>
      <w:r>
        <w:rPr>
          <w:rFonts w:ascii="Times New Roman"/>
          <w:b w:val="false"/>
          <w:i w:val="false"/>
          <w:color w:val="000000"/>
          <w:sz w:val="28"/>
        </w:rPr>
        <w:t>
      295) эпидемия - сырқаттанушылықтың әдетте тіркелетін деңгейінен инфекциялық аурудың айтарлықтай асып түсетін жаппай таралуы;</w:t>
      </w:r>
    </w:p>
    <w:bookmarkEnd w:id="301"/>
    <w:bookmarkStart w:name="z304" w:id="302"/>
    <w:p>
      <w:pPr>
        <w:spacing w:after="0"/>
        <w:ind w:left="0"/>
        <w:jc w:val="both"/>
      </w:pPr>
      <w:r>
        <w:rPr>
          <w:rFonts w:ascii="Times New Roman"/>
          <w:b w:val="false"/>
          <w:i w:val="false"/>
          <w:color w:val="000000"/>
          <w:sz w:val="28"/>
        </w:rPr>
        <w:t>
      296) эпидемиялық мәні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bookmarkEnd w:id="302"/>
    <w:bookmarkStart w:name="z305" w:id="303"/>
    <w:p>
      <w:pPr>
        <w:spacing w:after="0"/>
        <w:ind w:left="0"/>
        <w:jc w:val="both"/>
      </w:pPr>
      <w:r>
        <w:rPr>
          <w:rFonts w:ascii="Times New Roman"/>
          <w:b w:val="false"/>
          <w:i w:val="false"/>
          <w:color w:val="000000"/>
          <w:sz w:val="28"/>
        </w:rPr>
        <w:t>
      297) ядролық медицина - онкологиялық ауруларды қоса алғанда, адамның ағзалары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bookmarkEnd w:id="303"/>
    <w:bookmarkStart w:name="z306" w:id="304"/>
    <w:p>
      <w:pPr>
        <w:spacing w:after="0"/>
        <w:ind w:left="0"/>
        <w:jc w:val="both"/>
      </w:pPr>
      <w:r>
        <w:rPr>
          <w:rFonts w:ascii="Times New Roman"/>
          <w:b w:val="false"/>
          <w:i w:val="false"/>
          <w:color w:val="000000"/>
          <w:sz w:val="28"/>
        </w:rPr>
        <w:t>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мінез-құлықтық бұзылушылық (ауру)" ұғымымен бірдей.</w:t>
      </w:r>
    </w:p>
    <w:bookmarkEnd w:id="304"/>
    <w:bookmarkStart w:name="z307" w:id="305"/>
    <w:p>
      <w:pPr>
        <w:spacing w:after="0"/>
        <w:ind w:left="0"/>
        <w:jc w:val="both"/>
      </w:pPr>
      <w:r>
        <w:rPr>
          <w:rFonts w:ascii="Times New Roman"/>
          <w:b w:val="false"/>
          <w:i w:val="false"/>
          <w:color w:val="000000"/>
          <w:sz w:val="28"/>
        </w:rPr>
        <w:t>
      3. Өзге терминдердің мазмұны осы Кодекстің жекелеген баптарында айқындалады.</w:t>
      </w:r>
    </w:p>
    <w:bookmarkEnd w:id="305"/>
    <w:bookmarkStart w:name="z308" w:id="306"/>
    <w:p>
      <w:pPr>
        <w:spacing w:after="0"/>
        <w:ind w:left="0"/>
        <w:jc w:val="both"/>
      </w:pPr>
      <w:r>
        <w:rPr>
          <w:rFonts w:ascii="Times New Roman"/>
          <w:b w:val="false"/>
          <w:i w:val="false"/>
          <w:color w:val="000000"/>
          <w:sz w:val="28"/>
        </w:rPr>
        <w:t xml:space="preserve">
      </w:t>
      </w:r>
      <w:r>
        <w:rPr>
          <w:rFonts w:ascii="Times New Roman"/>
          <w:b/>
          <w:i w:val="false"/>
          <w:color w:val="000000"/>
          <w:sz w:val="28"/>
        </w:rPr>
        <w:t>2-бап. Қазақстан Республикасының денсаулық сақтау саласындағы заңнамасы</w:t>
      </w:r>
    </w:p>
    <w:bookmarkEnd w:id="306"/>
    <w:bookmarkStart w:name="z309" w:id="307"/>
    <w:p>
      <w:pPr>
        <w:spacing w:after="0"/>
        <w:ind w:left="0"/>
        <w:jc w:val="both"/>
      </w:pPr>
      <w:r>
        <w:rPr>
          <w:rFonts w:ascii="Times New Roman"/>
          <w:b w:val="false"/>
          <w:i w:val="false"/>
          <w:color w:val="000000"/>
          <w:sz w:val="28"/>
        </w:rPr>
        <w:t xml:space="preserve">
      1. Қазақстан Республикасының денсаулық сақтау саласындағы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 пен Қазақстан Республикасының өзге де нормативтік құқықтық актілерінен тұрады.</w:t>
      </w:r>
    </w:p>
    <w:bookmarkEnd w:id="307"/>
    <w:bookmarkStart w:name="z310" w:id="308"/>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308"/>
    <w:bookmarkStart w:name="z311" w:id="309"/>
    <w:p>
      <w:pPr>
        <w:spacing w:after="0"/>
        <w:ind w:left="0"/>
        <w:jc w:val="both"/>
      </w:pPr>
      <w:r>
        <w:rPr>
          <w:rFonts w:ascii="Times New Roman"/>
          <w:b w:val="false"/>
          <w:i w:val="false"/>
          <w:color w:val="000000"/>
          <w:sz w:val="28"/>
        </w:rPr>
        <w:t xml:space="preserve">
      </w:t>
      </w:r>
      <w:r>
        <w:rPr>
          <w:rFonts w:ascii="Times New Roman"/>
          <w:b/>
          <w:i w:val="false"/>
          <w:color w:val="000000"/>
          <w:sz w:val="28"/>
        </w:rPr>
        <w:t>3-бап. Осы Кодексте реттелетін қатынастар</w:t>
      </w:r>
    </w:p>
    <w:bookmarkEnd w:id="309"/>
    <w:bookmarkStart w:name="z312" w:id="310"/>
    <w:p>
      <w:pPr>
        <w:spacing w:after="0"/>
        <w:ind w:left="0"/>
        <w:jc w:val="both"/>
      </w:pPr>
      <w:r>
        <w:rPr>
          <w:rFonts w:ascii="Times New Roman"/>
          <w:b w:val="false"/>
          <w:i w:val="false"/>
          <w:color w:val="000000"/>
          <w:sz w:val="28"/>
        </w:rPr>
        <w:t>
      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bookmarkEnd w:id="310"/>
    <w:bookmarkStart w:name="z313" w:id="311"/>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bookmarkEnd w:id="311"/>
    <w:bookmarkStart w:name="z314" w:id="312"/>
    <w:p>
      <w:pPr>
        <w:spacing w:after="0"/>
        <w:ind w:left="0"/>
        <w:jc w:val="both"/>
      </w:pPr>
      <w:r>
        <w:rPr>
          <w:rFonts w:ascii="Times New Roman"/>
          <w:b w:val="false"/>
          <w:i w:val="false"/>
          <w:color w:val="000000"/>
          <w:sz w:val="28"/>
        </w:rPr>
        <w:t>
      1) тегін медициналық көмектiң кепiлдiк берілген көлемi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bookmarkEnd w:id="312"/>
    <w:bookmarkStart w:name="z315" w:id="313"/>
    <w:p>
      <w:pPr>
        <w:spacing w:after="0"/>
        <w:ind w:left="0"/>
        <w:jc w:val="both"/>
      </w:pPr>
      <w:r>
        <w:rPr>
          <w:rFonts w:ascii="Times New Roman"/>
          <w:b w:val="false"/>
          <w:i w:val="false"/>
          <w:color w:val="000000"/>
          <w:sz w:val="28"/>
        </w:rPr>
        <w:t>
      2)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bookmarkEnd w:id="313"/>
    <w:bookmarkStart w:name="z316" w:id="314"/>
    <w:p>
      <w:pPr>
        <w:spacing w:after="0"/>
        <w:ind w:left="0"/>
        <w:jc w:val="both"/>
      </w:pPr>
      <w:r>
        <w:rPr>
          <w:rFonts w:ascii="Times New Roman"/>
          <w:b w:val="false"/>
          <w:i w:val="false"/>
          <w:color w:val="000000"/>
          <w:sz w:val="28"/>
        </w:rPr>
        <w:t>
      3)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bookmarkEnd w:id="314"/>
    <w:bookmarkStart w:name="z317" w:id="315"/>
    <w:p>
      <w:pPr>
        <w:spacing w:after="0"/>
        <w:ind w:left="0"/>
        <w:jc w:val="both"/>
      </w:pPr>
      <w:r>
        <w:rPr>
          <w:rFonts w:ascii="Times New Roman"/>
          <w:b w:val="false"/>
          <w:i w:val="false"/>
          <w:color w:val="000000"/>
          <w:sz w:val="28"/>
        </w:rPr>
        <w:t>
      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bookmarkEnd w:id="315"/>
    <w:bookmarkStart w:name="z318" w:id="316"/>
    <w:p>
      <w:pPr>
        <w:spacing w:after="0"/>
        <w:ind w:left="0"/>
        <w:jc w:val="both"/>
      </w:pPr>
      <w:r>
        <w:rPr>
          <w:rFonts w:ascii="Times New Roman"/>
          <w:b w:val="false"/>
          <w:i w:val="false"/>
          <w:color w:val="000000"/>
          <w:sz w:val="28"/>
        </w:rPr>
        <w:t>
      5) фармацевтикалық көрсетілетін қызметтерді;</w:t>
      </w:r>
    </w:p>
    <w:bookmarkEnd w:id="316"/>
    <w:bookmarkStart w:name="z319" w:id="317"/>
    <w:p>
      <w:pPr>
        <w:spacing w:after="0"/>
        <w:ind w:left="0"/>
        <w:jc w:val="both"/>
      </w:pPr>
      <w:r>
        <w:rPr>
          <w:rFonts w:ascii="Times New Roman"/>
          <w:b w:val="false"/>
          <w:i w:val="false"/>
          <w:color w:val="000000"/>
          <w:sz w:val="28"/>
        </w:rPr>
        <w:t>
      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bookmarkEnd w:id="317"/>
    <w:bookmarkStart w:name="z320" w:id="318"/>
    <w:p>
      <w:pPr>
        <w:spacing w:after="0"/>
        <w:ind w:left="0"/>
        <w:jc w:val="both"/>
      </w:pPr>
      <w:r>
        <w:rPr>
          <w:rFonts w:ascii="Times New Roman"/>
          <w:b w:val="false"/>
          <w:i w:val="false"/>
          <w:color w:val="000000"/>
          <w:sz w:val="28"/>
        </w:rPr>
        <w:t>
      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bookmarkEnd w:id="318"/>
    <w:bookmarkStart w:name="z321" w:id="319"/>
    <w:p>
      <w:pPr>
        <w:spacing w:after="0"/>
        <w:ind w:left="0"/>
        <w:jc w:val="both"/>
      </w:pPr>
      <w:r>
        <w:rPr>
          <w:rFonts w:ascii="Times New Roman"/>
          <w:b w:val="false"/>
          <w:i w:val="false"/>
          <w:color w:val="000000"/>
          <w:sz w:val="28"/>
        </w:rPr>
        <w:t xml:space="preserve">
      </w:t>
      </w:r>
      <w:r>
        <w:rPr>
          <w:rFonts w:ascii="Times New Roman"/>
          <w:b/>
          <w:i w:val="false"/>
          <w:color w:val="000000"/>
          <w:sz w:val="28"/>
        </w:rPr>
        <w:t>4-бап. Қазақстан Республикасының денсаулық сақтау саласындағы заңнамасының мақсаты мен міндеті</w:t>
      </w:r>
    </w:p>
    <w:bookmarkEnd w:id="319"/>
    <w:bookmarkStart w:name="z322" w:id="320"/>
    <w:p>
      <w:pPr>
        <w:spacing w:after="0"/>
        <w:ind w:left="0"/>
        <w:jc w:val="both"/>
      </w:pPr>
      <w:r>
        <w:rPr>
          <w:rFonts w:ascii="Times New Roman"/>
          <w:b w:val="false"/>
          <w:i w:val="false"/>
          <w:color w:val="000000"/>
          <w:sz w:val="28"/>
        </w:rPr>
        <w:t>
      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bookmarkEnd w:id="320"/>
    <w:bookmarkStart w:name="z323" w:id="321"/>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bookmarkEnd w:id="321"/>
    <w:bookmarkStart w:name="z324" w:id="322"/>
    <w:p>
      <w:pPr>
        <w:spacing w:after="0"/>
        <w:ind w:left="0"/>
        <w:jc w:val="both"/>
      </w:pPr>
      <w:r>
        <w:rPr>
          <w:rFonts w:ascii="Times New Roman"/>
          <w:b w:val="false"/>
          <w:i w:val="false"/>
          <w:color w:val="000000"/>
          <w:sz w:val="28"/>
        </w:rPr>
        <w:t xml:space="preserve">
      </w:t>
      </w:r>
      <w:r>
        <w:rPr>
          <w:rFonts w:ascii="Times New Roman"/>
          <w:b/>
          <w:i w:val="false"/>
          <w:color w:val="000000"/>
          <w:sz w:val="28"/>
        </w:rPr>
        <w:t>5-бап. Қазақстан Республикасының денсаулық сақтау саласындағы заңнамасының қағидаттары</w:t>
      </w:r>
    </w:p>
    <w:bookmarkEnd w:id="322"/>
    <w:bookmarkStart w:name="z325" w:id="323"/>
    <w:p>
      <w:pPr>
        <w:spacing w:after="0"/>
        <w:ind w:left="0"/>
        <w:jc w:val="both"/>
      </w:pPr>
      <w:r>
        <w:rPr>
          <w:rFonts w:ascii="Times New Roman"/>
          <w:b w:val="false"/>
          <w:i w:val="false"/>
          <w:color w:val="000000"/>
          <w:sz w:val="28"/>
        </w:rPr>
        <w:t>
      Денсаулық сақтау саласындағы қатынастарды құқықтық реттеу мынадай қағидаттарға негізделеді:</w:t>
      </w:r>
    </w:p>
    <w:bookmarkEnd w:id="323"/>
    <w:bookmarkStart w:name="z326" w:id="324"/>
    <w:p>
      <w:pPr>
        <w:spacing w:after="0"/>
        <w:ind w:left="0"/>
        <w:jc w:val="both"/>
      </w:pPr>
      <w:r>
        <w:rPr>
          <w:rFonts w:ascii="Times New Roman"/>
          <w:b w:val="false"/>
          <w:i w:val="false"/>
          <w:color w:val="000000"/>
          <w:sz w:val="28"/>
        </w:rPr>
        <w:t>
      1) Қазақстан Республикасы азаматтарының қауіпсіз, тиімді және сапалы медициналық көмек алу құқықтарының теңдігін қамтамасыз ету;</w:t>
      </w:r>
    </w:p>
    <w:bookmarkEnd w:id="324"/>
    <w:bookmarkStart w:name="z327" w:id="325"/>
    <w:p>
      <w:pPr>
        <w:spacing w:after="0"/>
        <w:ind w:left="0"/>
        <w:jc w:val="both"/>
      </w:pPr>
      <w:r>
        <w:rPr>
          <w:rFonts w:ascii="Times New Roman"/>
          <w:b w:val="false"/>
          <w:i w:val="false"/>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bookmarkEnd w:id="325"/>
    <w:bookmarkStart w:name="z328" w:id="326"/>
    <w:p>
      <w:pPr>
        <w:spacing w:after="0"/>
        <w:ind w:left="0"/>
        <w:jc w:val="both"/>
      </w:pPr>
      <w:r>
        <w:rPr>
          <w:rFonts w:ascii="Times New Roman"/>
          <w:b w:val="false"/>
          <w:i w:val="false"/>
          <w:color w:val="000000"/>
          <w:sz w:val="28"/>
        </w:rPr>
        <w:t>
      3) ана мен баланы қорғау;</w:t>
      </w:r>
    </w:p>
    <w:bookmarkEnd w:id="326"/>
    <w:bookmarkStart w:name="z329" w:id="327"/>
    <w:p>
      <w:pPr>
        <w:spacing w:after="0"/>
        <w:ind w:left="0"/>
        <w:jc w:val="both"/>
      </w:pPr>
      <w:r>
        <w:rPr>
          <w:rFonts w:ascii="Times New Roman"/>
          <w:b w:val="false"/>
          <w:i w:val="false"/>
          <w:color w:val="000000"/>
          <w:sz w:val="28"/>
        </w:rPr>
        <w:t>
      4) тегін медициналық көмектің кепілдік берілген көлемін қамтамасыз ету;</w:t>
      </w:r>
    </w:p>
    <w:bookmarkEnd w:id="327"/>
    <w:bookmarkStart w:name="z330" w:id="328"/>
    <w:p>
      <w:pPr>
        <w:spacing w:after="0"/>
        <w:ind w:left="0"/>
        <w:jc w:val="both"/>
      </w:pPr>
      <w:r>
        <w:rPr>
          <w:rFonts w:ascii="Times New Roman"/>
          <w:b w:val="false"/>
          <w:i w:val="false"/>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bookmarkEnd w:id="328"/>
    <w:bookmarkStart w:name="z331" w:id="329"/>
    <w:p>
      <w:pPr>
        <w:spacing w:after="0"/>
        <w:ind w:left="0"/>
        <w:jc w:val="both"/>
      </w:pPr>
      <w:r>
        <w:rPr>
          <w:rFonts w:ascii="Times New Roman"/>
          <w:b w:val="false"/>
          <w:i w:val="false"/>
          <w:color w:val="000000"/>
          <w:sz w:val="28"/>
        </w:rPr>
        <w:t>
      6) қауіпсіз, сапалы және тиімді дәрілік заттардың, медициналық бұйымдардың қолжетімділігін және олардың ұтымды пайдаланылуын қамтамасыз ету;</w:t>
      </w:r>
    </w:p>
    <w:bookmarkEnd w:id="329"/>
    <w:bookmarkStart w:name="z332" w:id="330"/>
    <w:p>
      <w:pPr>
        <w:spacing w:after="0"/>
        <w:ind w:left="0"/>
        <w:jc w:val="both"/>
      </w:pPr>
      <w:r>
        <w:rPr>
          <w:rFonts w:ascii="Times New Roman"/>
          <w:b w:val="false"/>
          <w:i w:val="false"/>
          <w:color w:val="000000"/>
          <w:sz w:val="28"/>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bookmarkEnd w:id="330"/>
    <w:bookmarkStart w:name="z333" w:id="331"/>
    <w:p>
      <w:pPr>
        <w:spacing w:after="0"/>
        <w:ind w:left="0"/>
        <w:jc w:val="both"/>
      </w:pPr>
      <w:r>
        <w:rPr>
          <w:rFonts w:ascii="Times New Roman"/>
          <w:b w:val="false"/>
          <w:i w:val="false"/>
          <w:color w:val="000000"/>
          <w:sz w:val="28"/>
        </w:rPr>
        <w:t>
      8) саламатты өмір салтын және дұрыс тамақтануды қалыптастыруға жәрдемдесу;</w:t>
      </w:r>
    </w:p>
    <w:bookmarkEnd w:id="331"/>
    <w:bookmarkStart w:name="z334" w:id="332"/>
    <w:p>
      <w:pPr>
        <w:spacing w:after="0"/>
        <w:ind w:left="0"/>
        <w:jc w:val="both"/>
      </w:pPr>
      <w:r>
        <w:rPr>
          <w:rFonts w:ascii="Times New Roman"/>
          <w:b w:val="false"/>
          <w:i w:val="false"/>
          <w:color w:val="000000"/>
          <w:sz w:val="28"/>
        </w:rPr>
        <w:t>
      9) денсаулық сақтау жүйесі қызметіндегі профилактикалық бағыттың басымдығы;</w:t>
      </w:r>
    </w:p>
    <w:bookmarkEnd w:id="332"/>
    <w:bookmarkStart w:name="z335" w:id="333"/>
    <w:p>
      <w:pPr>
        <w:spacing w:after="0"/>
        <w:ind w:left="0"/>
        <w:jc w:val="both"/>
      </w:pPr>
      <w:r>
        <w:rPr>
          <w:rFonts w:ascii="Times New Roman"/>
          <w:b w:val="false"/>
          <w:i w:val="false"/>
          <w:color w:val="000000"/>
          <w:sz w:val="28"/>
        </w:rPr>
        <w:t>
      10) медициналық көмектің қолжетімділігі;</w:t>
      </w:r>
    </w:p>
    <w:bookmarkEnd w:id="333"/>
    <w:bookmarkStart w:name="z336" w:id="334"/>
    <w:p>
      <w:pPr>
        <w:spacing w:after="0"/>
        <w:ind w:left="0"/>
        <w:jc w:val="both"/>
      </w:pPr>
      <w:r>
        <w:rPr>
          <w:rFonts w:ascii="Times New Roman"/>
          <w:b w:val="false"/>
          <w:i w:val="false"/>
          <w:color w:val="000000"/>
          <w:sz w:val="28"/>
        </w:rPr>
        <w:t>
      11) медициналық көмектің сапасын үнемі арттыру;</w:t>
      </w:r>
    </w:p>
    <w:bookmarkEnd w:id="334"/>
    <w:bookmarkStart w:name="z337" w:id="335"/>
    <w:p>
      <w:pPr>
        <w:spacing w:after="0"/>
        <w:ind w:left="0"/>
        <w:jc w:val="both"/>
      </w:pPr>
      <w:r>
        <w:rPr>
          <w:rFonts w:ascii="Times New Roman"/>
          <w:b w:val="false"/>
          <w:i w:val="false"/>
          <w:color w:val="000000"/>
          <w:sz w:val="28"/>
        </w:rPr>
        <w:t>
      12) Қазақстан Республикасы азаматтарының денсаулығын сақтау құқықтарын қамтамасыз етуге қоғамдық бірлестіктердің қатысуы;</w:t>
      </w:r>
    </w:p>
    <w:bookmarkEnd w:id="335"/>
    <w:bookmarkStart w:name="z338" w:id="336"/>
    <w:p>
      <w:pPr>
        <w:spacing w:after="0"/>
        <w:ind w:left="0"/>
        <w:jc w:val="both"/>
      </w:pPr>
      <w:r>
        <w:rPr>
          <w:rFonts w:ascii="Times New Roman"/>
          <w:b w:val="false"/>
          <w:i w:val="false"/>
          <w:color w:val="000000"/>
          <w:sz w:val="28"/>
        </w:rPr>
        <w:t>
      13) халықтың санитариялық-эпидемиологиялық саламаттылығын қамтамасыз ету;</w:t>
      </w:r>
    </w:p>
    <w:bookmarkEnd w:id="336"/>
    <w:bookmarkStart w:name="z339" w:id="337"/>
    <w:p>
      <w:pPr>
        <w:spacing w:after="0"/>
        <w:ind w:left="0"/>
        <w:jc w:val="both"/>
      </w:pPr>
      <w:r>
        <w:rPr>
          <w:rFonts w:ascii="Times New Roman"/>
          <w:b w:val="false"/>
          <w:i w:val="false"/>
          <w:color w:val="000000"/>
          <w:sz w:val="28"/>
        </w:rPr>
        <w:t>
      14) медициналық көмек көрсету кезінде денсаулық сақтау субъектілері қызметінің сабақтастығы;</w:t>
      </w:r>
    </w:p>
    <w:bookmarkEnd w:id="337"/>
    <w:bookmarkStart w:name="z340" w:id="338"/>
    <w:p>
      <w:pPr>
        <w:spacing w:after="0"/>
        <w:ind w:left="0"/>
        <w:jc w:val="both"/>
      </w:pPr>
      <w:r>
        <w:rPr>
          <w:rFonts w:ascii="Times New Roman"/>
          <w:b w:val="false"/>
          <w:i w:val="false"/>
          <w:color w:val="000000"/>
          <w:sz w:val="28"/>
        </w:rPr>
        <w:t>
      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bookmarkEnd w:id="338"/>
    <w:bookmarkStart w:name="z341" w:id="339"/>
    <w:p>
      <w:pPr>
        <w:spacing w:after="0"/>
        <w:ind w:left="0"/>
        <w:jc w:val="both"/>
      </w:pPr>
      <w:r>
        <w:rPr>
          <w:rFonts w:ascii="Times New Roman"/>
          <w:b w:val="false"/>
          <w:i w:val="false"/>
          <w:color w:val="000000"/>
          <w:sz w:val="28"/>
        </w:rPr>
        <w:t>
      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bookmarkEnd w:id="339"/>
    <w:bookmarkStart w:name="z342" w:id="340"/>
    <w:p>
      <w:pPr>
        <w:spacing w:after="0"/>
        <w:ind w:left="0"/>
        <w:jc w:val="both"/>
      </w:pPr>
      <w:r>
        <w:rPr>
          <w:rFonts w:ascii="Times New Roman"/>
          <w:b w:val="false"/>
          <w:i w:val="false"/>
          <w:color w:val="000000"/>
          <w:sz w:val="28"/>
        </w:rPr>
        <w:t>
      17) ерікті өтеусіз донорлықты көтермелеу;</w:t>
      </w:r>
    </w:p>
    <w:bookmarkEnd w:id="340"/>
    <w:bookmarkStart w:name="z343" w:id="341"/>
    <w:p>
      <w:pPr>
        <w:spacing w:after="0"/>
        <w:ind w:left="0"/>
        <w:jc w:val="both"/>
      </w:pPr>
      <w:r>
        <w:rPr>
          <w:rFonts w:ascii="Times New Roman"/>
          <w:b w:val="false"/>
          <w:i w:val="false"/>
          <w:color w:val="000000"/>
          <w:sz w:val="28"/>
        </w:rPr>
        <w:t>
      18) отандық әзірлемелерді және бәсекеге қабілетті медициналық және фармацевтикалық өнеркәсіпті дамытуды мемлекеттік қолдау;</w:t>
      </w:r>
    </w:p>
    <w:bookmarkEnd w:id="341"/>
    <w:bookmarkStart w:name="z344" w:id="342"/>
    <w:p>
      <w:pPr>
        <w:spacing w:after="0"/>
        <w:ind w:left="0"/>
        <w:jc w:val="both"/>
      </w:pPr>
      <w:r>
        <w:rPr>
          <w:rFonts w:ascii="Times New Roman"/>
          <w:b w:val="false"/>
          <w:i w:val="false"/>
          <w:color w:val="000000"/>
          <w:sz w:val="28"/>
        </w:rPr>
        <w:t>
      19) қоғамның денсаулықты сақтау мәселелеріндегі мүмкіндіктерін кеңейту;</w:t>
      </w:r>
    </w:p>
    <w:bookmarkEnd w:id="342"/>
    <w:bookmarkStart w:name="z345" w:id="343"/>
    <w:p>
      <w:pPr>
        <w:spacing w:after="0"/>
        <w:ind w:left="0"/>
        <w:jc w:val="both"/>
      </w:pPr>
      <w:r>
        <w:rPr>
          <w:rFonts w:ascii="Times New Roman"/>
          <w:b w:val="false"/>
          <w:i w:val="false"/>
          <w:color w:val="000000"/>
          <w:sz w:val="28"/>
        </w:rPr>
        <w:t>
      20) халықтың барлық санаттары мен топтарын денсаулықты сақтау және нығайту жөніндегі іс-шаралармен қамту.</w:t>
      </w:r>
    </w:p>
    <w:bookmarkEnd w:id="343"/>
    <w:bookmarkStart w:name="z346" w:id="344"/>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ДЕНСАУЛЫҚ САҚТАУ САЛАСЫНДАҒЫ МЕМЛЕКЕТТІК РЕТТЕУ МЕН БАСҚАРУ</w:t>
      </w:r>
    </w:p>
    <w:bookmarkEnd w:id="344"/>
    <w:bookmarkStart w:name="z347" w:id="345"/>
    <w:p>
      <w:pPr>
        <w:spacing w:after="0"/>
        <w:ind w:left="0"/>
        <w:jc w:val="both"/>
      </w:pPr>
      <w:r>
        <w:rPr>
          <w:rFonts w:ascii="Times New Roman"/>
          <w:b w:val="false"/>
          <w:i w:val="false"/>
          <w:color w:val="000000"/>
          <w:sz w:val="28"/>
        </w:rPr>
        <w:t xml:space="preserve">
      </w:t>
      </w:r>
      <w:r>
        <w:rPr>
          <w:rFonts w:ascii="Times New Roman"/>
          <w:b/>
          <w:i w:val="false"/>
          <w:color w:val="000000"/>
          <w:sz w:val="28"/>
        </w:rPr>
        <w:t>6-бап. Қазақстан Республикасы Үкіметінің құзыреті</w:t>
      </w:r>
    </w:p>
    <w:bookmarkEnd w:id="345"/>
    <w:bookmarkStart w:name="z348" w:id="346"/>
    <w:p>
      <w:pPr>
        <w:spacing w:after="0"/>
        <w:ind w:left="0"/>
        <w:jc w:val="both"/>
      </w:pPr>
      <w:r>
        <w:rPr>
          <w:rFonts w:ascii="Times New Roman"/>
          <w:b w:val="false"/>
          <w:i w:val="false"/>
          <w:color w:val="000000"/>
          <w:sz w:val="28"/>
        </w:rPr>
        <w:t>
      Қазақстан Республикасының Үкіметі:</w:t>
      </w:r>
    </w:p>
    <w:bookmarkEnd w:id="346"/>
    <w:bookmarkStart w:name="z349" w:id="347"/>
    <w:p>
      <w:pPr>
        <w:spacing w:after="0"/>
        <w:ind w:left="0"/>
        <w:jc w:val="both"/>
      </w:pPr>
      <w:r>
        <w:rPr>
          <w:rFonts w:ascii="Times New Roman"/>
          <w:b w:val="false"/>
          <w:i w:val="false"/>
          <w:color w:val="000000"/>
          <w:sz w:val="28"/>
        </w:rPr>
        <w:t>
      1) денсаулық сақтау саласындағы мемлекеттік саясаттың негізгі бағыттарын әзірлейді;</w:t>
      </w:r>
    </w:p>
    <w:bookmarkEnd w:id="347"/>
    <w:bookmarkStart w:name="z350" w:id="348"/>
    <w:p>
      <w:pPr>
        <w:spacing w:after="0"/>
        <w:ind w:left="0"/>
        <w:jc w:val="both"/>
      </w:pPr>
      <w:r>
        <w:rPr>
          <w:rFonts w:ascii="Times New Roman"/>
          <w:b w:val="false"/>
          <w:i w:val="false"/>
          <w:color w:val="000000"/>
          <w:sz w:val="28"/>
        </w:rPr>
        <w:t>
      2) төтенше ахуалдар, төтенше жағдай режимін енгізу кезінде халыққа медициналық көмек көрсету тәртібін, түрлері мен көлемін айқындайды;</w:t>
      </w:r>
    </w:p>
    <w:bookmarkEnd w:id="348"/>
    <w:bookmarkStart w:name="z351" w:id="349"/>
    <w:p>
      <w:pPr>
        <w:spacing w:after="0"/>
        <w:ind w:left="0"/>
        <w:jc w:val="both"/>
      </w:pPr>
      <w:r>
        <w:rPr>
          <w:rFonts w:ascii="Times New Roman"/>
          <w:b w:val="false"/>
          <w:i w:val="false"/>
          <w:color w:val="000000"/>
          <w:sz w:val="28"/>
        </w:rPr>
        <w:t>
      3)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тәртібін айқындайды;</w:t>
      </w:r>
    </w:p>
    <w:bookmarkEnd w:id="349"/>
    <w:bookmarkStart w:name="z352" w:id="350"/>
    <w:p>
      <w:pPr>
        <w:spacing w:after="0"/>
        <w:ind w:left="0"/>
        <w:jc w:val="both"/>
      </w:pPr>
      <w:r>
        <w:rPr>
          <w:rFonts w:ascii="Times New Roman"/>
          <w:b w:val="false"/>
          <w:i w:val="false"/>
          <w:color w:val="000000"/>
          <w:sz w:val="28"/>
        </w:rPr>
        <w:t>
      4)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айқындайды;</w:t>
      </w:r>
    </w:p>
    <w:bookmarkEnd w:id="350"/>
    <w:bookmarkStart w:name="z353" w:id="351"/>
    <w:p>
      <w:pPr>
        <w:spacing w:after="0"/>
        <w:ind w:left="0"/>
        <w:jc w:val="both"/>
      </w:pPr>
      <w:r>
        <w:rPr>
          <w:rFonts w:ascii="Times New Roman"/>
          <w:b w:val="false"/>
          <w:i w:val="false"/>
          <w:color w:val="000000"/>
          <w:sz w:val="28"/>
        </w:rPr>
        <w:t>
      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bookmarkEnd w:id="351"/>
    <w:bookmarkStart w:name="z354" w:id="352"/>
    <w:p>
      <w:pPr>
        <w:spacing w:after="0"/>
        <w:ind w:left="0"/>
        <w:jc w:val="both"/>
      </w:pPr>
      <w:r>
        <w:rPr>
          <w:rFonts w:ascii="Times New Roman"/>
          <w:b w:val="false"/>
          <w:i w:val="false"/>
          <w:color w:val="000000"/>
          <w:sz w:val="28"/>
        </w:rPr>
        <w:t>
      6) адамның өмірі мен денсаулығына зиянды әсерін тигізетін, күшті әсер ететін заттардың тізбесін айқындайды;</w:t>
      </w:r>
    </w:p>
    <w:bookmarkEnd w:id="352"/>
    <w:bookmarkStart w:name="z355" w:id="353"/>
    <w:p>
      <w:pPr>
        <w:spacing w:after="0"/>
        <w:ind w:left="0"/>
        <w:jc w:val="both"/>
      </w:pPr>
      <w:r>
        <w:rPr>
          <w:rFonts w:ascii="Times New Roman"/>
          <w:b w:val="false"/>
          <w:i w:val="false"/>
          <w:color w:val="000000"/>
          <w:sz w:val="28"/>
        </w:rPr>
        <w:t>
      7) бірыңғай дистрибьюторды айқындайды;</w:t>
      </w:r>
    </w:p>
    <w:bookmarkEnd w:id="353"/>
    <w:bookmarkStart w:name="z356" w:id="354"/>
    <w:p>
      <w:pPr>
        <w:spacing w:after="0"/>
        <w:ind w:left="0"/>
        <w:jc w:val="both"/>
      </w:pPr>
      <w:r>
        <w:rPr>
          <w:rFonts w:ascii="Times New Roman"/>
          <w:b w:val="false"/>
          <w:i w:val="false"/>
          <w:color w:val="000000"/>
          <w:sz w:val="28"/>
        </w:rPr>
        <w:t>
      8) денсаулық сақтау саласындағы ұлттық операторды, оның функциялары мен өкілеттіктерін айқындайды;</w:t>
      </w:r>
    </w:p>
    <w:bookmarkEnd w:id="354"/>
    <w:bookmarkStart w:name="z357" w:id="355"/>
    <w:p>
      <w:pPr>
        <w:spacing w:after="0"/>
        <w:ind w:left="0"/>
        <w:jc w:val="both"/>
      </w:pPr>
      <w:r>
        <w:rPr>
          <w:rFonts w:ascii="Times New Roman"/>
          <w:b w:val="false"/>
          <w:i w:val="false"/>
          <w:color w:val="000000"/>
          <w:sz w:val="28"/>
        </w:rPr>
        <w:t>
      9) өзіне Қазақстан Республикасының Конституциясымен, осы Кодекспен, Қазақстан Республикасының өзге де заңдарымен және Қазақстан Республикасы Президентiнiң актiлерiмен жүктелген өзге де функцияларды орындайды.</w:t>
      </w:r>
    </w:p>
    <w:bookmarkEnd w:id="355"/>
    <w:bookmarkStart w:name="z358" w:id="356"/>
    <w:p>
      <w:pPr>
        <w:spacing w:after="0"/>
        <w:ind w:left="0"/>
        <w:jc w:val="both"/>
      </w:pPr>
      <w:r>
        <w:rPr>
          <w:rFonts w:ascii="Times New Roman"/>
          <w:b w:val="false"/>
          <w:i w:val="false"/>
          <w:color w:val="000000"/>
          <w:sz w:val="28"/>
        </w:rPr>
        <w:t xml:space="preserve">
      </w:t>
      </w:r>
      <w:r>
        <w:rPr>
          <w:rFonts w:ascii="Times New Roman"/>
          <w:b/>
          <w:i w:val="false"/>
          <w:color w:val="000000"/>
          <w:sz w:val="28"/>
        </w:rPr>
        <w:t>7-бап. Уәкілетті органның құзыреті</w:t>
      </w:r>
    </w:p>
    <w:bookmarkEnd w:id="356"/>
    <w:bookmarkStart w:name="z359" w:id="357"/>
    <w:p>
      <w:pPr>
        <w:spacing w:after="0"/>
        <w:ind w:left="0"/>
        <w:jc w:val="both"/>
      </w:pPr>
      <w:r>
        <w:rPr>
          <w:rFonts w:ascii="Times New Roman"/>
          <w:b w:val="false"/>
          <w:i w:val="false"/>
          <w:color w:val="000000"/>
          <w:sz w:val="28"/>
        </w:rPr>
        <w:t>
      1. Уәкілетті орган:</w:t>
      </w:r>
    </w:p>
    <w:bookmarkEnd w:id="357"/>
    <w:bookmarkStart w:name="z360" w:id="358"/>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358"/>
    <w:bookmarkStart w:name="z361" w:id="359"/>
    <w:p>
      <w:pPr>
        <w:spacing w:after="0"/>
        <w:ind w:left="0"/>
        <w:jc w:val="both"/>
      </w:pPr>
      <w:r>
        <w:rPr>
          <w:rFonts w:ascii="Times New Roman"/>
          <w:b w:val="false"/>
          <w:i w:val="false"/>
          <w:color w:val="000000"/>
          <w:sz w:val="28"/>
        </w:rPr>
        <w:t>
      2) саламатты өмір салты мен дұрыс тамақтануды қалыптастыруды ұйымдастырады;</w:t>
      </w:r>
    </w:p>
    <w:bookmarkEnd w:id="359"/>
    <w:bookmarkStart w:name="z362" w:id="360"/>
    <w:p>
      <w:pPr>
        <w:spacing w:after="0"/>
        <w:ind w:left="0"/>
        <w:jc w:val="both"/>
      </w:pPr>
      <w:r>
        <w:rPr>
          <w:rFonts w:ascii="Times New Roman"/>
          <w:b w:val="false"/>
          <w:i w:val="false"/>
          <w:color w:val="000000"/>
          <w:sz w:val="28"/>
        </w:rPr>
        <w:t>
      3) халыққа профилактикалық екпелер жүргізуді ұйымдастырады;</w:t>
      </w:r>
    </w:p>
    <w:bookmarkEnd w:id="360"/>
    <w:bookmarkStart w:name="z363" w:id="361"/>
    <w:p>
      <w:pPr>
        <w:spacing w:after="0"/>
        <w:ind w:left="0"/>
        <w:jc w:val="both"/>
      </w:pPr>
      <w:r>
        <w:rPr>
          <w:rFonts w:ascii="Times New Roman"/>
          <w:b w:val="false"/>
          <w:i w:val="false"/>
          <w:color w:val="000000"/>
          <w:sz w:val="28"/>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bookmarkEnd w:id="361"/>
    <w:bookmarkStart w:name="z364" w:id="362"/>
    <w:p>
      <w:pPr>
        <w:spacing w:after="0"/>
        <w:ind w:left="0"/>
        <w:jc w:val="both"/>
      </w:pPr>
      <w:r>
        <w:rPr>
          <w:rFonts w:ascii="Times New Roman"/>
          <w:b w:val="false"/>
          <w:i w:val="false"/>
          <w:color w:val="000000"/>
          <w:sz w:val="28"/>
        </w:rPr>
        <w:t>
      5) денсаулық сақтау саласындағы мониторингті жүзеге асырады;</w:t>
      </w:r>
    </w:p>
    <w:bookmarkEnd w:id="362"/>
    <w:bookmarkStart w:name="z365" w:id="363"/>
    <w:p>
      <w:pPr>
        <w:spacing w:after="0"/>
        <w:ind w:left="0"/>
        <w:jc w:val="both"/>
      </w:pPr>
      <w:r>
        <w:rPr>
          <w:rFonts w:ascii="Times New Roman"/>
          <w:b w:val="false"/>
          <w:i w:val="false"/>
          <w:color w:val="000000"/>
          <w:sz w:val="28"/>
        </w:rPr>
        <w:t>
      6) тегін медициналық көмектің кепілдік берілген көлемінің тізбесін қалыптастырады;</w:t>
      </w:r>
    </w:p>
    <w:bookmarkEnd w:id="363"/>
    <w:bookmarkStart w:name="z366" w:id="364"/>
    <w:p>
      <w:pPr>
        <w:spacing w:after="0"/>
        <w:ind w:left="0"/>
        <w:jc w:val="both"/>
      </w:pPr>
      <w:r>
        <w:rPr>
          <w:rFonts w:ascii="Times New Roman"/>
          <w:b w:val="false"/>
          <w:i w:val="false"/>
          <w:color w:val="000000"/>
          <w:sz w:val="28"/>
        </w:rPr>
        <w:t>
      7) міндетті әлеуметтік медициналық сақтандыру жүйесінде медициналық көмектің тізбесін қалыптастырады;</w:t>
      </w:r>
    </w:p>
    <w:bookmarkEnd w:id="364"/>
    <w:bookmarkStart w:name="z367" w:id="365"/>
    <w:p>
      <w:pPr>
        <w:spacing w:after="0"/>
        <w:ind w:left="0"/>
        <w:jc w:val="both"/>
      </w:pPr>
      <w:r>
        <w:rPr>
          <w:rFonts w:ascii="Times New Roman"/>
          <w:b w:val="false"/>
          <w:i w:val="false"/>
          <w:color w:val="000000"/>
          <w:sz w:val="28"/>
        </w:rPr>
        <w:t>
      8) денсаулық сақтау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bookmarkEnd w:id="365"/>
    <w:bookmarkStart w:name="z368" w:id="366"/>
    <w:p>
      <w:pPr>
        <w:spacing w:after="0"/>
        <w:ind w:left="0"/>
        <w:jc w:val="both"/>
      </w:pPr>
      <w:r>
        <w:rPr>
          <w:rFonts w:ascii="Times New Roman"/>
          <w:b w:val="false"/>
          <w:i w:val="false"/>
          <w:color w:val="000000"/>
          <w:sz w:val="28"/>
        </w:rPr>
        <w:t>
      9) денсаулық сақтау саласындағы халықаралық жобаларды іске асырады;</w:t>
      </w:r>
    </w:p>
    <w:bookmarkEnd w:id="366"/>
    <w:bookmarkStart w:name="z369" w:id="367"/>
    <w:p>
      <w:pPr>
        <w:spacing w:after="0"/>
        <w:ind w:left="0"/>
        <w:jc w:val="both"/>
      </w:pPr>
      <w:r>
        <w:rPr>
          <w:rFonts w:ascii="Times New Roman"/>
          <w:b w:val="false"/>
          <w:i w:val="false"/>
          <w:color w:val="000000"/>
          <w:sz w:val="28"/>
        </w:rPr>
        <w:t>
      10) халықаралық медициналық-санитариялық қағидаларды ендіру және іске асыру жөніндегі қызметті салааралық үйлестіруді жүзеге асырады;</w:t>
      </w:r>
    </w:p>
    <w:bookmarkEnd w:id="367"/>
    <w:bookmarkStart w:name="z370" w:id="368"/>
    <w:p>
      <w:pPr>
        <w:spacing w:after="0"/>
        <w:ind w:left="0"/>
        <w:jc w:val="both"/>
      </w:pPr>
      <w:r>
        <w:rPr>
          <w:rFonts w:ascii="Times New Roman"/>
          <w:b w:val="false"/>
          <w:i w:val="false"/>
          <w:color w:val="000000"/>
          <w:sz w:val="28"/>
        </w:rPr>
        <w:t>
      11) медициналық оқыс оқиға жағдайларын (оқиғаларды) айқындау, оларды есепке алу және талдау қағидаларын әзірлейді және бекітеді;</w:t>
      </w:r>
    </w:p>
    <w:bookmarkEnd w:id="368"/>
    <w:bookmarkStart w:name="z371" w:id="369"/>
    <w:p>
      <w:pPr>
        <w:spacing w:after="0"/>
        <w:ind w:left="0"/>
        <w:jc w:val="both"/>
      </w:pPr>
      <w:r>
        <w:rPr>
          <w:rFonts w:ascii="Times New Roman"/>
          <w:b w:val="false"/>
          <w:i w:val="false"/>
          <w:color w:val="000000"/>
          <w:sz w:val="28"/>
        </w:rPr>
        <w:t>
      12) әлемнің жетекші фармакопеяларының талаптарын Қазақстан Республикасының аумағында қолданылады деп таниды;</w:t>
      </w:r>
    </w:p>
    <w:bookmarkEnd w:id="369"/>
    <w:bookmarkStart w:name="z372" w:id="370"/>
    <w:p>
      <w:pPr>
        <w:spacing w:after="0"/>
        <w:ind w:left="0"/>
        <w:jc w:val="both"/>
      </w:pPr>
      <w:r>
        <w:rPr>
          <w:rFonts w:ascii="Times New Roman"/>
          <w:b w:val="false"/>
          <w:i w:val="false"/>
          <w:color w:val="000000"/>
          <w:sz w:val="28"/>
        </w:rPr>
        <w:t>
      13) дәрілік заттарға бағаларды мемлекеттік реттеуді жүзеге асырады;</w:t>
      </w:r>
    </w:p>
    <w:bookmarkEnd w:id="370"/>
    <w:bookmarkStart w:name="z373" w:id="371"/>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bookmarkEnd w:id="371"/>
    <w:bookmarkStart w:name="z374" w:id="372"/>
    <w:p>
      <w:pPr>
        <w:spacing w:after="0"/>
        <w:ind w:left="0"/>
        <w:jc w:val="both"/>
      </w:pPr>
      <w:r>
        <w:rPr>
          <w:rFonts w:ascii="Times New Roman"/>
          <w:b w:val="false"/>
          <w:i w:val="false"/>
          <w:color w:val="000000"/>
          <w:sz w:val="28"/>
        </w:rPr>
        <w:t>
      15) бірыңғай дистрибьютордан сатып алынатын дәрілік заттар мен медициналық бұйымдардың тізбесін айқындайды;</w:t>
      </w:r>
    </w:p>
    <w:bookmarkEnd w:id="372"/>
    <w:bookmarkStart w:name="z375" w:id="373"/>
    <w:p>
      <w:pPr>
        <w:spacing w:after="0"/>
        <w:ind w:left="0"/>
        <w:jc w:val="both"/>
      </w:pPr>
      <w:r>
        <w:rPr>
          <w:rFonts w:ascii="Times New Roman"/>
          <w:b w:val="false"/>
          <w:i w:val="false"/>
          <w:color w:val="000000"/>
          <w:sz w:val="28"/>
        </w:rPr>
        <w:t>
      16) биомедициналық зерттеулердің басым бағыттарын айқындайды;</w:t>
      </w:r>
    </w:p>
    <w:bookmarkEnd w:id="373"/>
    <w:bookmarkStart w:name="z376" w:id="374"/>
    <w:p>
      <w:pPr>
        <w:spacing w:after="0"/>
        <w:ind w:left="0"/>
        <w:jc w:val="both"/>
      </w:pPr>
      <w:r>
        <w:rPr>
          <w:rFonts w:ascii="Times New Roman"/>
          <w:b w:val="false"/>
          <w:i w:val="false"/>
          <w:color w:val="000000"/>
          <w:sz w:val="28"/>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bookmarkEnd w:id="374"/>
    <w:bookmarkStart w:name="z377" w:id="375"/>
    <w:p>
      <w:pPr>
        <w:spacing w:after="0"/>
        <w:ind w:left="0"/>
        <w:jc w:val="both"/>
      </w:pPr>
      <w:r>
        <w:rPr>
          <w:rFonts w:ascii="Times New Roman"/>
          <w:b w:val="false"/>
          <w:i w:val="false"/>
          <w:color w:val="000000"/>
          <w:sz w:val="28"/>
        </w:rPr>
        <w:t>
      18) денсаулық сақтау саласындағы кадрларды даярлауға және олардың біліктілігін арттыруға мемлекеттік білім беру тапсырысын орналастырады;</w:t>
      </w:r>
    </w:p>
    <w:bookmarkEnd w:id="375"/>
    <w:bookmarkStart w:name="z378" w:id="376"/>
    <w:p>
      <w:pPr>
        <w:spacing w:after="0"/>
        <w:ind w:left="0"/>
        <w:jc w:val="both"/>
      </w:pPr>
      <w:r>
        <w:rPr>
          <w:rFonts w:ascii="Times New Roman"/>
          <w:b w:val="false"/>
          <w:i w:val="false"/>
          <w:color w:val="000000"/>
          <w:sz w:val="28"/>
        </w:rPr>
        <w:t xml:space="preserve">
      19) осы Кодекстің 26-бабының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 кәсіптік құзыреттілікке аттестаттауды жүргізеді;</w:t>
      </w:r>
    </w:p>
    <w:bookmarkEnd w:id="376"/>
    <w:bookmarkStart w:name="z379" w:id="377"/>
    <w:p>
      <w:pPr>
        <w:spacing w:after="0"/>
        <w:ind w:left="0"/>
        <w:jc w:val="both"/>
      </w:pPr>
      <w:r>
        <w:rPr>
          <w:rFonts w:ascii="Times New Roman"/>
          <w:b w:val="false"/>
          <w:i w:val="false"/>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bookmarkEnd w:id="377"/>
    <w:bookmarkStart w:name="z380" w:id="378"/>
    <w:p>
      <w:pPr>
        <w:spacing w:after="0"/>
        <w:ind w:left="0"/>
        <w:jc w:val="both"/>
      </w:pPr>
      <w:r>
        <w:rPr>
          <w:rFonts w:ascii="Times New Roman"/>
          <w:b w:val="false"/>
          <w:i w:val="false"/>
          <w:color w:val="000000"/>
          <w:sz w:val="28"/>
        </w:rPr>
        <w:t>
      21) денсаулық сақтау инфрақұрылымын дамытудың бірыңғай перспективалық жоспарын қалыптастырады;</w:t>
      </w:r>
    </w:p>
    <w:bookmarkEnd w:id="378"/>
    <w:bookmarkStart w:name="z381" w:id="379"/>
    <w:p>
      <w:pPr>
        <w:spacing w:after="0"/>
        <w:ind w:left="0"/>
        <w:jc w:val="both"/>
      </w:pPr>
      <w:r>
        <w:rPr>
          <w:rFonts w:ascii="Times New Roman"/>
          <w:b w:val="false"/>
          <w:i w:val="false"/>
          <w:color w:val="000000"/>
          <w:sz w:val="28"/>
        </w:rPr>
        <w:t>
      22) денсаулық сақтау инфрақұрылымын дамытудың өңірлік перспективалық жоспарларын келіседі;</w:t>
      </w:r>
    </w:p>
    <w:bookmarkEnd w:id="379"/>
    <w:bookmarkStart w:name="z382" w:id="380"/>
    <w:p>
      <w:pPr>
        <w:spacing w:after="0"/>
        <w:ind w:left="0"/>
        <w:jc w:val="both"/>
      </w:pPr>
      <w:r>
        <w:rPr>
          <w:rFonts w:ascii="Times New Roman"/>
          <w:b w:val="false"/>
          <w:i w:val="false"/>
          <w:color w:val="000000"/>
          <w:sz w:val="28"/>
        </w:rPr>
        <w:t>
      23) денсаулық сақтау саласында жергілікті атқарушы органдарды үйлестіруді және оларға әдістемелік басшылық етуді жүзеге асырады;</w:t>
      </w:r>
    </w:p>
    <w:bookmarkEnd w:id="380"/>
    <w:bookmarkStart w:name="z383" w:id="381"/>
    <w:p>
      <w:pPr>
        <w:spacing w:after="0"/>
        <w:ind w:left="0"/>
        <w:jc w:val="both"/>
      </w:pPr>
      <w:r>
        <w:rPr>
          <w:rFonts w:ascii="Times New Roman"/>
          <w:b w:val="false"/>
          <w:i w:val="false"/>
          <w:color w:val="000000"/>
          <w:sz w:val="28"/>
        </w:rPr>
        <w:t>
      24) облыстардың, республикалық маңызы бар қалалар мен астананың жергілікті атқарушы органдарының басшыларымен денсаулық сақтау саласындағы қызметтің түпкі нәтижелеріне қол жеткізуге бағытталған меморандумдар жасасады;</w:t>
      </w:r>
    </w:p>
    <w:bookmarkEnd w:id="381"/>
    <w:bookmarkStart w:name="z384" w:id="382"/>
    <w:p>
      <w:pPr>
        <w:spacing w:after="0"/>
        <w:ind w:left="0"/>
        <w:jc w:val="both"/>
      </w:pPr>
      <w:r>
        <w:rPr>
          <w:rFonts w:ascii="Times New Roman"/>
          <w:b w:val="false"/>
          <w:i w:val="false"/>
          <w:color w:val="000000"/>
          <w:sz w:val="28"/>
        </w:rPr>
        <w:t>
      25) денсаулық сақтау субьектілерінің қызметін үйлестіреді;</w:t>
      </w:r>
    </w:p>
    <w:bookmarkEnd w:id="382"/>
    <w:bookmarkStart w:name="z385" w:id="383"/>
    <w:p>
      <w:pPr>
        <w:spacing w:after="0"/>
        <w:ind w:left="0"/>
        <w:jc w:val="both"/>
      </w:pPr>
      <w:r>
        <w:rPr>
          <w:rFonts w:ascii="Times New Roman"/>
          <w:b w:val="false"/>
          <w:i w:val="false"/>
          <w:color w:val="000000"/>
          <w:sz w:val="28"/>
        </w:rPr>
        <w:t>
      26) мемлекеттік денсаулық сақтау ұйымдарын жарақтандыру жөніндегі іс-шараларды жүзеге асырады;</w:t>
      </w:r>
    </w:p>
    <w:bookmarkEnd w:id="383"/>
    <w:bookmarkStart w:name="z386" w:id="384"/>
    <w:p>
      <w:pPr>
        <w:spacing w:after="0"/>
        <w:ind w:left="0"/>
        <w:jc w:val="both"/>
      </w:pPr>
      <w:r>
        <w:rPr>
          <w:rFonts w:ascii="Times New Roman"/>
          <w:b w:val="false"/>
          <w:i w:val="false"/>
          <w:color w:val="000000"/>
          <w:sz w:val="28"/>
        </w:rPr>
        <w:t>
      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bookmarkEnd w:id="384"/>
    <w:bookmarkStart w:name="z387" w:id="385"/>
    <w:p>
      <w:pPr>
        <w:spacing w:after="0"/>
        <w:ind w:left="0"/>
        <w:jc w:val="both"/>
      </w:pPr>
      <w:r>
        <w:rPr>
          <w:rFonts w:ascii="Times New Roman"/>
          <w:b w:val="false"/>
          <w:i w:val="false"/>
          <w:color w:val="000000"/>
          <w:sz w:val="28"/>
        </w:rPr>
        <w:t>
      28) тәуекелге бағалау жүргізуге және тәуекелге бағалау жүргізу тәртібін белгілеуге құқығы бар ұйымдар үшін бірыңғай әдіснаманы айқындайды;</w:t>
      </w:r>
    </w:p>
    <w:bookmarkEnd w:id="385"/>
    <w:bookmarkStart w:name="z388" w:id="386"/>
    <w:p>
      <w:pPr>
        <w:spacing w:after="0"/>
        <w:ind w:left="0"/>
        <w:jc w:val="both"/>
      </w:pPr>
      <w:r>
        <w:rPr>
          <w:rFonts w:ascii="Times New Roman"/>
          <w:b w:val="false"/>
          <w:i w:val="false"/>
          <w:color w:val="000000"/>
          <w:sz w:val="28"/>
        </w:rPr>
        <w:t>
      29) денсаулық сақтауды цифрландыру стратегиясын әзірлейді және бекітеді;</w:t>
      </w:r>
    </w:p>
    <w:bookmarkEnd w:id="386"/>
    <w:bookmarkStart w:name="z389" w:id="387"/>
    <w:p>
      <w:pPr>
        <w:spacing w:after="0"/>
        <w:ind w:left="0"/>
        <w:jc w:val="both"/>
      </w:pPr>
      <w:r>
        <w:rPr>
          <w:rFonts w:ascii="Times New Roman"/>
          <w:b w:val="false"/>
          <w:i w:val="false"/>
          <w:color w:val="000000"/>
          <w:sz w:val="28"/>
        </w:rPr>
        <w:t>
      30)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bookmarkEnd w:id="387"/>
    <w:bookmarkStart w:name="z390" w:id="388"/>
    <w:p>
      <w:pPr>
        <w:spacing w:after="0"/>
        <w:ind w:left="0"/>
        <w:jc w:val="both"/>
      </w:pPr>
      <w:r>
        <w:rPr>
          <w:rFonts w:ascii="Times New Roman"/>
          <w:b w:val="false"/>
          <w:i w:val="false"/>
          <w:color w:val="000000"/>
          <w:sz w:val="28"/>
        </w:rPr>
        <w:t>
      31) өз құзыреті шегінде денсаулық сақтау саласындағы нормативтік құқықтық актілерді және есепке алу мен есептік құжаттаманың нысандарын әзірлейді және бекітеді;</w:t>
      </w:r>
    </w:p>
    <w:bookmarkEnd w:id="388"/>
    <w:bookmarkStart w:name="z391" w:id="389"/>
    <w:p>
      <w:pPr>
        <w:spacing w:after="0"/>
        <w:ind w:left="0"/>
        <w:jc w:val="both"/>
      </w:pPr>
      <w:r>
        <w:rPr>
          <w:rFonts w:ascii="Times New Roman"/>
          <w:b w:val="false"/>
          <w:i w:val="false"/>
          <w:color w:val="000000"/>
          <w:sz w:val="28"/>
        </w:rPr>
        <w:t>
      32) денсаулық сақтау саласындағы стандарттарды әзірлейді және бекітеді;</w:t>
      </w:r>
    </w:p>
    <w:bookmarkEnd w:id="389"/>
    <w:bookmarkStart w:name="z392" w:id="390"/>
    <w:p>
      <w:pPr>
        <w:spacing w:after="0"/>
        <w:ind w:left="0"/>
        <w:jc w:val="both"/>
      </w:pPr>
      <w:r>
        <w:rPr>
          <w:rFonts w:ascii="Times New Roman"/>
          <w:b w:val="false"/>
          <w:i w:val="false"/>
          <w:color w:val="000000"/>
          <w:sz w:val="28"/>
        </w:rPr>
        <w:t>
      33) денсаулық сақтау саласындағы нұсқаулықтарды, алгоритмдер мен регламенттерді әзірлейді және бекітеді;</w:t>
      </w:r>
    </w:p>
    <w:bookmarkEnd w:id="390"/>
    <w:bookmarkStart w:name="z393" w:id="391"/>
    <w:p>
      <w:pPr>
        <w:spacing w:after="0"/>
        <w:ind w:left="0"/>
        <w:jc w:val="both"/>
      </w:pPr>
      <w:r>
        <w:rPr>
          <w:rFonts w:ascii="Times New Roman"/>
          <w:b w:val="false"/>
          <w:i w:val="false"/>
          <w:color w:val="000000"/>
          <w:sz w:val="28"/>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қағидаларын әзірлейді және бекітеді;</w:t>
      </w:r>
    </w:p>
    <w:bookmarkEnd w:id="391"/>
    <w:bookmarkStart w:name="z394" w:id="392"/>
    <w:p>
      <w:pPr>
        <w:spacing w:after="0"/>
        <w:ind w:left="0"/>
        <w:jc w:val="both"/>
      </w:pPr>
      <w:r>
        <w:rPr>
          <w:rFonts w:ascii="Times New Roman"/>
          <w:b w:val="false"/>
          <w:i w:val="false"/>
          <w:color w:val="000000"/>
          <w:sz w:val="28"/>
        </w:rPr>
        <w:t>
      35) денсаулық сақтау саласында құрметті атақтар беру қағидаларын әзірлейді және бекітеді;</w:t>
      </w:r>
    </w:p>
    <w:bookmarkEnd w:id="392"/>
    <w:bookmarkStart w:name="z395" w:id="393"/>
    <w:p>
      <w:pPr>
        <w:spacing w:after="0"/>
        <w:ind w:left="0"/>
        <w:jc w:val="both"/>
      </w:pPr>
      <w:r>
        <w:rPr>
          <w:rFonts w:ascii="Times New Roman"/>
          <w:b w:val="false"/>
          <w:i w:val="false"/>
          <w:color w:val="000000"/>
          <w:sz w:val="28"/>
        </w:rPr>
        <w:t>
      36) көтермелеудің салалық жүйесі қағидаларын әзірлейді және бекітеді;</w:t>
      </w:r>
    </w:p>
    <w:bookmarkEnd w:id="393"/>
    <w:bookmarkStart w:name="z396" w:id="394"/>
    <w:p>
      <w:pPr>
        <w:spacing w:after="0"/>
        <w:ind w:left="0"/>
        <w:jc w:val="both"/>
      </w:pPr>
      <w:r>
        <w:rPr>
          <w:rFonts w:ascii="Times New Roman"/>
          <w:b w:val="false"/>
          <w:i w:val="false"/>
          <w:color w:val="000000"/>
          <w:sz w:val="28"/>
        </w:rPr>
        <w:t>
      37) денсаулық сақтау саласындағы шаруашылық жүргізу құқығындағы мемлекеттік кәсіпорындар жұмыскерлерінің еңбегіне ақы төлеудің үлгілік жүйесін әзірлейді және бекітеді;</w:t>
      </w:r>
    </w:p>
    <w:bookmarkEnd w:id="394"/>
    <w:bookmarkStart w:name="z397" w:id="395"/>
    <w:p>
      <w:pPr>
        <w:spacing w:after="0"/>
        <w:ind w:left="0"/>
        <w:jc w:val="both"/>
      </w:pPr>
      <w:r>
        <w:rPr>
          <w:rFonts w:ascii="Times New Roman"/>
          <w:b w:val="false"/>
          <w:i w:val="false"/>
          <w:color w:val="000000"/>
          <w:sz w:val="28"/>
        </w:rPr>
        <w:t>
      38) денсаулық сақтау саласындағы мамандардың кәсіптік құзыреттілігіне аттестаттауды жүргізу тәртібін айқындайды;</w:t>
      </w:r>
    </w:p>
    <w:bookmarkEnd w:id="395"/>
    <w:bookmarkStart w:name="z398" w:id="396"/>
    <w:p>
      <w:pPr>
        <w:spacing w:after="0"/>
        <w:ind w:left="0"/>
        <w:jc w:val="both"/>
      </w:pPr>
      <w:r>
        <w:rPr>
          <w:rFonts w:ascii="Times New Roman"/>
          <w:b w:val="false"/>
          <w:i w:val="false"/>
          <w:color w:val="000000"/>
          <w:sz w:val="28"/>
        </w:rPr>
        <w:t>
      39) өңірлерді медицина қызметкерлерімен қамтамасыз етудің ең төмен нормативтерін әзірлейді және бекітеді;</w:t>
      </w:r>
    </w:p>
    <w:bookmarkEnd w:id="396"/>
    <w:bookmarkStart w:name="z399" w:id="397"/>
    <w:p>
      <w:pPr>
        <w:spacing w:after="0"/>
        <w:ind w:left="0"/>
        <w:jc w:val="both"/>
      </w:pPr>
      <w:r>
        <w:rPr>
          <w:rFonts w:ascii="Times New Roman"/>
          <w:b w:val="false"/>
          <w:i w:val="false"/>
          <w:color w:val="000000"/>
          <w:sz w:val="28"/>
        </w:rPr>
        <w:t>
      40) денсаулық сақтаудың кадр ресурстары бойынша ұлттық үйлестіруші туралы ережені әзірлейді және бекітеді;</w:t>
      </w:r>
    </w:p>
    <w:bookmarkEnd w:id="397"/>
    <w:bookmarkStart w:name="z400" w:id="398"/>
    <w:p>
      <w:pPr>
        <w:spacing w:after="0"/>
        <w:ind w:left="0"/>
        <w:jc w:val="both"/>
      </w:pPr>
      <w:r>
        <w:rPr>
          <w:rFonts w:ascii="Times New Roman"/>
          <w:b w:val="false"/>
          <w:i w:val="false"/>
          <w:color w:val="000000"/>
          <w:sz w:val="28"/>
        </w:rPr>
        <w:t>
      41) денсаулық сақтау қызметкерлерінің үздіксіз кәсіптік даму нәтижелерін растау қағидаларын әзірлейді және бекітеді;</w:t>
      </w:r>
    </w:p>
    <w:bookmarkEnd w:id="398"/>
    <w:bookmarkStart w:name="z401" w:id="399"/>
    <w:p>
      <w:pPr>
        <w:spacing w:after="0"/>
        <w:ind w:left="0"/>
        <w:jc w:val="both"/>
      </w:pPr>
      <w:r>
        <w:rPr>
          <w:rFonts w:ascii="Times New Roman"/>
          <w:b w:val="false"/>
          <w:i w:val="false"/>
          <w:color w:val="000000"/>
          <w:sz w:val="28"/>
        </w:rPr>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әзірлейді және бекітеді;</w:t>
      </w:r>
    </w:p>
    <w:bookmarkEnd w:id="399"/>
    <w:bookmarkStart w:name="z402" w:id="400"/>
    <w:p>
      <w:pPr>
        <w:spacing w:after="0"/>
        <w:ind w:left="0"/>
        <w:jc w:val="both"/>
      </w:pPr>
      <w:r>
        <w:rPr>
          <w:rFonts w:ascii="Times New Roman"/>
          <w:b w:val="false"/>
          <w:i w:val="false"/>
          <w:color w:val="000000"/>
          <w:sz w:val="28"/>
        </w:rPr>
        <w:t>
      43)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әзірлейді және бекітеді;</w:t>
      </w:r>
    </w:p>
    <w:bookmarkEnd w:id="400"/>
    <w:bookmarkStart w:name="z403" w:id="401"/>
    <w:p>
      <w:pPr>
        <w:spacing w:after="0"/>
        <w:ind w:left="0"/>
        <w:jc w:val="both"/>
      </w:pPr>
      <w:r>
        <w:rPr>
          <w:rFonts w:ascii="Times New Roman"/>
          <w:b w:val="false"/>
          <w:i w:val="false"/>
          <w:color w:val="000000"/>
          <w:sz w:val="28"/>
        </w:rPr>
        <w:t>
      44) Қазақстан Республикасында тіркелген дәрілік заттар мен медициналық бұйымдардың сапасына бағалау жүргізу қағидаларын әзірлейді және бекітеді;</w:t>
      </w:r>
    </w:p>
    <w:bookmarkEnd w:id="401"/>
    <w:bookmarkStart w:name="z404" w:id="402"/>
    <w:p>
      <w:pPr>
        <w:spacing w:after="0"/>
        <w:ind w:left="0"/>
        <w:jc w:val="both"/>
      </w:pPr>
      <w:r>
        <w:rPr>
          <w:rFonts w:ascii="Times New Roman"/>
          <w:b w:val="false"/>
          <w:i w:val="false"/>
          <w:color w:val="000000"/>
          <w:sz w:val="28"/>
        </w:rPr>
        <w:t>
      45)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қағидаларын әзірлейді және бекітеді;</w:t>
      </w:r>
    </w:p>
    <w:bookmarkEnd w:id="402"/>
    <w:bookmarkStart w:name="z405" w:id="403"/>
    <w:p>
      <w:pPr>
        <w:spacing w:after="0"/>
        <w:ind w:left="0"/>
        <w:jc w:val="both"/>
      </w:pPr>
      <w:r>
        <w:rPr>
          <w:rFonts w:ascii="Times New Roman"/>
          <w:b w:val="false"/>
          <w:i w:val="false"/>
          <w:color w:val="000000"/>
          <w:sz w:val="28"/>
        </w:rPr>
        <w:t>
      46) Қазақстандық ұлттық дәрілік формулярды әзірлейді және бекітеді;</w:t>
      </w:r>
    </w:p>
    <w:bookmarkEnd w:id="403"/>
    <w:bookmarkStart w:name="z406" w:id="404"/>
    <w:p>
      <w:pPr>
        <w:spacing w:after="0"/>
        <w:ind w:left="0"/>
        <w:jc w:val="both"/>
      </w:pPr>
      <w:r>
        <w:rPr>
          <w:rFonts w:ascii="Times New Roman"/>
          <w:b w:val="false"/>
          <w:i w:val="false"/>
          <w:color w:val="000000"/>
          <w:sz w:val="28"/>
        </w:rPr>
        <w:t>
      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әзірлейді және бекітеді;</w:t>
      </w:r>
    </w:p>
    <w:bookmarkEnd w:id="404"/>
    <w:bookmarkStart w:name="z407" w:id="405"/>
    <w:p>
      <w:pPr>
        <w:spacing w:after="0"/>
        <w:ind w:left="0"/>
        <w:jc w:val="both"/>
      </w:pPr>
      <w:r>
        <w:rPr>
          <w:rFonts w:ascii="Times New Roman"/>
          <w:b w:val="false"/>
          <w:i w:val="false"/>
          <w:color w:val="000000"/>
          <w:sz w:val="28"/>
        </w:rPr>
        <w:t>
      48) дәрілік заттардың ұтымды пайдаланылуына бағалау жүргізу қағидаларын әзірлейді және бекітеді;</w:t>
      </w:r>
    </w:p>
    <w:bookmarkEnd w:id="405"/>
    <w:bookmarkStart w:name="z408" w:id="406"/>
    <w:p>
      <w:pPr>
        <w:spacing w:after="0"/>
        <w:ind w:left="0"/>
        <w:jc w:val="both"/>
      </w:pPr>
      <w:r>
        <w:rPr>
          <w:rFonts w:ascii="Times New Roman"/>
          <w:b w:val="false"/>
          <w:i w:val="false"/>
          <w:color w:val="000000"/>
          <w:sz w:val="28"/>
        </w:rPr>
        <w:t>
      49)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bookmarkEnd w:id="406"/>
    <w:bookmarkStart w:name="z409" w:id="407"/>
    <w:p>
      <w:pPr>
        <w:spacing w:after="0"/>
        <w:ind w:left="0"/>
        <w:jc w:val="both"/>
      </w:pPr>
      <w:r>
        <w:rPr>
          <w:rFonts w:ascii="Times New Roman"/>
          <w:b w:val="false"/>
          <w:i w:val="false"/>
          <w:color w:val="000000"/>
          <w:sz w:val="28"/>
        </w:rPr>
        <w:t>
      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әзірлейді және бекітеді;</w:t>
      </w:r>
    </w:p>
    <w:bookmarkEnd w:id="407"/>
    <w:bookmarkStart w:name="z410" w:id="408"/>
    <w:p>
      <w:pPr>
        <w:spacing w:after="0"/>
        <w:ind w:left="0"/>
        <w:jc w:val="both"/>
      </w:pPr>
      <w:r>
        <w:rPr>
          <w:rFonts w:ascii="Times New Roman"/>
          <w:b w:val="false"/>
          <w:i w:val="false"/>
          <w:color w:val="000000"/>
          <w:sz w:val="28"/>
        </w:rPr>
        <w:t>
      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әзірлейді және бекітеді;</w:t>
      </w:r>
    </w:p>
    <w:bookmarkEnd w:id="408"/>
    <w:bookmarkStart w:name="z411" w:id="409"/>
    <w:p>
      <w:pPr>
        <w:spacing w:after="0"/>
        <w:ind w:left="0"/>
        <w:jc w:val="both"/>
      </w:pPr>
      <w:r>
        <w:rPr>
          <w:rFonts w:ascii="Times New Roman"/>
          <w:b w:val="false"/>
          <w:i w:val="false"/>
          <w:color w:val="000000"/>
          <w:sz w:val="28"/>
        </w:rPr>
        <w:t>
      52) Қазақстан Республикасында медициналық бұйымдарға сервистік қызмет көрсетуді жүзеге асыру қағидаларын әзірлейді және бекітеді;</w:t>
      </w:r>
    </w:p>
    <w:bookmarkEnd w:id="409"/>
    <w:bookmarkStart w:name="z412" w:id="410"/>
    <w:p>
      <w:pPr>
        <w:spacing w:after="0"/>
        <w:ind w:left="0"/>
        <w:jc w:val="both"/>
      </w:pPr>
      <w:r>
        <w:rPr>
          <w:rFonts w:ascii="Times New Roman"/>
          <w:b w:val="false"/>
          <w:i w:val="false"/>
          <w:color w:val="000000"/>
          <w:sz w:val="28"/>
        </w:rPr>
        <w:t>
      53)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bookmarkEnd w:id="410"/>
    <w:bookmarkStart w:name="z413" w:id="411"/>
    <w:p>
      <w:pPr>
        <w:spacing w:after="0"/>
        <w:ind w:left="0"/>
        <w:jc w:val="both"/>
      </w:pPr>
      <w:r>
        <w:rPr>
          <w:rFonts w:ascii="Times New Roman"/>
          <w:b w:val="false"/>
          <w:i w:val="false"/>
          <w:color w:val="000000"/>
          <w:sz w:val="28"/>
        </w:rPr>
        <w:t>
      54) келісімшарттық фракциялау жөніндегі өзара іс-қимыл қағидаларын әзірлейді және бекітеді;</w:t>
      </w:r>
    </w:p>
    <w:bookmarkEnd w:id="411"/>
    <w:bookmarkStart w:name="z414" w:id="412"/>
    <w:p>
      <w:pPr>
        <w:spacing w:after="0"/>
        <w:ind w:left="0"/>
        <w:jc w:val="both"/>
      </w:pPr>
      <w:r>
        <w:rPr>
          <w:rFonts w:ascii="Times New Roman"/>
          <w:b w:val="false"/>
          <w:i w:val="false"/>
          <w:color w:val="000000"/>
          <w:sz w:val="28"/>
        </w:rPr>
        <w:t>
      55) алғашқы көмек көрсетуге арналған дәрі қобдишасының құрамын әзірлейді және бекітеді;</w:t>
      </w:r>
    </w:p>
    <w:bookmarkEnd w:id="412"/>
    <w:bookmarkStart w:name="z415" w:id="413"/>
    <w:p>
      <w:pPr>
        <w:spacing w:after="0"/>
        <w:ind w:left="0"/>
        <w:jc w:val="both"/>
      </w:pPr>
      <w:r>
        <w:rPr>
          <w:rFonts w:ascii="Times New Roman"/>
          <w:b w:val="false"/>
          <w:i w:val="false"/>
          <w:color w:val="000000"/>
          <w:sz w:val="28"/>
        </w:rPr>
        <w:t>
      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 және бекітеді;</w:t>
      </w:r>
    </w:p>
    <w:bookmarkEnd w:id="413"/>
    <w:bookmarkStart w:name="z416" w:id="414"/>
    <w:p>
      <w:pPr>
        <w:spacing w:after="0"/>
        <w:ind w:left="0"/>
        <w:jc w:val="both"/>
      </w:pPr>
      <w:r>
        <w:rPr>
          <w:rFonts w:ascii="Times New Roman"/>
          <w:b w:val="false"/>
          <w:i w:val="false"/>
          <w:color w:val="000000"/>
          <w:sz w:val="28"/>
        </w:rPr>
        <w:t>
      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bookmarkEnd w:id="414"/>
    <w:bookmarkStart w:name="z417" w:id="415"/>
    <w:p>
      <w:pPr>
        <w:spacing w:after="0"/>
        <w:ind w:left="0"/>
        <w:jc w:val="both"/>
      </w:pPr>
      <w:r>
        <w:rPr>
          <w:rFonts w:ascii="Times New Roman"/>
          <w:b w:val="false"/>
          <w:i w:val="false"/>
          <w:color w:val="000000"/>
          <w:sz w:val="28"/>
        </w:rPr>
        <w:t>
      58) халықаралық медициналық-санитариялық қағидалар бойынша ұлттық үйлестіруші туралы ережені әзірлейді және бекітеді;</w:t>
      </w:r>
    </w:p>
    <w:bookmarkEnd w:id="415"/>
    <w:bookmarkStart w:name="z418" w:id="416"/>
    <w:p>
      <w:pPr>
        <w:spacing w:after="0"/>
        <w:ind w:left="0"/>
        <w:jc w:val="both"/>
      </w:pPr>
      <w:r>
        <w:rPr>
          <w:rFonts w:ascii="Times New Roman"/>
          <w:b w:val="false"/>
          <w:i w:val="false"/>
          <w:color w:val="000000"/>
          <w:sz w:val="28"/>
        </w:rPr>
        <w:t>
      59) ақылы медициналық көрсетілетін қызметтер (көмек) ұсыну жөніндегі шарттың үлгілік нысанын әзірлейді және бекітеді;</w:t>
      </w:r>
    </w:p>
    <w:bookmarkEnd w:id="416"/>
    <w:bookmarkStart w:name="z419" w:id="417"/>
    <w:p>
      <w:pPr>
        <w:spacing w:after="0"/>
        <w:ind w:left="0"/>
        <w:jc w:val="both"/>
      </w:pPr>
      <w:r>
        <w:rPr>
          <w:rFonts w:ascii="Times New Roman"/>
          <w:b w:val="false"/>
          <w:i w:val="false"/>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әзірлейді және бекітеді;</w:t>
      </w:r>
    </w:p>
    <w:bookmarkEnd w:id="417"/>
    <w:bookmarkStart w:name="z3517" w:id="418"/>
    <w:p>
      <w:pPr>
        <w:spacing w:after="0"/>
        <w:ind w:left="0"/>
        <w:jc w:val="both"/>
      </w:pPr>
      <w:r>
        <w:rPr>
          <w:rFonts w:ascii="Times New Roman"/>
          <w:b w:val="false"/>
          <w:i w:val="false"/>
          <w:color w:val="000000"/>
          <w:sz w:val="28"/>
        </w:rPr>
        <w:t>
      60-1) емделу үшін біржолғы зейнетақы төлемдерін пайдалану қағидаларын әзірлейді және бекітеді;</w:t>
      </w:r>
    </w:p>
    <w:bookmarkEnd w:id="418"/>
    <w:bookmarkStart w:name="z420" w:id="419"/>
    <w:p>
      <w:pPr>
        <w:spacing w:after="0"/>
        <w:ind w:left="0"/>
        <w:jc w:val="both"/>
      </w:pPr>
      <w:r>
        <w:rPr>
          <w:rFonts w:ascii="Times New Roman"/>
          <w:b w:val="false"/>
          <w:i w:val="false"/>
          <w:color w:val="000000"/>
          <w:sz w:val="28"/>
        </w:rPr>
        <w:t>
      61) денсаулық сақтау саласындағы көрсеткіштерді қалыптастыру (есептеу) әдістемесін әзірлейді және бекітеді;</w:t>
      </w:r>
    </w:p>
    <w:bookmarkEnd w:id="419"/>
    <w:bookmarkStart w:name="z421" w:id="420"/>
    <w:p>
      <w:pPr>
        <w:spacing w:after="0"/>
        <w:ind w:left="0"/>
        <w:jc w:val="both"/>
      </w:pPr>
      <w:r>
        <w:rPr>
          <w:rFonts w:ascii="Times New Roman"/>
          <w:b w:val="false"/>
          <w:i w:val="false"/>
          <w:color w:val="000000"/>
          <w:sz w:val="28"/>
        </w:rPr>
        <w:t>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әзірлейді және бекітеді;</w:t>
      </w:r>
    </w:p>
    <w:bookmarkEnd w:id="420"/>
    <w:bookmarkStart w:name="z422" w:id="421"/>
    <w:p>
      <w:pPr>
        <w:spacing w:after="0"/>
        <w:ind w:left="0"/>
        <w:jc w:val="both"/>
      </w:pPr>
      <w:r>
        <w:rPr>
          <w:rFonts w:ascii="Times New Roman"/>
          <w:b w:val="false"/>
          <w:i w:val="false"/>
          <w:color w:val="000000"/>
          <w:sz w:val="28"/>
        </w:rPr>
        <w:t>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бекітеді;</w:t>
      </w:r>
    </w:p>
    <w:bookmarkEnd w:id="421"/>
    <w:bookmarkStart w:name="z423" w:id="422"/>
    <w:p>
      <w:pPr>
        <w:spacing w:after="0"/>
        <w:ind w:left="0"/>
        <w:jc w:val="both"/>
      </w:pPr>
      <w:r>
        <w:rPr>
          <w:rFonts w:ascii="Times New Roman"/>
          <w:b w:val="false"/>
          <w:i w:val="false"/>
          <w:color w:val="000000"/>
          <w:sz w:val="28"/>
        </w:rPr>
        <w:t>
      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w:t>
      </w:r>
    </w:p>
    <w:bookmarkEnd w:id="422"/>
    <w:bookmarkStart w:name="z424" w:id="423"/>
    <w:p>
      <w:pPr>
        <w:spacing w:after="0"/>
        <w:ind w:left="0"/>
        <w:jc w:val="both"/>
      </w:pPr>
      <w:r>
        <w:rPr>
          <w:rFonts w:ascii="Times New Roman"/>
          <w:b w:val="false"/>
          <w:i w:val="false"/>
          <w:color w:val="000000"/>
          <w:sz w:val="28"/>
        </w:rPr>
        <w:t>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әзірлейді және бекітеді;</w:t>
      </w:r>
    </w:p>
    <w:bookmarkEnd w:id="423"/>
    <w:bookmarkStart w:name="z425" w:id="424"/>
    <w:p>
      <w:pPr>
        <w:spacing w:after="0"/>
        <w:ind w:left="0"/>
        <w:jc w:val="both"/>
      </w:pPr>
      <w:r>
        <w:rPr>
          <w:rFonts w:ascii="Times New Roman"/>
          <w:b w:val="false"/>
          <w:i w:val="false"/>
          <w:color w:val="000000"/>
          <w:sz w:val="28"/>
        </w:rPr>
        <w:t>
      66)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bookmarkEnd w:id="424"/>
    <w:bookmarkStart w:name="z426" w:id="425"/>
    <w:p>
      <w:pPr>
        <w:spacing w:after="0"/>
        <w:ind w:left="0"/>
        <w:jc w:val="both"/>
      </w:pPr>
      <w:r>
        <w:rPr>
          <w:rFonts w:ascii="Times New Roman"/>
          <w:b w:val="false"/>
          <w:i w:val="false"/>
          <w:color w:val="000000"/>
          <w:sz w:val="28"/>
        </w:rPr>
        <w:t>
      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bookmarkEnd w:id="425"/>
    <w:bookmarkStart w:name="z427" w:id="426"/>
    <w:p>
      <w:pPr>
        <w:spacing w:after="0"/>
        <w:ind w:left="0"/>
        <w:jc w:val="both"/>
      </w:pPr>
      <w:r>
        <w:rPr>
          <w:rFonts w:ascii="Times New Roman"/>
          <w:b w:val="false"/>
          <w:i w:val="false"/>
          <w:color w:val="000000"/>
          <w:sz w:val="28"/>
        </w:rPr>
        <w:t>
      68) денсаулық сақтау ұйымдары желісінің мемлекеттік нормативін әзірлейді және бекітеді;</w:t>
      </w:r>
    </w:p>
    <w:bookmarkEnd w:id="426"/>
    <w:bookmarkStart w:name="z428" w:id="427"/>
    <w:p>
      <w:pPr>
        <w:spacing w:after="0"/>
        <w:ind w:left="0"/>
        <w:jc w:val="both"/>
      </w:pPr>
      <w:r>
        <w:rPr>
          <w:rFonts w:ascii="Times New Roman"/>
          <w:b w:val="false"/>
          <w:i w:val="false"/>
          <w:color w:val="000000"/>
          <w:sz w:val="28"/>
        </w:rPr>
        <w:t>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bookmarkEnd w:id="427"/>
    <w:bookmarkStart w:name="z429" w:id="428"/>
    <w:p>
      <w:pPr>
        <w:spacing w:after="0"/>
        <w:ind w:left="0"/>
        <w:jc w:val="both"/>
      </w:pPr>
      <w:r>
        <w:rPr>
          <w:rFonts w:ascii="Times New Roman"/>
          <w:b w:val="false"/>
          <w:i w:val="false"/>
          <w:color w:val="000000"/>
          <w:sz w:val="28"/>
        </w:rPr>
        <w:t>
      70) денсаулық сақтау ұйымдарының номенклатурасын және олардың қызметі туралы ережені әзірлейді және бекітеді;</w:t>
      </w:r>
    </w:p>
    <w:bookmarkEnd w:id="428"/>
    <w:bookmarkStart w:name="z430" w:id="429"/>
    <w:p>
      <w:pPr>
        <w:spacing w:after="0"/>
        <w:ind w:left="0"/>
        <w:jc w:val="both"/>
      </w:pPr>
      <w:r>
        <w:rPr>
          <w:rFonts w:ascii="Times New Roman"/>
          <w:b w:val="false"/>
          <w:i w:val="false"/>
          <w:color w:val="000000"/>
          <w:sz w:val="28"/>
        </w:rPr>
        <w:t>
      71) денсаулық сақтау ұйымдарын медициналық бұйымдармен жарақтандырудың ең төмен стандарттарын әзірлейді және бекітеді;</w:t>
      </w:r>
    </w:p>
    <w:bookmarkEnd w:id="429"/>
    <w:bookmarkStart w:name="z431" w:id="430"/>
    <w:p>
      <w:pPr>
        <w:spacing w:after="0"/>
        <w:ind w:left="0"/>
        <w:jc w:val="both"/>
      </w:pPr>
      <w:r>
        <w:rPr>
          <w:rFonts w:ascii="Times New Roman"/>
          <w:b w:val="false"/>
          <w:i w:val="false"/>
          <w:color w:val="000000"/>
          <w:sz w:val="28"/>
        </w:rPr>
        <w:t>
      72) денсаулық сақтау саласындағы кәсіптік стандарттарды келіседі;</w:t>
      </w:r>
    </w:p>
    <w:bookmarkEnd w:id="430"/>
    <w:bookmarkStart w:name="z432" w:id="431"/>
    <w:p>
      <w:pPr>
        <w:spacing w:after="0"/>
        <w:ind w:left="0"/>
        <w:jc w:val="both"/>
      </w:pPr>
      <w:r>
        <w:rPr>
          <w:rFonts w:ascii="Times New Roman"/>
          <w:b w:val="false"/>
          <w:i w:val="false"/>
          <w:color w:val="000000"/>
          <w:sz w:val="28"/>
        </w:rPr>
        <w:t>
      73) көлік құралдарын басқару құқығын алуға үміткер адамдарға медициналық қарап-тексеруді жүргізу қағидаларын әзірлейді және бекітеді;</w:t>
      </w:r>
    </w:p>
    <w:bookmarkEnd w:id="431"/>
    <w:bookmarkStart w:name="z433" w:id="432"/>
    <w:p>
      <w:pPr>
        <w:spacing w:after="0"/>
        <w:ind w:left="0"/>
        <w:jc w:val="both"/>
      </w:pPr>
      <w:r>
        <w:rPr>
          <w:rFonts w:ascii="Times New Roman"/>
          <w:b w:val="false"/>
          <w:i w:val="false"/>
          <w:color w:val="000000"/>
          <w:sz w:val="28"/>
        </w:rPr>
        <w:t>
      74) психикаға белсенді әсер ететін затты тұтыну фактісін және масаң күйде болу жағдайын анықтау үшін медициналық куәландыруды жүргізу қағидаларын әзірлейді және бекітеді;</w:t>
      </w:r>
    </w:p>
    <w:bookmarkEnd w:id="432"/>
    <w:bookmarkStart w:name="z434" w:id="433"/>
    <w:p>
      <w:pPr>
        <w:spacing w:after="0"/>
        <w:ind w:left="0"/>
        <w:jc w:val="both"/>
      </w:pPr>
      <w:r>
        <w:rPr>
          <w:rFonts w:ascii="Times New Roman"/>
          <w:b w:val="false"/>
          <w:i w:val="false"/>
          <w:color w:val="000000"/>
          <w:sz w:val="28"/>
        </w:rPr>
        <w:t>
      75) иондаушы сәулеленудің әсеріне ұшыраған адамдардың қаны мен тіндерін алу, сақтау және пайдалану тәртібін әзірлейді және бекітеді;</w:t>
      </w:r>
    </w:p>
    <w:bookmarkEnd w:id="433"/>
    <w:bookmarkStart w:name="z435" w:id="434"/>
    <w:p>
      <w:pPr>
        <w:spacing w:after="0"/>
        <w:ind w:left="0"/>
        <w:jc w:val="both"/>
      </w:pPr>
      <w:r>
        <w:rPr>
          <w:rFonts w:ascii="Times New Roman"/>
          <w:b w:val="false"/>
          <w:i w:val="false"/>
          <w:color w:val="000000"/>
          <w:sz w:val="28"/>
        </w:rPr>
        <w:t>
      76) иондаушы сәулеленудің әсерімен байланысты аурулардың тізбесін және себептік байланысты анықтау қағидаларын әзірлейді және бекітеді;</w:t>
      </w:r>
    </w:p>
    <w:bookmarkEnd w:id="434"/>
    <w:bookmarkStart w:name="z436" w:id="435"/>
    <w:p>
      <w:pPr>
        <w:spacing w:after="0"/>
        <w:ind w:left="0"/>
        <w:jc w:val="both"/>
      </w:pPr>
      <w:r>
        <w:rPr>
          <w:rFonts w:ascii="Times New Roman"/>
          <w:b w:val="false"/>
          <w:i w:val="false"/>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bookmarkEnd w:id="435"/>
    <w:bookmarkStart w:name="z437" w:id="436"/>
    <w:p>
      <w:pPr>
        <w:spacing w:after="0"/>
        <w:ind w:left="0"/>
        <w:jc w:val="both"/>
      </w:pPr>
      <w:r>
        <w:rPr>
          <w:rFonts w:ascii="Times New Roman"/>
          <w:b w:val="false"/>
          <w:i w:val="false"/>
          <w:color w:val="000000"/>
          <w:sz w:val="28"/>
        </w:rPr>
        <w:t>
      78) клиникалық хаттамаларды әзірлеу мен қайта қарау қағидаларын әзірлейді және бекітеді;</w:t>
      </w:r>
    </w:p>
    <w:bookmarkEnd w:id="436"/>
    <w:bookmarkStart w:name="z438" w:id="437"/>
    <w:p>
      <w:pPr>
        <w:spacing w:after="0"/>
        <w:ind w:left="0"/>
        <w:jc w:val="both"/>
      </w:pPr>
      <w:r>
        <w:rPr>
          <w:rFonts w:ascii="Times New Roman"/>
          <w:b w:val="false"/>
          <w:i w:val="false"/>
          <w:color w:val="000000"/>
          <w:sz w:val="28"/>
        </w:rPr>
        <w:t>
      79) клиникалық хаттамаларды практикалық денсаулық сақтауға ендіру және ендіру тиімділігін бағалау әдістемесін әзірлейді және бекітеді;</w:t>
      </w:r>
    </w:p>
    <w:bookmarkEnd w:id="437"/>
    <w:bookmarkStart w:name="z439" w:id="438"/>
    <w:p>
      <w:pPr>
        <w:spacing w:after="0"/>
        <w:ind w:left="0"/>
        <w:jc w:val="both"/>
      </w:pPr>
      <w:r>
        <w:rPr>
          <w:rFonts w:ascii="Times New Roman"/>
          <w:b w:val="false"/>
          <w:i w:val="false"/>
          <w:color w:val="000000"/>
          <w:sz w:val="28"/>
        </w:rPr>
        <w:t>
      80) медициналық және фармацевтикалық қызметке қойылатын біліктілік талаптарын әзірлейді және бекітеді;</w:t>
      </w:r>
    </w:p>
    <w:bookmarkEnd w:id="438"/>
    <w:bookmarkStart w:name="z440" w:id="439"/>
    <w:p>
      <w:pPr>
        <w:spacing w:after="0"/>
        <w:ind w:left="0"/>
        <w:jc w:val="both"/>
      </w:pPr>
      <w:r>
        <w:rPr>
          <w:rFonts w:ascii="Times New Roman"/>
          <w:b w:val="false"/>
          <w:i w:val="false"/>
          <w:color w:val="000000"/>
          <w:sz w:val="28"/>
        </w:rPr>
        <w:t>
      81) жылжымалы медициналық кешендер мен медициналық пойыздар арқылы медициналық көмек көрсету қағидаларын әзірлейді және бекітеді;</w:t>
      </w:r>
    </w:p>
    <w:bookmarkEnd w:id="439"/>
    <w:bookmarkStart w:name="z441" w:id="440"/>
    <w:p>
      <w:pPr>
        <w:spacing w:after="0"/>
        <w:ind w:left="0"/>
        <w:jc w:val="both"/>
      </w:pPr>
      <w:r>
        <w:rPr>
          <w:rFonts w:ascii="Times New Roman"/>
          <w:b w:val="false"/>
          <w:i w:val="false"/>
          <w:color w:val="000000"/>
          <w:sz w:val="28"/>
        </w:rPr>
        <w:t>
      82) осы Кодекстің 120-бабында белгіленген түрлерге сәйкес медициналық көмек көрсету қағидаларын әзірлейді және бекітеді;</w:t>
      </w:r>
    </w:p>
    <w:bookmarkEnd w:id="440"/>
    <w:bookmarkStart w:name="z442" w:id="441"/>
    <w:p>
      <w:pPr>
        <w:spacing w:after="0"/>
        <w:ind w:left="0"/>
        <w:jc w:val="both"/>
      </w:pPr>
      <w:r>
        <w:rPr>
          <w:rFonts w:ascii="Times New Roman"/>
          <w:b w:val="false"/>
          <w:i w:val="false"/>
          <w:color w:val="000000"/>
          <w:sz w:val="28"/>
        </w:rPr>
        <w:t>
      83) Қазақстан Республикасының халқына сурдологиялық көмек көрсету қағидаларын әзірлейді және бекітеді;</w:t>
      </w:r>
    </w:p>
    <w:bookmarkEnd w:id="441"/>
    <w:bookmarkStart w:name="z443" w:id="442"/>
    <w:p>
      <w:pPr>
        <w:spacing w:after="0"/>
        <w:ind w:left="0"/>
        <w:jc w:val="both"/>
      </w:pPr>
      <w:r>
        <w:rPr>
          <w:rFonts w:ascii="Times New Roman"/>
          <w:b w:val="false"/>
          <w:i w:val="false"/>
          <w:color w:val="000000"/>
          <w:sz w:val="28"/>
        </w:rPr>
        <w:t>
      84)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әзірлейді және бекітеді;</w:t>
      </w:r>
    </w:p>
    <w:bookmarkEnd w:id="442"/>
    <w:bookmarkStart w:name="z444" w:id="443"/>
    <w:p>
      <w:pPr>
        <w:spacing w:after="0"/>
        <w:ind w:left="0"/>
        <w:jc w:val="both"/>
      </w:pPr>
      <w:r>
        <w:rPr>
          <w:rFonts w:ascii="Times New Roman"/>
          <w:b w:val="false"/>
          <w:i w:val="false"/>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әзірлейді және бекітеді;</w:t>
      </w:r>
    </w:p>
    <w:bookmarkEnd w:id="443"/>
    <w:bookmarkStart w:name="z445" w:id="444"/>
    <w:p>
      <w:pPr>
        <w:spacing w:after="0"/>
        <w:ind w:left="0"/>
        <w:jc w:val="both"/>
      </w:pPr>
      <w:r>
        <w:rPr>
          <w:rFonts w:ascii="Times New Roman"/>
          <w:b w:val="false"/>
          <w:i w:val="false"/>
          <w:color w:val="000000"/>
          <w:sz w:val="28"/>
        </w:rPr>
        <w:t>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ету саласындағы уәкілетті органмен келісу бойынша бекітеді;</w:t>
      </w:r>
    </w:p>
    <w:bookmarkEnd w:id="444"/>
    <w:bookmarkStart w:name="z446" w:id="445"/>
    <w:p>
      <w:pPr>
        <w:spacing w:after="0"/>
        <w:ind w:left="0"/>
        <w:jc w:val="both"/>
      </w:pPr>
      <w:r>
        <w:rPr>
          <w:rFonts w:ascii="Times New Roman"/>
          <w:b w:val="false"/>
          <w:i w:val="false"/>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bookmarkEnd w:id="445"/>
    <w:bookmarkStart w:name="z447" w:id="446"/>
    <w:p>
      <w:pPr>
        <w:spacing w:after="0"/>
        <w:ind w:left="0"/>
        <w:jc w:val="both"/>
      </w:pPr>
      <w:r>
        <w:rPr>
          <w:rFonts w:ascii="Times New Roman"/>
          <w:b w:val="false"/>
          <w:i w:val="false"/>
          <w:color w:val="000000"/>
          <w:sz w:val="28"/>
        </w:rPr>
        <w:t>
      88) денсаулық сақтау саласындағы медициналық ақпараттық жүйелерге қойылатын ең төмен талаптарды әзірлейді және бекітеді;</w:t>
      </w:r>
    </w:p>
    <w:bookmarkEnd w:id="446"/>
    <w:bookmarkStart w:name="z448" w:id="447"/>
    <w:p>
      <w:pPr>
        <w:spacing w:after="0"/>
        <w:ind w:left="0"/>
        <w:jc w:val="both"/>
      </w:pPr>
      <w:r>
        <w:rPr>
          <w:rFonts w:ascii="Times New Roman"/>
          <w:b w:val="false"/>
          <w:i w:val="false"/>
          <w:color w:val="000000"/>
          <w:sz w:val="28"/>
        </w:rPr>
        <w:t>
      89) қашықтықтан медициналық көрсетілетін қызметтерге арналған электрондық ақпараттық ресурстарға қойылатын талаптарды әзірлейді және бекітеді;</w:t>
      </w:r>
    </w:p>
    <w:bookmarkEnd w:id="447"/>
    <w:bookmarkStart w:name="z449" w:id="448"/>
    <w:p>
      <w:pPr>
        <w:spacing w:after="0"/>
        <w:ind w:left="0"/>
        <w:jc w:val="both"/>
      </w:pPr>
      <w:r>
        <w:rPr>
          <w:rFonts w:ascii="Times New Roman"/>
          <w:b w:val="false"/>
          <w:i w:val="false"/>
          <w:color w:val="000000"/>
          <w:sz w:val="28"/>
        </w:rPr>
        <w:t>
      90) сырқаттанушылық пен адам өлімін кодтау жөніндегі нұсқаулықты, халықаралық сыныптауыштарды пайдалану жөніндегі нұсқаулықты әзірлейді және бекітеді;</w:t>
      </w:r>
    </w:p>
    <w:bookmarkEnd w:id="448"/>
    <w:bookmarkStart w:name="z450" w:id="449"/>
    <w:p>
      <w:pPr>
        <w:spacing w:after="0"/>
        <w:ind w:left="0"/>
        <w:jc w:val="both"/>
      </w:pPr>
      <w:r>
        <w:rPr>
          <w:rFonts w:ascii="Times New Roman"/>
          <w:b w:val="false"/>
          <w:i w:val="false"/>
          <w:color w:val="000000"/>
          <w:sz w:val="28"/>
        </w:rPr>
        <w:t>
      91) білім беру саласындағы уәкілетті органмен келісу бойынша денсаулық сақтау саласында білім беру бағдарламалары бойынша оқыту құнын қалыптастыру әдістемесін бекітеді;</w:t>
      </w:r>
    </w:p>
    <w:bookmarkEnd w:id="449"/>
    <w:bookmarkStart w:name="z451" w:id="450"/>
    <w:p>
      <w:pPr>
        <w:spacing w:after="0"/>
        <w:ind w:left="0"/>
        <w:jc w:val="both"/>
      </w:pPr>
      <w:r>
        <w:rPr>
          <w:rFonts w:ascii="Times New Roman"/>
          <w:b w:val="false"/>
          <w:i w:val="false"/>
          <w:color w:val="000000"/>
          <w:sz w:val="28"/>
        </w:rPr>
        <w:t>
      92)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bookmarkEnd w:id="450"/>
    <w:bookmarkStart w:name="z452" w:id="451"/>
    <w:p>
      <w:pPr>
        <w:spacing w:after="0"/>
        <w:ind w:left="0"/>
        <w:jc w:val="both"/>
      </w:pPr>
      <w:r>
        <w:rPr>
          <w:rFonts w:ascii="Times New Roman"/>
          <w:b w:val="false"/>
          <w:i w:val="false"/>
          <w:color w:val="000000"/>
          <w:sz w:val="28"/>
        </w:rPr>
        <w:t>
      93) бірлесіп төлеуді жүзеге асыру қағидаларын әзірлейді және бекітеді;</w:t>
      </w:r>
    </w:p>
    <w:bookmarkEnd w:id="451"/>
    <w:bookmarkStart w:name="z453" w:id="452"/>
    <w:p>
      <w:pPr>
        <w:spacing w:after="0"/>
        <w:ind w:left="0"/>
        <w:jc w:val="both"/>
      </w:pPr>
      <w:r>
        <w:rPr>
          <w:rFonts w:ascii="Times New Roman"/>
          <w:b w:val="false"/>
          <w:i w:val="false"/>
          <w:color w:val="000000"/>
          <w:sz w:val="28"/>
        </w:rPr>
        <w:t>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bookmarkEnd w:id="452"/>
    <w:bookmarkStart w:name="z454" w:id="453"/>
    <w:p>
      <w:pPr>
        <w:spacing w:after="0"/>
        <w:ind w:left="0"/>
        <w:jc w:val="both"/>
      </w:pPr>
      <w:r>
        <w:rPr>
          <w:rFonts w:ascii="Times New Roman"/>
          <w:b w:val="false"/>
          <w:i w:val="false"/>
          <w:color w:val="000000"/>
          <w:sz w:val="28"/>
        </w:rPr>
        <w:t>
      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bookmarkEnd w:id="453"/>
    <w:bookmarkStart w:name="z455" w:id="454"/>
    <w:p>
      <w:pPr>
        <w:spacing w:after="0"/>
        <w:ind w:left="0"/>
        <w:jc w:val="both"/>
      </w:pPr>
      <w:r>
        <w:rPr>
          <w:rFonts w:ascii="Times New Roman"/>
          <w:b w:val="false"/>
          <w:i w:val="false"/>
          <w:color w:val="000000"/>
          <w:sz w:val="28"/>
        </w:rPr>
        <w:t>
      96) бөлшек және көтерме саудада өткізу үшін дәрілік заттың саудалық атауына арналған шекті бағаларды әзірлейді және бекітеді;</w:t>
      </w:r>
    </w:p>
    <w:bookmarkEnd w:id="454"/>
    <w:bookmarkStart w:name="z456" w:id="455"/>
    <w:p>
      <w:pPr>
        <w:spacing w:after="0"/>
        <w:ind w:left="0"/>
        <w:jc w:val="both"/>
      </w:pPr>
      <w:r>
        <w:rPr>
          <w:rFonts w:ascii="Times New Roman"/>
          <w:b w:val="false"/>
          <w:i w:val="false"/>
          <w:color w:val="000000"/>
          <w:sz w:val="28"/>
        </w:rPr>
        <w:t>
      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іске асыру, оның іске асырылуын мониторингтеу және оны бағалау жөніндегі қызметті жүзеге асырады;</w:t>
      </w:r>
    </w:p>
    <w:bookmarkEnd w:id="455"/>
    <w:bookmarkStart w:name="z457" w:id="456"/>
    <w:p>
      <w:pPr>
        <w:spacing w:after="0"/>
        <w:ind w:left="0"/>
        <w:jc w:val="both"/>
      </w:pPr>
      <w:r>
        <w:rPr>
          <w:rFonts w:ascii="Times New Roman"/>
          <w:b w:val="false"/>
          <w:i w:val="false"/>
          <w:color w:val="000000"/>
          <w:sz w:val="28"/>
        </w:rPr>
        <w:t>
      98) кәсіптік аурулардың тізбесін айқындайды;</w:t>
      </w:r>
    </w:p>
    <w:bookmarkEnd w:id="456"/>
    <w:bookmarkStart w:name="z458" w:id="457"/>
    <w:p>
      <w:pPr>
        <w:spacing w:after="0"/>
        <w:ind w:left="0"/>
        <w:jc w:val="both"/>
      </w:pPr>
      <w:r>
        <w:rPr>
          <w:rFonts w:ascii="Times New Roman"/>
          <w:b w:val="false"/>
          <w:i w:val="false"/>
          <w:color w:val="000000"/>
          <w:sz w:val="28"/>
        </w:rPr>
        <w:t>
      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әзірлейді және бекітеді;</w:t>
      </w:r>
    </w:p>
    <w:bookmarkEnd w:id="457"/>
    <w:bookmarkStart w:name="z459" w:id="458"/>
    <w:p>
      <w:pPr>
        <w:spacing w:after="0"/>
        <w:ind w:left="0"/>
        <w:jc w:val="both"/>
      </w:pPr>
      <w:r>
        <w:rPr>
          <w:rFonts w:ascii="Times New Roman"/>
          <w:b w:val="false"/>
          <w:i w:val="false"/>
          <w:color w:val="000000"/>
          <w:sz w:val="28"/>
        </w:rPr>
        <w:t>
      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әзірлейді және бекітеді;</w:t>
      </w:r>
    </w:p>
    <w:bookmarkEnd w:id="458"/>
    <w:bookmarkStart w:name="z460" w:id="459"/>
    <w:p>
      <w:pPr>
        <w:spacing w:after="0"/>
        <w:ind w:left="0"/>
        <w:jc w:val="both"/>
      </w:pPr>
      <w:r>
        <w:rPr>
          <w:rFonts w:ascii="Times New Roman"/>
          <w:b w:val="false"/>
          <w:i w:val="false"/>
          <w:color w:val="000000"/>
          <w:sz w:val="28"/>
        </w:rPr>
        <w:t>
      101) медициналық және фармацевтикалық өнеркәсіп саласында мемлекеттік саясатты қалыптастыруға және іске асыруға қатысады;</w:t>
      </w:r>
    </w:p>
    <w:bookmarkEnd w:id="459"/>
    <w:bookmarkStart w:name="z461" w:id="460"/>
    <w:p>
      <w:pPr>
        <w:spacing w:after="0"/>
        <w:ind w:left="0"/>
        <w:jc w:val="both"/>
      </w:pPr>
      <w:r>
        <w:rPr>
          <w:rFonts w:ascii="Times New Roman"/>
          <w:b w:val="false"/>
          <w:i w:val="false"/>
          <w:color w:val="000000"/>
          <w:sz w:val="28"/>
        </w:rPr>
        <w:t>
      102)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бекітеді;</w:t>
      </w:r>
    </w:p>
    <w:bookmarkEnd w:id="460"/>
    <w:bookmarkStart w:name="z462" w:id="461"/>
    <w:p>
      <w:pPr>
        <w:spacing w:after="0"/>
        <w:ind w:left="0"/>
        <w:jc w:val="both"/>
      </w:pPr>
      <w:r>
        <w:rPr>
          <w:rFonts w:ascii="Times New Roman"/>
          <w:b w:val="false"/>
          <w:i w:val="false"/>
          <w:color w:val="000000"/>
          <w:sz w:val="28"/>
        </w:rPr>
        <w:t>
      103) денсаулық сақтау және білім беру ұйымдарында тамақтану стандарттарын әзірлейді және бекітеді;</w:t>
      </w:r>
    </w:p>
    <w:bookmarkEnd w:id="461"/>
    <w:bookmarkStart w:name="z463" w:id="462"/>
    <w:p>
      <w:pPr>
        <w:spacing w:after="0"/>
        <w:ind w:left="0"/>
        <w:jc w:val="both"/>
      </w:pPr>
      <w:r>
        <w:rPr>
          <w:rFonts w:ascii="Times New Roman"/>
          <w:b w:val="false"/>
          <w:i w:val="false"/>
          <w:color w:val="000000"/>
          <w:sz w:val="28"/>
        </w:rPr>
        <w:t>
      104) медициналық ұйымдарда құпия аудит жүргізу қағидаларын әзірлейді және бекітеді;</w:t>
      </w:r>
    </w:p>
    <w:bookmarkEnd w:id="462"/>
    <w:bookmarkStart w:name="z464" w:id="463"/>
    <w:p>
      <w:pPr>
        <w:spacing w:after="0"/>
        <w:ind w:left="0"/>
        <w:jc w:val="both"/>
      </w:pPr>
      <w:r>
        <w:rPr>
          <w:rFonts w:ascii="Times New Roman"/>
          <w:b w:val="false"/>
          <w:i w:val="false"/>
          <w:color w:val="000000"/>
          <w:sz w:val="28"/>
        </w:rPr>
        <w:t>
      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 Заңымен.</w:t>
      </w:r>
    </w:p>
    <w:bookmarkStart w:name="z465" w:id="464"/>
    <w:p>
      <w:pPr>
        <w:spacing w:after="0"/>
        <w:ind w:left="0"/>
        <w:jc w:val="both"/>
      </w:pPr>
      <w:r>
        <w:rPr>
          <w:rFonts w:ascii="Times New Roman"/>
          <w:b w:val="false"/>
          <w:i w:val="false"/>
          <w:color w:val="000000"/>
          <w:sz w:val="28"/>
        </w:rPr>
        <w:t xml:space="preserve">
      </w:t>
      </w:r>
      <w:r>
        <w:rPr>
          <w:rFonts w:ascii="Times New Roman"/>
          <w:b/>
          <w:i w:val="false"/>
          <w:color w:val="000000"/>
          <w:sz w:val="28"/>
        </w:rPr>
        <w:t>8-бап. Медициналық қызметтер (көмек) көрсету саласындағы мемлекеттік органның құзыреті</w:t>
      </w:r>
    </w:p>
    <w:bookmarkEnd w:id="464"/>
    <w:bookmarkStart w:name="z466" w:id="465"/>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w:t>
      </w:r>
    </w:p>
    <w:bookmarkEnd w:id="465"/>
    <w:bookmarkStart w:name="z467" w:id="466"/>
    <w:p>
      <w:pPr>
        <w:spacing w:after="0"/>
        <w:ind w:left="0"/>
        <w:jc w:val="both"/>
      </w:pPr>
      <w:r>
        <w:rPr>
          <w:rFonts w:ascii="Times New Roman"/>
          <w:b w:val="false"/>
          <w:i w:val="false"/>
          <w:color w:val="000000"/>
          <w:sz w:val="28"/>
        </w:rPr>
        <w:t>
      1) медициналық қызметтер (көмек) көрсету саласындағы мемлекеттік саясатты іске асырады;</w:t>
      </w:r>
    </w:p>
    <w:bookmarkEnd w:id="466"/>
    <w:bookmarkStart w:name="z468" w:id="467"/>
    <w:p>
      <w:pPr>
        <w:spacing w:after="0"/>
        <w:ind w:left="0"/>
        <w:jc w:val="both"/>
      </w:pPr>
      <w:r>
        <w:rPr>
          <w:rFonts w:ascii="Times New Roman"/>
          <w:b w:val="false"/>
          <w:i w:val="false"/>
          <w:color w:val="000000"/>
          <w:sz w:val="28"/>
        </w:rPr>
        <w:t>
      2) медициналық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bookmarkEnd w:id="467"/>
    <w:bookmarkStart w:name="z469" w:id="468"/>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асырады;</w:t>
      </w:r>
    </w:p>
    <w:bookmarkEnd w:id="468"/>
    <w:bookmarkStart w:name="z470" w:id="469"/>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469"/>
    <w:bookmarkStart w:name="z471" w:id="470"/>
    <w:p>
      <w:pPr>
        <w:spacing w:after="0"/>
        <w:ind w:left="0"/>
        <w:jc w:val="both"/>
      </w:pPr>
      <w:r>
        <w:rPr>
          <w:rFonts w:ascii="Times New Roman"/>
          <w:b w:val="false"/>
          <w:i w:val="false"/>
          <w:color w:val="000000"/>
          <w:sz w:val="28"/>
        </w:rPr>
        <w:t>
      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медициналық қызметті лицензиялауды жүзеге асырады;</w:t>
      </w:r>
    </w:p>
    <w:bookmarkEnd w:id="470"/>
    <w:bookmarkStart w:name="z472" w:id="471"/>
    <w:p>
      <w:pPr>
        <w:spacing w:after="0"/>
        <w:ind w:left="0"/>
        <w:jc w:val="both"/>
      </w:pPr>
      <w:r>
        <w:rPr>
          <w:rFonts w:ascii="Times New Roman"/>
          <w:b w:val="false"/>
          <w:i w:val="false"/>
          <w:color w:val="000000"/>
          <w:sz w:val="28"/>
        </w:rPr>
        <w:t>
      6) медициналық қызметтер (көмек) көрсету саласындағы бақылау мәселелері бойынша денсаулық сақтау ұйымдарының қызметін үйлестіреді;</w:t>
      </w:r>
    </w:p>
    <w:bookmarkEnd w:id="471"/>
    <w:bookmarkStart w:name="z473" w:id="472"/>
    <w:p>
      <w:pPr>
        <w:spacing w:after="0"/>
        <w:ind w:left="0"/>
        <w:jc w:val="both"/>
      </w:pPr>
      <w:r>
        <w:rPr>
          <w:rFonts w:ascii="Times New Roman"/>
          <w:b w:val="false"/>
          <w:i w:val="false"/>
          <w:color w:val="000000"/>
          <w:sz w:val="28"/>
        </w:rPr>
        <w:t>
      7) денсаулық сақтау саласындағы мамандардың кәсіптік құзыреттілігіне аттестаттау жүргізуді ұйымдастырады;</w:t>
      </w:r>
    </w:p>
    <w:bookmarkEnd w:id="472"/>
    <w:bookmarkStart w:name="z474" w:id="473"/>
    <w:p>
      <w:pPr>
        <w:spacing w:after="0"/>
        <w:ind w:left="0"/>
        <w:jc w:val="both"/>
      </w:pPr>
      <w:r>
        <w:rPr>
          <w:rFonts w:ascii="Times New Roman"/>
          <w:b w:val="false"/>
          <w:i w:val="false"/>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жасайды;</w:t>
      </w:r>
    </w:p>
    <w:bookmarkEnd w:id="473"/>
    <w:bookmarkStart w:name="z475" w:id="474"/>
    <w:p>
      <w:pPr>
        <w:spacing w:after="0"/>
        <w:ind w:left="0"/>
        <w:jc w:val="both"/>
      </w:pPr>
      <w:r>
        <w:rPr>
          <w:rFonts w:ascii="Times New Roman"/>
          <w:b w:val="false"/>
          <w:i w:val="false"/>
          <w:color w:val="000000"/>
          <w:sz w:val="28"/>
        </w:rPr>
        <w:t>
      9) денсаулық сақтау саласындағы аккредиттеу қағидаларын әзірлейді және бекітеді;</w:t>
      </w:r>
    </w:p>
    <w:bookmarkEnd w:id="474"/>
    <w:bookmarkStart w:name="z476" w:id="475"/>
    <w:p>
      <w:pPr>
        <w:spacing w:after="0"/>
        <w:ind w:left="0"/>
        <w:jc w:val="both"/>
      </w:pPr>
      <w:r>
        <w:rPr>
          <w:rFonts w:ascii="Times New Roman"/>
          <w:b w:val="false"/>
          <w:i w:val="false"/>
          <w:color w:val="000000"/>
          <w:sz w:val="28"/>
        </w:rPr>
        <w:t>
      10)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bookmarkEnd w:id="475"/>
    <w:bookmarkStart w:name="z477" w:id="476"/>
    <w:p>
      <w:pPr>
        <w:spacing w:after="0"/>
        <w:ind w:left="0"/>
        <w:jc w:val="both"/>
      </w:pPr>
      <w:r>
        <w:rPr>
          <w:rFonts w:ascii="Times New Roman"/>
          <w:b w:val="false"/>
          <w:i w:val="false"/>
          <w:color w:val="000000"/>
          <w:sz w:val="28"/>
        </w:rPr>
        <w:t>
      11) медициналық көрсетілетін қызметтердің (көмектің) сапасына аккредиттелген денсаулық сақтау субъектілері жүргізетін тәуелсіз сараптамаға ақы төлеу қағидаларын әзірлейді және бекітеді;</w:t>
      </w:r>
    </w:p>
    <w:bookmarkEnd w:id="476"/>
    <w:bookmarkStart w:name="z478" w:id="477"/>
    <w:p>
      <w:pPr>
        <w:spacing w:after="0"/>
        <w:ind w:left="0"/>
        <w:jc w:val="both"/>
      </w:pPr>
      <w:r>
        <w:rPr>
          <w:rFonts w:ascii="Times New Roman"/>
          <w:b w:val="false"/>
          <w:i w:val="false"/>
          <w:color w:val="000000"/>
          <w:sz w:val="28"/>
        </w:rPr>
        <w:t>
      12)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bookmarkEnd w:id="477"/>
    <w:bookmarkStart w:name="z479" w:id="478"/>
    <w:p>
      <w:pPr>
        <w:spacing w:after="0"/>
        <w:ind w:left="0"/>
        <w:jc w:val="both"/>
      </w:pPr>
      <w:r>
        <w:rPr>
          <w:rFonts w:ascii="Times New Roman"/>
          <w:b w:val="false"/>
          <w:i w:val="false"/>
          <w:color w:val="000000"/>
          <w:sz w:val="28"/>
        </w:rPr>
        <w:t>
      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айқындайды;</w:t>
      </w:r>
    </w:p>
    <w:bookmarkEnd w:id="478"/>
    <w:bookmarkStart w:name="z480" w:id="479"/>
    <w:p>
      <w:pPr>
        <w:spacing w:after="0"/>
        <w:ind w:left="0"/>
        <w:jc w:val="both"/>
      </w:pPr>
      <w:r>
        <w:rPr>
          <w:rFonts w:ascii="Times New Roman"/>
          <w:b w:val="false"/>
          <w:i w:val="false"/>
          <w:color w:val="000000"/>
          <w:sz w:val="28"/>
        </w:rPr>
        <w:t>
      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bookmarkEnd w:id="479"/>
    <w:bookmarkStart w:name="z481" w:id="480"/>
    <w:p>
      <w:pPr>
        <w:spacing w:after="0"/>
        <w:ind w:left="0"/>
        <w:jc w:val="both"/>
      </w:pPr>
      <w:r>
        <w:rPr>
          <w:rFonts w:ascii="Times New Roman"/>
          <w:b w:val="false"/>
          <w:i w:val="false"/>
          <w:color w:val="000000"/>
          <w:sz w:val="28"/>
        </w:rPr>
        <w:t>
      15) медициналық көрсетілетін қызметтердің (көмектің) сапасына сараптама жүргізу кезінде тәуелсіз сарапшыларды тарту қағидаларын әзірлейді және бекітеді;</w:t>
      </w:r>
    </w:p>
    <w:bookmarkEnd w:id="480"/>
    <w:bookmarkStart w:name="z482" w:id="481"/>
    <w:p>
      <w:pPr>
        <w:spacing w:after="0"/>
        <w:ind w:left="0"/>
        <w:jc w:val="both"/>
      </w:pPr>
      <w:r>
        <w:rPr>
          <w:rFonts w:ascii="Times New Roman"/>
          <w:b w:val="false"/>
          <w:i w:val="false"/>
          <w:color w:val="000000"/>
          <w:sz w:val="28"/>
        </w:rPr>
        <w:t>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және бекітеді;</w:t>
      </w:r>
    </w:p>
    <w:bookmarkEnd w:id="481"/>
    <w:bookmarkStart w:name="z483" w:id="482"/>
    <w:p>
      <w:pPr>
        <w:spacing w:after="0"/>
        <w:ind w:left="0"/>
        <w:jc w:val="both"/>
      </w:pPr>
      <w:r>
        <w:rPr>
          <w:rFonts w:ascii="Times New Roman"/>
          <w:b w:val="false"/>
          <w:i w:val="false"/>
          <w:color w:val="000000"/>
          <w:sz w:val="28"/>
        </w:rPr>
        <w:t>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w:t>
      </w:r>
    </w:p>
    <w:bookmarkEnd w:id="482"/>
    <w:bookmarkStart w:name="z484" w:id="483"/>
    <w:p>
      <w:pPr>
        <w:spacing w:after="0"/>
        <w:ind w:left="0"/>
        <w:jc w:val="both"/>
      </w:pPr>
      <w:r>
        <w:rPr>
          <w:rFonts w:ascii="Times New Roman"/>
          <w:b w:val="false"/>
          <w:i w:val="false"/>
          <w:color w:val="000000"/>
          <w:sz w:val="28"/>
        </w:rPr>
        <w:t>
      18) тәуелсіз сарапшылардың тізілімін жүргізу қағидаларын, сондай-ақ тәуелсіз сарапшылардың бірыңғай тізіліміне енгізу және одан шығару негіздерін әзірлейді және бекітеді;</w:t>
      </w:r>
    </w:p>
    <w:bookmarkEnd w:id="483"/>
    <w:bookmarkStart w:name="z485" w:id="484"/>
    <w:p>
      <w:pPr>
        <w:spacing w:after="0"/>
        <w:ind w:left="0"/>
        <w:jc w:val="both"/>
      </w:pPr>
      <w:r>
        <w:rPr>
          <w:rFonts w:ascii="Times New Roman"/>
          <w:b w:val="false"/>
          <w:i w:val="false"/>
          <w:color w:val="000000"/>
          <w:sz w:val="28"/>
        </w:rPr>
        <w:t>
      19) Қазақстан Республикасындағы мемлекеттік әлеуметтік тапсырыс, үкіметтік емес ұйымдарға арналған гранттар мен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 мониторингтеуді және нәтижелерін бағалауды жүргізеді;</w:t>
      </w:r>
    </w:p>
    <w:bookmarkEnd w:id="484"/>
    <w:bookmarkStart w:name="z486" w:id="485"/>
    <w:p>
      <w:pPr>
        <w:spacing w:after="0"/>
        <w:ind w:left="0"/>
        <w:jc w:val="both"/>
      </w:pPr>
      <w:r>
        <w:rPr>
          <w:rFonts w:ascii="Times New Roman"/>
          <w:b w:val="false"/>
          <w:i w:val="false"/>
          <w:color w:val="000000"/>
          <w:sz w:val="28"/>
        </w:rPr>
        <w:t>
      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bookmarkEnd w:id="485"/>
    <w:bookmarkStart w:name="z487" w:id="486"/>
    <w:p>
      <w:pPr>
        <w:spacing w:after="0"/>
        <w:ind w:left="0"/>
        <w:jc w:val="both"/>
      </w:pPr>
      <w:r>
        <w:rPr>
          <w:rFonts w:ascii="Times New Roman"/>
          <w:b w:val="false"/>
          <w:i w:val="false"/>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486"/>
    <w:bookmarkStart w:name="z488" w:id="487"/>
    <w:p>
      <w:pPr>
        <w:spacing w:after="0"/>
        <w:ind w:left="0"/>
        <w:jc w:val="both"/>
      </w:pPr>
      <w:r>
        <w:rPr>
          <w:rFonts w:ascii="Times New Roman"/>
          <w:b w:val="false"/>
          <w:i w:val="false"/>
          <w:color w:val="000000"/>
          <w:sz w:val="28"/>
        </w:rPr>
        <w:t>
      22) бірыңғай медициналық ақпараттық call-орталықтың қызметін ұйымдастыру қағидаларын және оның қызметінің регламентін әзірлейді және бекітеді;</w:t>
      </w:r>
    </w:p>
    <w:bookmarkEnd w:id="487"/>
    <w:bookmarkStart w:name="z489" w:id="488"/>
    <w:p>
      <w:pPr>
        <w:spacing w:after="0"/>
        <w:ind w:left="0"/>
        <w:jc w:val="both"/>
      </w:pPr>
      <w:r>
        <w:rPr>
          <w:rFonts w:ascii="Times New Roman"/>
          <w:b w:val="false"/>
          <w:i w:val="false"/>
          <w:color w:val="000000"/>
          <w:sz w:val="28"/>
        </w:rPr>
        <w:t>
      23)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88"/>
    <w:bookmarkStart w:name="z490" w:id="489"/>
    <w:p>
      <w:pPr>
        <w:spacing w:after="0"/>
        <w:ind w:left="0"/>
        <w:jc w:val="both"/>
      </w:pPr>
      <w:r>
        <w:rPr>
          <w:rFonts w:ascii="Times New Roman"/>
          <w:b w:val="false"/>
          <w:i w:val="false"/>
          <w:color w:val="000000"/>
          <w:sz w:val="28"/>
        </w:rPr>
        <w:t xml:space="preserve">
      </w:t>
      </w:r>
      <w:r>
        <w:rPr>
          <w:rFonts w:ascii="Times New Roman"/>
          <w:b/>
          <w:i w:val="false"/>
          <w:color w:val="000000"/>
          <w:sz w:val="28"/>
        </w:rPr>
        <w:t>9-бап. Халықтың санитариялық-эпидемиологиялық саламаттылығы саласындағы мемлекеттік органның құзыреті</w:t>
      </w:r>
    </w:p>
    <w:bookmarkEnd w:id="489"/>
    <w:bookmarkStart w:name="z491" w:id="49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w:t>
      </w:r>
    </w:p>
    <w:bookmarkEnd w:id="490"/>
    <w:bookmarkStart w:name="z492" w:id="491"/>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саясатты іске асырады;</w:t>
      </w:r>
    </w:p>
    <w:bookmarkEnd w:id="491"/>
    <w:bookmarkStart w:name="z493" w:id="492"/>
    <w:p>
      <w:pPr>
        <w:spacing w:after="0"/>
        <w:ind w:left="0"/>
        <w:jc w:val="both"/>
      </w:pPr>
      <w:r>
        <w:rPr>
          <w:rFonts w:ascii="Times New Roman"/>
          <w:b w:val="false"/>
          <w:i w:val="false"/>
          <w:color w:val="000000"/>
          <w:sz w:val="28"/>
        </w:rPr>
        <w:t>
      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bookmarkEnd w:id="492"/>
    <w:bookmarkStart w:name="z494" w:id="493"/>
    <w:p>
      <w:pPr>
        <w:spacing w:after="0"/>
        <w:ind w:left="0"/>
        <w:jc w:val="both"/>
      </w:pPr>
      <w:r>
        <w:rPr>
          <w:rFonts w:ascii="Times New Roman"/>
          <w:b w:val="false"/>
          <w:i w:val="false"/>
          <w:color w:val="000000"/>
          <w:sz w:val="28"/>
        </w:rPr>
        <w:t>
      3) кәсіптік аурудың еңбек (қызметтік) міндеттерін орындаумен байланысын анықтау сараптамасының қағидаларын әзірлейді және бекітеді;</w:t>
      </w:r>
    </w:p>
    <w:bookmarkEnd w:id="493"/>
    <w:bookmarkStart w:name="z495" w:id="494"/>
    <w:p>
      <w:pPr>
        <w:spacing w:after="0"/>
        <w:ind w:left="0"/>
        <w:jc w:val="both"/>
      </w:pPr>
      <w:r>
        <w:rPr>
          <w:rFonts w:ascii="Times New Roman"/>
          <w:b w:val="false"/>
          <w:i w:val="false"/>
          <w:color w:val="000000"/>
          <w:sz w:val="28"/>
        </w:rPr>
        <w:t>
      4) санитариялық-эпидемиологиялық мониторингті жүзеге асырады;</w:t>
      </w:r>
    </w:p>
    <w:bookmarkEnd w:id="494"/>
    <w:bookmarkStart w:name="z496" w:id="495"/>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бақылау мен қадағалауды жүзеге асырады;</w:t>
      </w:r>
    </w:p>
    <w:bookmarkEnd w:id="495"/>
    <w:bookmarkStart w:name="z497" w:id="496"/>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қызметті жүзеге асыратын денсаулық сақтау ұйымдарының қызметін үйлестіреді;</w:t>
      </w:r>
    </w:p>
    <w:bookmarkEnd w:id="496"/>
    <w:bookmarkStart w:name="z498" w:id="497"/>
    <w:p>
      <w:pPr>
        <w:spacing w:after="0"/>
        <w:ind w:left="0"/>
        <w:jc w:val="both"/>
      </w:pPr>
      <w:r>
        <w:rPr>
          <w:rFonts w:ascii="Times New Roman"/>
          <w:b w:val="false"/>
          <w:i w:val="false"/>
          <w:color w:val="000000"/>
          <w:sz w:val="28"/>
        </w:rPr>
        <w:t>
      7) халықтың санитариялық-эпидемиологиялық саламаттылығы саласында ведомстволық статистикалық байқауды қамтамасыз етеді;</w:t>
      </w:r>
    </w:p>
    <w:bookmarkEnd w:id="497"/>
    <w:bookmarkStart w:name="z499" w:id="498"/>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қол жеткізуін ұйымдастыруды қамтамасыз етеді;</w:t>
      </w:r>
    </w:p>
    <w:bookmarkEnd w:id="498"/>
    <w:bookmarkStart w:name="z500" w:id="499"/>
    <w:p>
      <w:pPr>
        <w:spacing w:after="0"/>
        <w:ind w:left="0"/>
        <w:jc w:val="both"/>
      </w:pPr>
      <w:r>
        <w:rPr>
          <w:rFonts w:ascii="Times New Roman"/>
          <w:b w:val="false"/>
          <w:i w:val="false"/>
          <w:color w:val="000000"/>
          <w:sz w:val="28"/>
        </w:rPr>
        <w:t>
      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bookmarkEnd w:id="499"/>
    <w:bookmarkStart w:name="z501" w:id="500"/>
    <w:p>
      <w:pPr>
        <w:spacing w:after="0"/>
        <w:ind w:left="0"/>
        <w:jc w:val="both"/>
      </w:pPr>
      <w:r>
        <w:rPr>
          <w:rFonts w:ascii="Times New Roman"/>
          <w:b w:val="false"/>
          <w:i w:val="false"/>
          <w:color w:val="000000"/>
          <w:sz w:val="28"/>
        </w:rPr>
        <w:t>
      10) санитариялық-эпидемиологиялық сараптама жүргізу тәртібін айқындайды;</w:t>
      </w:r>
    </w:p>
    <w:bookmarkEnd w:id="500"/>
    <w:bookmarkStart w:name="z502" w:id="501"/>
    <w:p>
      <w:pPr>
        <w:spacing w:after="0"/>
        <w:ind w:left="0"/>
        <w:jc w:val="both"/>
      </w:pPr>
      <w:r>
        <w:rPr>
          <w:rFonts w:ascii="Times New Roman"/>
          <w:b w:val="false"/>
          <w:i w:val="false"/>
          <w:color w:val="000000"/>
          <w:sz w:val="28"/>
        </w:rPr>
        <w:t>
      11) Қазақстан Республикасында қолдануға тыйым салынған ықтимал қауіпті химиялық, биологиялық заттардың тізілімін жүргізу тәртібін айқындайды;</w:t>
      </w:r>
    </w:p>
    <w:bookmarkEnd w:id="501"/>
    <w:bookmarkStart w:name="z503" w:id="502"/>
    <w:p>
      <w:pPr>
        <w:spacing w:after="0"/>
        <w:ind w:left="0"/>
        <w:jc w:val="both"/>
      </w:pPr>
      <w:r>
        <w:rPr>
          <w:rFonts w:ascii="Times New Roman"/>
          <w:b w:val="false"/>
          <w:i w:val="false"/>
          <w:color w:val="000000"/>
          <w:sz w:val="28"/>
        </w:rPr>
        <w:t>
      12) қалдықтардың адамға және қоршаған ортаға әсер ету дәрежесі бойынша (уыттылық дәрежесі бойынша) олардың қауіптілік сыныбын айқындайды;</w:t>
      </w:r>
    </w:p>
    <w:bookmarkEnd w:id="502"/>
    <w:bookmarkStart w:name="z504" w:id="503"/>
    <w:p>
      <w:pPr>
        <w:spacing w:after="0"/>
        <w:ind w:left="0"/>
        <w:jc w:val="both"/>
      </w:pPr>
      <w:r>
        <w:rPr>
          <w:rFonts w:ascii="Times New Roman"/>
          <w:b w:val="false"/>
          <w:i w:val="false"/>
          <w:color w:val="000000"/>
          <w:sz w:val="28"/>
        </w:rPr>
        <w:t>
      13) медициналық қалдықтар бойынша ақпарат беру қағидаларын әзірлейді және бекітеді;</w:t>
      </w:r>
    </w:p>
    <w:bookmarkEnd w:id="503"/>
    <w:bookmarkStart w:name="z505" w:id="504"/>
    <w:p>
      <w:pPr>
        <w:spacing w:after="0"/>
        <w:ind w:left="0"/>
        <w:jc w:val="both"/>
      </w:pPr>
      <w:r>
        <w:rPr>
          <w:rFonts w:ascii="Times New Roman"/>
          <w:b w:val="false"/>
          <w:i w:val="false"/>
          <w:color w:val="000000"/>
          <w:sz w:val="28"/>
        </w:rPr>
        <w:t>
      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әзірлейді және бекітеді;</w:t>
      </w:r>
    </w:p>
    <w:bookmarkEnd w:id="504"/>
    <w:bookmarkStart w:name="z506" w:id="505"/>
    <w:p>
      <w:pPr>
        <w:spacing w:after="0"/>
        <w:ind w:left="0"/>
        <w:jc w:val="both"/>
      </w:pPr>
      <w:r>
        <w:rPr>
          <w:rFonts w:ascii="Times New Roman"/>
          <w:b w:val="false"/>
          <w:i w:val="false"/>
          <w:color w:val="000000"/>
          <w:sz w:val="28"/>
        </w:rPr>
        <w:t>
      15) халықтың санитариялық-эпидемиологиялық саламаттылығы саласындағы бірлескен халықаралық жобаларды іске асырады;</w:t>
      </w:r>
    </w:p>
    <w:bookmarkEnd w:id="505"/>
    <w:bookmarkStart w:name="z507" w:id="506"/>
    <w:p>
      <w:pPr>
        <w:spacing w:after="0"/>
        <w:ind w:left="0"/>
        <w:jc w:val="both"/>
      </w:pPr>
      <w:r>
        <w:rPr>
          <w:rFonts w:ascii="Times New Roman"/>
          <w:b w:val="false"/>
          <w:i w:val="false"/>
          <w:color w:val="000000"/>
          <w:sz w:val="28"/>
        </w:rPr>
        <w:t>
      16) халықты гигиеналық оқытуды ұйымдастырады;</w:t>
      </w:r>
    </w:p>
    <w:bookmarkEnd w:id="506"/>
    <w:bookmarkStart w:name="z508" w:id="507"/>
    <w:p>
      <w:pPr>
        <w:spacing w:after="0"/>
        <w:ind w:left="0"/>
        <w:jc w:val="both"/>
      </w:pPr>
      <w:r>
        <w:rPr>
          <w:rFonts w:ascii="Times New Roman"/>
          <w:b w:val="false"/>
          <w:i w:val="false"/>
          <w:color w:val="000000"/>
          <w:sz w:val="28"/>
        </w:rPr>
        <w:t>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bookmarkEnd w:id="507"/>
    <w:bookmarkStart w:name="z509" w:id="508"/>
    <w:p>
      <w:pPr>
        <w:spacing w:after="0"/>
        <w:ind w:left="0"/>
        <w:jc w:val="both"/>
      </w:pPr>
      <w:r>
        <w:rPr>
          <w:rFonts w:ascii="Times New Roman"/>
          <w:b w:val="false"/>
          <w:i w:val="false"/>
          <w:color w:val="000000"/>
          <w:sz w:val="28"/>
        </w:rPr>
        <w:t>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w:t>
      </w:r>
    </w:p>
    <w:bookmarkEnd w:id="508"/>
    <w:bookmarkStart w:name="z510" w:id="509"/>
    <w:p>
      <w:pPr>
        <w:spacing w:after="0"/>
        <w:ind w:left="0"/>
        <w:jc w:val="both"/>
      </w:pPr>
      <w:r>
        <w:rPr>
          <w:rFonts w:ascii="Times New Roman"/>
          <w:b w:val="false"/>
          <w:i w:val="false"/>
          <w:color w:val="000000"/>
          <w:sz w:val="28"/>
        </w:rPr>
        <w:t>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bookmarkEnd w:id="509"/>
    <w:bookmarkStart w:name="z511" w:id="510"/>
    <w:p>
      <w:pPr>
        <w:spacing w:after="0"/>
        <w:ind w:left="0"/>
        <w:jc w:val="both"/>
      </w:pPr>
      <w:r>
        <w:rPr>
          <w:rFonts w:ascii="Times New Roman"/>
          <w:b w:val="false"/>
          <w:i w:val="false"/>
          <w:color w:val="000000"/>
          <w:sz w:val="28"/>
        </w:rPr>
        <w:t>
      20) Қазақстан Республикасының Әкімшілік құқық бұзушылық туралы кодексіне сәйкес әкімшілік құқық бұзушылықтар туралы істерді қарайды;</w:t>
      </w:r>
    </w:p>
    <w:bookmarkEnd w:id="510"/>
    <w:bookmarkStart w:name="z512" w:id="511"/>
    <w:p>
      <w:pPr>
        <w:spacing w:after="0"/>
        <w:ind w:left="0"/>
        <w:jc w:val="both"/>
      </w:pPr>
      <w:r>
        <w:rPr>
          <w:rFonts w:ascii="Times New Roman"/>
          <w:b w:val="false"/>
          <w:i w:val="false"/>
          <w:color w:val="000000"/>
          <w:sz w:val="28"/>
        </w:rPr>
        <w:t>
      21) аурулардан таза немесе аурулардың таралу деңгейі төмен аумақтарды (оның бір бөлігін) айқындайды;</w:t>
      </w:r>
    </w:p>
    <w:bookmarkEnd w:id="511"/>
    <w:bookmarkStart w:name="z513" w:id="512"/>
    <w:p>
      <w:pPr>
        <w:spacing w:after="0"/>
        <w:ind w:left="0"/>
        <w:jc w:val="both"/>
      </w:pPr>
      <w:r>
        <w:rPr>
          <w:rFonts w:ascii="Times New Roman"/>
          <w:b w:val="false"/>
          <w:i w:val="false"/>
          <w:color w:val="000000"/>
          <w:sz w:val="28"/>
        </w:rPr>
        <w:t>
      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bookmarkEnd w:id="512"/>
    <w:bookmarkStart w:name="z514" w:id="513"/>
    <w:p>
      <w:pPr>
        <w:spacing w:after="0"/>
        <w:ind w:left="0"/>
        <w:jc w:val="both"/>
      </w:pPr>
      <w:r>
        <w:rPr>
          <w:rFonts w:ascii="Times New Roman"/>
          <w:b w:val="false"/>
          <w:i w:val="false"/>
          <w:color w:val="000000"/>
          <w:sz w:val="28"/>
        </w:rPr>
        <w:t>
      23) эпидемиялық мәні бар объектілердің тізбесін әзірлейді және бекітеді;</w:t>
      </w:r>
    </w:p>
    <w:bookmarkEnd w:id="513"/>
    <w:bookmarkStart w:name="z515" w:id="514"/>
    <w:p>
      <w:pPr>
        <w:spacing w:after="0"/>
        <w:ind w:left="0"/>
        <w:jc w:val="both"/>
      </w:pPr>
      <w:r>
        <w:rPr>
          <w:rFonts w:ascii="Times New Roman"/>
          <w:b w:val="false"/>
          <w:i w:val="false"/>
          <w:color w:val="000000"/>
          <w:sz w:val="28"/>
        </w:rPr>
        <w:t>
      24) техникалық регламенттерде белгіленген талаптардың сақталуына бақылауды жүзеге асырады;</w:t>
      </w:r>
    </w:p>
    <w:bookmarkEnd w:id="514"/>
    <w:bookmarkStart w:name="z516" w:id="515"/>
    <w:p>
      <w:pPr>
        <w:spacing w:after="0"/>
        <w:ind w:left="0"/>
        <w:jc w:val="both"/>
      </w:pPr>
      <w:r>
        <w:rPr>
          <w:rFonts w:ascii="Times New Roman"/>
          <w:b w:val="false"/>
          <w:i w:val="false"/>
          <w:color w:val="000000"/>
          <w:sz w:val="28"/>
        </w:rPr>
        <w:t>
      25) халықтың декреттелген тобының адамдарын гигиеналық оқыту қағидаларын әзірлейді және бекітеді;</w:t>
      </w:r>
    </w:p>
    <w:bookmarkEnd w:id="515"/>
    <w:bookmarkStart w:name="z517" w:id="516"/>
    <w:p>
      <w:pPr>
        <w:spacing w:after="0"/>
        <w:ind w:left="0"/>
        <w:jc w:val="both"/>
      </w:pPr>
      <w:r>
        <w:rPr>
          <w:rFonts w:ascii="Times New Roman"/>
          <w:b w:val="false"/>
          <w:i w:val="false"/>
          <w:color w:val="000000"/>
          <w:sz w:val="28"/>
        </w:rPr>
        <w:t>
      26)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bookmarkEnd w:id="516"/>
    <w:bookmarkStart w:name="z518" w:id="517"/>
    <w:p>
      <w:pPr>
        <w:spacing w:after="0"/>
        <w:ind w:left="0"/>
        <w:jc w:val="both"/>
      </w:pPr>
      <w:r>
        <w:rPr>
          <w:rFonts w:ascii="Times New Roman"/>
          <w:b w:val="false"/>
          <w:i w:val="false"/>
          <w:color w:val="000000"/>
          <w:sz w:val="28"/>
        </w:rPr>
        <w:t xml:space="preserve">
      27) "Рұқсаттар және хабарламалар туралы" Қазақстан Республикасының Заңында белгіленген тәртiппен осы Кодекстің 24-бабы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bookmarkEnd w:id="517"/>
    <w:bookmarkStart w:name="z519" w:id="518"/>
    <w:p>
      <w:pPr>
        <w:spacing w:after="0"/>
        <w:ind w:left="0"/>
        <w:jc w:val="both"/>
      </w:pPr>
      <w:r>
        <w:rPr>
          <w:rFonts w:ascii="Times New Roman"/>
          <w:b w:val="false"/>
          <w:i w:val="false"/>
          <w:color w:val="000000"/>
          <w:sz w:val="28"/>
        </w:rPr>
        <w:t>
      28) Еуразиялық экономикалық одақтың нормативтік құқықтық актілерінде айқындалатын өнімді мемлекеттік тіркеу тәртібін айқындайды;</w:t>
      </w:r>
    </w:p>
    <w:bookmarkEnd w:id="518"/>
    <w:bookmarkStart w:name="z520" w:id="519"/>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қағидаларын әзірлейді және бекітеді;</w:t>
      </w:r>
    </w:p>
    <w:bookmarkEnd w:id="519"/>
    <w:bookmarkStart w:name="z521" w:id="520"/>
    <w:p>
      <w:pPr>
        <w:spacing w:after="0"/>
        <w:ind w:left="0"/>
        <w:jc w:val="both"/>
      </w:pPr>
      <w:r>
        <w:rPr>
          <w:rFonts w:ascii="Times New Roman"/>
          <w:b w:val="false"/>
          <w:i w:val="false"/>
          <w:color w:val="000000"/>
          <w:sz w:val="28"/>
        </w:rPr>
        <w:t>
      30) санитариялық-эпидемияға қарсы және санитариялық-профилактикалық іс-шараларды жүргізу кезінде мемлекеттік органдардың өзара іс-қимыл қағидаларын әзірлейді және бекітеді;</w:t>
      </w:r>
    </w:p>
    <w:bookmarkEnd w:id="520"/>
    <w:bookmarkStart w:name="z522" w:id="521"/>
    <w:p>
      <w:pPr>
        <w:spacing w:after="0"/>
        <w:ind w:left="0"/>
        <w:jc w:val="both"/>
      </w:pPr>
      <w:r>
        <w:rPr>
          <w:rFonts w:ascii="Times New Roman"/>
          <w:b w:val="false"/>
          <w:i w:val="false"/>
          <w:color w:val="000000"/>
          <w:sz w:val="28"/>
        </w:rPr>
        <w:t>
      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bookmarkEnd w:id="521"/>
    <w:bookmarkStart w:name="z523" w:id="522"/>
    <w:p>
      <w:pPr>
        <w:spacing w:after="0"/>
        <w:ind w:left="0"/>
        <w:jc w:val="both"/>
      </w:pPr>
      <w:r>
        <w:rPr>
          <w:rFonts w:ascii="Times New Roman"/>
          <w:b w:val="false"/>
          <w:i w:val="false"/>
          <w:color w:val="000000"/>
          <w:sz w:val="28"/>
        </w:rPr>
        <w:t>
      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bookmarkEnd w:id="522"/>
    <w:bookmarkStart w:name="z524" w:id="523"/>
    <w:p>
      <w:pPr>
        <w:spacing w:after="0"/>
        <w:ind w:left="0"/>
        <w:jc w:val="both"/>
      </w:pPr>
      <w:r>
        <w:rPr>
          <w:rFonts w:ascii="Times New Roman"/>
          <w:b w:val="false"/>
          <w:i w:val="false"/>
          <w:color w:val="000000"/>
          <w:sz w:val="28"/>
        </w:rPr>
        <w:t>
      33)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тізбесін әзірлейді және бекітеді;</w:t>
      </w:r>
    </w:p>
    <w:bookmarkEnd w:id="523"/>
    <w:bookmarkStart w:name="z525" w:id="524"/>
    <w:p>
      <w:pPr>
        <w:spacing w:after="0"/>
        <w:ind w:left="0"/>
        <w:jc w:val="both"/>
      </w:pPr>
      <w:r>
        <w:rPr>
          <w:rFonts w:ascii="Times New Roman"/>
          <w:b w:val="false"/>
          <w:i w:val="false"/>
          <w:color w:val="000000"/>
          <w:sz w:val="28"/>
        </w:rPr>
        <w:t>
      34) йод тапшылығы ауруларының профилактикасы саласында мемлекеттік реттеуді жүзеге асырады;</w:t>
      </w:r>
    </w:p>
    <w:bookmarkEnd w:id="524"/>
    <w:bookmarkStart w:name="z526" w:id="525"/>
    <w:p>
      <w:pPr>
        <w:spacing w:after="0"/>
        <w:ind w:left="0"/>
        <w:jc w:val="both"/>
      </w:pPr>
      <w:r>
        <w:rPr>
          <w:rFonts w:ascii="Times New Roman"/>
          <w:b w:val="false"/>
          <w:i w:val="false"/>
          <w:color w:val="000000"/>
          <w:sz w:val="28"/>
        </w:rPr>
        <w:t>
      35) нормативтік құжаттардың талаптарына сәйкес өнімнің сынамаларын іріктеп алады;</w:t>
      </w:r>
    </w:p>
    <w:bookmarkEnd w:id="525"/>
    <w:bookmarkStart w:name="z527" w:id="526"/>
    <w:p>
      <w:pPr>
        <w:spacing w:after="0"/>
        <w:ind w:left="0"/>
        <w:jc w:val="both"/>
      </w:pPr>
      <w:r>
        <w:rPr>
          <w:rFonts w:ascii="Times New Roman"/>
          <w:b w:val="false"/>
          <w:i w:val="false"/>
          <w:color w:val="000000"/>
          <w:sz w:val="28"/>
        </w:rPr>
        <w:t>
      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bookmarkEnd w:id="526"/>
    <w:bookmarkStart w:name="z528" w:id="527"/>
    <w:p>
      <w:pPr>
        <w:spacing w:after="0"/>
        <w:ind w:left="0"/>
        <w:jc w:val="both"/>
      </w:pPr>
      <w:r>
        <w:rPr>
          <w:rFonts w:ascii="Times New Roman"/>
          <w:b w:val="false"/>
          <w:i w:val="false"/>
          <w:color w:val="000000"/>
          <w:sz w:val="28"/>
        </w:rPr>
        <w:t>
      37) медициналық қалдықтарды жинау, сақтау, тасымалдау және кәдеге жарату тәртібін реттеуді жүзеге асырады;</w:t>
      </w:r>
    </w:p>
    <w:bookmarkEnd w:id="527"/>
    <w:bookmarkStart w:name="z529" w:id="528"/>
    <w:p>
      <w:pPr>
        <w:spacing w:after="0"/>
        <w:ind w:left="0"/>
        <w:jc w:val="both"/>
      </w:pPr>
      <w:r>
        <w:rPr>
          <w:rFonts w:ascii="Times New Roman"/>
          <w:b w:val="false"/>
          <w:i w:val="false"/>
          <w:color w:val="000000"/>
          <w:sz w:val="28"/>
        </w:rPr>
        <w:t>
      38) медициналық қалдықтардың айналысына бақылауды жүзеге асырады;</w:t>
      </w:r>
    </w:p>
    <w:bookmarkEnd w:id="528"/>
    <w:bookmarkStart w:name="z530" w:id="529"/>
    <w:p>
      <w:pPr>
        <w:spacing w:after="0"/>
        <w:ind w:left="0"/>
        <w:jc w:val="both"/>
      </w:pPr>
      <w:r>
        <w:rPr>
          <w:rFonts w:ascii="Times New Roman"/>
          <w:b w:val="false"/>
          <w:i w:val="false"/>
          <w:color w:val="000000"/>
          <w:sz w:val="28"/>
        </w:rPr>
        <w:t>
      39) инфекциялық емес ауруларды эпидемиологиялық қадағалауды жүзеге асырады;</w:t>
      </w:r>
    </w:p>
    <w:bookmarkEnd w:id="529"/>
    <w:bookmarkStart w:name="z531" w:id="530"/>
    <w:p>
      <w:pPr>
        <w:spacing w:after="0"/>
        <w:ind w:left="0"/>
        <w:jc w:val="both"/>
      </w:pPr>
      <w:r>
        <w:rPr>
          <w:rFonts w:ascii="Times New Roman"/>
          <w:b w:val="false"/>
          <w:i w:val="false"/>
          <w:color w:val="000000"/>
          <w:sz w:val="28"/>
        </w:rPr>
        <w:t>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және бекітеді;</w:t>
      </w:r>
    </w:p>
    <w:bookmarkEnd w:id="530"/>
    <w:bookmarkStart w:name="z532" w:id="531"/>
    <w:p>
      <w:pPr>
        <w:spacing w:after="0"/>
        <w:ind w:left="0"/>
        <w:jc w:val="both"/>
      </w:pPr>
      <w:r>
        <w:rPr>
          <w:rFonts w:ascii="Times New Roman"/>
          <w:b w:val="false"/>
          <w:i w:val="false"/>
          <w:color w:val="000000"/>
          <w:sz w:val="28"/>
        </w:rPr>
        <w:t>
      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31"/>
    <w:bookmarkStart w:name="z533" w:id="532"/>
    <w:p>
      <w:pPr>
        <w:spacing w:after="0"/>
        <w:ind w:left="0"/>
        <w:jc w:val="both"/>
      </w:pPr>
      <w:r>
        <w:rPr>
          <w:rFonts w:ascii="Times New Roman"/>
          <w:b w:val="false"/>
          <w:i w:val="false"/>
          <w:color w:val="000000"/>
          <w:sz w:val="28"/>
        </w:rPr>
        <w:t xml:space="preserve">
      </w:t>
      </w:r>
      <w:r>
        <w:rPr>
          <w:rFonts w:ascii="Times New Roman"/>
          <w:b/>
          <w:i w:val="false"/>
          <w:color w:val="000000"/>
          <w:sz w:val="28"/>
        </w:rPr>
        <w:t>10-бап. Дәрілік заттар мен медициналық бұйымдардың айналысы саласындағы мемлекеттік органның құзыреті</w:t>
      </w:r>
    </w:p>
    <w:bookmarkEnd w:id="532"/>
    <w:bookmarkStart w:name="z534" w:id="533"/>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w:t>
      </w:r>
    </w:p>
    <w:bookmarkEnd w:id="533"/>
    <w:bookmarkStart w:name="z535" w:id="534"/>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саясатты іске асырады;</w:t>
      </w:r>
    </w:p>
    <w:bookmarkEnd w:id="534"/>
    <w:bookmarkStart w:name="z536" w:id="535"/>
    <w:p>
      <w:pPr>
        <w:spacing w:after="0"/>
        <w:ind w:left="0"/>
        <w:jc w:val="both"/>
      </w:pPr>
      <w:r>
        <w:rPr>
          <w:rFonts w:ascii="Times New Roman"/>
          <w:b w:val="false"/>
          <w:i w:val="false"/>
          <w:color w:val="000000"/>
          <w:sz w:val="28"/>
        </w:rPr>
        <w:t>
      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bookmarkEnd w:id="535"/>
    <w:bookmarkStart w:name="z537" w:id="536"/>
    <w:p>
      <w:pPr>
        <w:spacing w:after="0"/>
        <w:ind w:left="0"/>
        <w:jc w:val="both"/>
      </w:pPr>
      <w:r>
        <w:rPr>
          <w:rFonts w:ascii="Times New Roman"/>
          <w:b w:val="false"/>
          <w:i w:val="false"/>
          <w:color w:val="000000"/>
          <w:sz w:val="28"/>
        </w:rPr>
        <w:t>
      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bookmarkEnd w:id="536"/>
    <w:bookmarkStart w:name="z538" w:id="537"/>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537"/>
    <w:bookmarkStart w:name="z539" w:id="538"/>
    <w:p>
      <w:pPr>
        <w:spacing w:after="0"/>
        <w:ind w:left="0"/>
        <w:jc w:val="both"/>
      </w:pPr>
      <w:r>
        <w:rPr>
          <w:rFonts w:ascii="Times New Roman"/>
          <w:b w:val="false"/>
          <w:i w:val="false"/>
          <w:color w:val="000000"/>
          <w:sz w:val="28"/>
        </w:rPr>
        <w:t xml:space="preserve">
      5) осы Кодекстің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538"/>
    <w:bookmarkStart w:name="z540" w:id="539"/>
    <w:p>
      <w:pPr>
        <w:spacing w:after="0"/>
        <w:ind w:left="0"/>
        <w:jc w:val="both"/>
      </w:pPr>
      <w:r>
        <w:rPr>
          <w:rFonts w:ascii="Times New Roman"/>
          <w:b w:val="false"/>
          <w:i w:val="false"/>
          <w:color w:val="000000"/>
          <w:sz w:val="28"/>
        </w:rPr>
        <w:t>
      6) дәрілік заттар мен медициналық бұйымдардың айналысы саласындағы денсаулық сақтау ұйымдарының қызметін үйлестіреді;</w:t>
      </w:r>
    </w:p>
    <w:bookmarkEnd w:id="539"/>
    <w:bookmarkStart w:name="z541" w:id="540"/>
    <w:p>
      <w:pPr>
        <w:spacing w:after="0"/>
        <w:ind w:left="0"/>
        <w:jc w:val="both"/>
      </w:pPr>
      <w:r>
        <w:rPr>
          <w:rFonts w:ascii="Times New Roman"/>
          <w:b w:val="false"/>
          <w:i w:val="false"/>
          <w:color w:val="000000"/>
          <w:sz w:val="28"/>
        </w:rPr>
        <w:t>
      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bookmarkEnd w:id="540"/>
    <w:bookmarkStart w:name="z542" w:id="541"/>
    <w:p>
      <w:pPr>
        <w:spacing w:after="0"/>
        <w:ind w:left="0"/>
        <w:jc w:val="both"/>
      </w:pPr>
      <w:r>
        <w:rPr>
          <w:rFonts w:ascii="Times New Roman"/>
          <w:b w:val="false"/>
          <w:i w:val="false"/>
          <w:color w:val="000000"/>
          <w:sz w:val="28"/>
        </w:rPr>
        <w:t>
      8) Қазақстан Республикасында тіркелген және тіркелмеген дәрілік заттар мен медициналық бұйымдарды әкелуді (әкетуді) келіседі;</w:t>
      </w:r>
    </w:p>
    <w:bookmarkEnd w:id="541"/>
    <w:bookmarkStart w:name="z543" w:id="542"/>
    <w:p>
      <w:pPr>
        <w:spacing w:after="0"/>
        <w:ind w:left="0"/>
        <w:jc w:val="both"/>
      </w:pPr>
      <w:r>
        <w:rPr>
          <w:rFonts w:ascii="Times New Roman"/>
          <w:b w:val="false"/>
          <w:i w:val="false"/>
          <w:color w:val="000000"/>
          <w:sz w:val="28"/>
        </w:rPr>
        <w:t>
      9) тиісті фармацевтикалық практикалардың стандарттарын әзірлейді және бекітеді;</w:t>
      </w:r>
    </w:p>
    <w:bookmarkEnd w:id="542"/>
    <w:bookmarkStart w:name="z544" w:id="543"/>
    <w:p>
      <w:pPr>
        <w:spacing w:after="0"/>
        <w:ind w:left="0"/>
        <w:jc w:val="both"/>
      </w:pPr>
      <w:r>
        <w:rPr>
          <w:rFonts w:ascii="Times New Roman"/>
          <w:b w:val="false"/>
          <w:i w:val="false"/>
          <w:color w:val="000000"/>
          <w:sz w:val="28"/>
        </w:rPr>
        <w:t xml:space="preserve">
      10) "Рұқсаттар және хабарламалар туралы" Қазақстан Республикасының Заңында белгіленген тәртіппен, осы Кодекстің 24-бабы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bookmarkEnd w:id="543"/>
    <w:bookmarkStart w:name="z545" w:id="544"/>
    <w:p>
      <w:pPr>
        <w:spacing w:after="0"/>
        <w:ind w:left="0"/>
        <w:jc w:val="both"/>
      </w:pPr>
      <w:r>
        <w:rPr>
          <w:rFonts w:ascii="Times New Roman"/>
          <w:b w:val="false"/>
          <w:i w:val="false"/>
          <w:color w:val="000000"/>
          <w:sz w:val="28"/>
        </w:rPr>
        <w:t>
      11) фармацевтикалық өнімге сертификат (СРР) береді;</w:t>
      </w:r>
    </w:p>
    <w:bookmarkEnd w:id="544"/>
    <w:bookmarkStart w:name="z546" w:id="545"/>
    <w:p>
      <w:pPr>
        <w:spacing w:after="0"/>
        <w:ind w:left="0"/>
        <w:jc w:val="both"/>
      </w:pPr>
      <w:r>
        <w:rPr>
          <w:rFonts w:ascii="Times New Roman"/>
          <w:b w:val="false"/>
          <w:i w:val="false"/>
          <w:color w:val="000000"/>
          <w:sz w:val="28"/>
        </w:rPr>
        <w:t>
      12) дәрілік затқа, медициналық бұйымға интервенциялық клиникалық зерттеу жүргізуге рұқсат береді;</w:t>
      </w:r>
    </w:p>
    <w:bookmarkEnd w:id="545"/>
    <w:bookmarkStart w:name="z547" w:id="546"/>
    <w:p>
      <w:pPr>
        <w:spacing w:after="0"/>
        <w:ind w:left="0"/>
        <w:jc w:val="both"/>
      </w:pPr>
      <w:r>
        <w:rPr>
          <w:rFonts w:ascii="Times New Roman"/>
          <w:b w:val="false"/>
          <w:i w:val="false"/>
          <w:color w:val="000000"/>
          <w:sz w:val="28"/>
        </w:rPr>
        <w:t>
      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w:t>
      </w:r>
    </w:p>
    <w:bookmarkEnd w:id="546"/>
    <w:bookmarkStart w:name="z548" w:id="547"/>
    <w:p>
      <w:pPr>
        <w:spacing w:after="0"/>
        <w:ind w:left="0"/>
        <w:jc w:val="both"/>
      </w:pPr>
      <w:r>
        <w:rPr>
          <w:rFonts w:ascii="Times New Roman"/>
          <w:b w:val="false"/>
          <w:i w:val="false"/>
          <w:color w:val="000000"/>
          <w:sz w:val="28"/>
        </w:rPr>
        <w:t>
      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bookmarkEnd w:id="547"/>
    <w:bookmarkStart w:name="z549" w:id="548"/>
    <w:p>
      <w:pPr>
        <w:spacing w:after="0"/>
        <w:ind w:left="0"/>
        <w:jc w:val="both"/>
      </w:pPr>
      <w:r>
        <w:rPr>
          <w:rFonts w:ascii="Times New Roman"/>
          <w:b w:val="false"/>
          <w:i w:val="false"/>
          <w:color w:val="000000"/>
          <w:sz w:val="28"/>
        </w:rPr>
        <w:t>
      15) дәрілік заттар мен медициналық бұйымдарды көтерме және бөлшек саудада өткізу қағидаларын әзірлейді және бекітеді;</w:t>
      </w:r>
    </w:p>
    <w:bookmarkEnd w:id="548"/>
    <w:bookmarkStart w:name="z550" w:id="549"/>
    <w:p>
      <w:pPr>
        <w:spacing w:after="0"/>
        <w:ind w:left="0"/>
        <w:jc w:val="both"/>
      </w:pPr>
      <w:r>
        <w:rPr>
          <w:rFonts w:ascii="Times New Roman"/>
          <w:b w:val="false"/>
          <w:i w:val="false"/>
          <w:color w:val="000000"/>
          <w:sz w:val="28"/>
        </w:rPr>
        <w:t>
      16)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bookmarkEnd w:id="549"/>
    <w:bookmarkStart w:name="z551" w:id="550"/>
    <w:p>
      <w:pPr>
        <w:spacing w:after="0"/>
        <w:ind w:left="0"/>
        <w:jc w:val="both"/>
      </w:pPr>
      <w:r>
        <w:rPr>
          <w:rFonts w:ascii="Times New Roman"/>
          <w:b w:val="false"/>
          <w:i w:val="false"/>
          <w:color w:val="000000"/>
          <w:sz w:val="28"/>
        </w:rPr>
        <w:t>
      17) дәрілік заттар мен медициналық бұйымдардың айналысы саласында инспекциялауды жүргізу қағидаларын әзірлейді және бекітеді;</w:t>
      </w:r>
    </w:p>
    <w:bookmarkEnd w:id="550"/>
    <w:bookmarkStart w:name="z552" w:id="551"/>
    <w:p>
      <w:pPr>
        <w:spacing w:after="0"/>
        <w:ind w:left="0"/>
        <w:jc w:val="both"/>
      </w:pPr>
      <w:r>
        <w:rPr>
          <w:rFonts w:ascii="Times New Roman"/>
          <w:b w:val="false"/>
          <w:i w:val="false"/>
          <w:color w:val="000000"/>
          <w:sz w:val="28"/>
        </w:rPr>
        <w:t>
      18) фармацевтикалық инспекцияларды жүзеге асырады;</w:t>
      </w:r>
    </w:p>
    <w:bookmarkEnd w:id="551"/>
    <w:bookmarkStart w:name="z553" w:id="552"/>
    <w:p>
      <w:pPr>
        <w:spacing w:after="0"/>
        <w:ind w:left="0"/>
        <w:jc w:val="both"/>
      </w:pPr>
      <w:r>
        <w:rPr>
          <w:rFonts w:ascii="Times New Roman"/>
          <w:b w:val="false"/>
          <w:i w:val="false"/>
          <w:color w:val="000000"/>
          <w:sz w:val="28"/>
        </w:rPr>
        <w:t>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бекітеді;</w:t>
      </w:r>
    </w:p>
    <w:bookmarkEnd w:id="552"/>
    <w:bookmarkStart w:name="z554" w:id="553"/>
    <w:p>
      <w:pPr>
        <w:spacing w:after="0"/>
        <w:ind w:left="0"/>
        <w:jc w:val="both"/>
      </w:pPr>
      <w:r>
        <w:rPr>
          <w:rFonts w:ascii="Times New Roman"/>
          <w:b w:val="false"/>
          <w:i w:val="false"/>
          <w:color w:val="000000"/>
          <w:sz w:val="28"/>
        </w:rPr>
        <w:t>
      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бекітеді;</w:t>
      </w:r>
    </w:p>
    <w:bookmarkEnd w:id="553"/>
    <w:bookmarkStart w:name="z555" w:id="554"/>
    <w:p>
      <w:pPr>
        <w:spacing w:after="0"/>
        <w:ind w:left="0"/>
        <w:jc w:val="both"/>
      </w:pPr>
      <w:r>
        <w:rPr>
          <w:rFonts w:ascii="Times New Roman"/>
          <w:b w:val="false"/>
          <w:i w:val="false"/>
          <w:color w:val="000000"/>
          <w:sz w:val="28"/>
        </w:rPr>
        <w:t>
      21) тауарларды таңбалау тәртібін және таңбалауға жататын тауарлардың айналымына бақылауды жүзеге асыру тәртібін айқындауға қатысады;</w:t>
      </w:r>
    </w:p>
    <w:bookmarkEnd w:id="554"/>
    <w:bookmarkStart w:name="z556" w:id="555"/>
    <w:p>
      <w:pPr>
        <w:spacing w:after="0"/>
        <w:ind w:left="0"/>
        <w:jc w:val="both"/>
      </w:pPr>
      <w:r>
        <w:rPr>
          <w:rFonts w:ascii="Times New Roman"/>
          <w:b w:val="false"/>
          <w:i w:val="false"/>
          <w:color w:val="000000"/>
          <w:sz w:val="28"/>
        </w:rPr>
        <w:t>
      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55"/>
    <w:bookmarkStart w:name="z557" w:id="556"/>
    <w:p>
      <w:pPr>
        <w:spacing w:after="0"/>
        <w:ind w:left="0"/>
        <w:jc w:val="both"/>
      </w:pPr>
      <w:r>
        <w:rPr>
          <w:rFonts w:ascii="Times New Roman"/>
          <w:b w:val="false"/>
          <w:i w:val="false"/>
          <w:color w:val="000000"/>
          <w:sz w:val="28"/>
        </w:rPr>
        <w:t xml:space="preserve">
      </w:t>
      </w:r>
      <w:r>
        <w:rPr>
          <w:rFonts w:ascii="Times New Roman"/>
          <w:b/>
          <w:i w:val="false"/>
          <w:color w:val="000000"/>
          <w:sz w:val="28"/>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bookmarkEnd w:id="556"/>
    <w:bookmarkStart w:name="z558" w:id="557"/>
    <w:p>
      <w:pPr>
        <w:spacing w:after="0"/>
        <w:ind w:left="0"/>
        <w:jc w:val="both"/>
      </w:pPr>
      <w:r>
        <w:rPr>
          <w:rFonts w:ascii="Times New Roman"/>
          <w:b w:val="false"/>
          <w:i w:val="false"/>
          <w:color w:val="000000"/>
          <w:sz w:val="28"/>
        </w:rPr>
        <w:t>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bookmarkEnd w:id="557"/>
    <w:bookmarkStart w:name="z559" w:id="558"/>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558"/>
    <w:bookmarkStart w:name="z560" w:id="559"/>
    <w:p>
      <w:pPr>
        <w:spacing w:after="0"/>
        <w:ind w:left="0"/>
        <w:jc w:val="both"/>
      </w:pPr>
      <w:r>
        <w:rPr>
          <w:rFonts w:ascii="Times New Roman"/>
          <w:b w:val="false"/>
          <w:i w:val="false"/>
          <w:color w:val="000000"/>
          <w:sz w:val="28"/>
        </w:rPr>
        <w:t>
      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bookmarkEnd w:id="559"/>
    <w:bookmarkStart w:name="z561" w:id="560"/>
    <w:p>
      <w:pPr>
        <w:spacing w:after="0"/>
        <w:ind w:left="0"/>
        <w:jc w:val="both"/>
      </w:pPr>
      <w:r>
        <w:rPr>
          <w:rFonts w:ascii="Times New Roman"/>
          <w:b w:val="false"/>
          <w:i w:val="false"/>
          <w:color w:val="000000"/>
          <w:sz w:val="28"/>
        </w:rPr>
        <w:t>
      3) әскери-медициналық (медициналық), сот-медициналық, сот-наркологиялық, сот-психиатриялық бөлімшелердің қызметіне басшылықты жүзеге асырады;</w:t>
      </w:r>
    </w:p>
    <w:bookmarkEnd w:id="560"/>
    <w:bookmarkStart w:name="z562" w:id="561"/>
    <w:p>
      <w:pPr>
        <w:spacing w:after="0"/>
        <w:ind w:left="0"/>
        <w:jc w:val="both"/>
      </w:pPr>
      <w:r>
        <w:rPr>
          <w:rFonts w:ascii="Times New Roman"/>
          <w:b w:val="false"/>
          <w:i w:val="false"/>
          <w:color w:val="000000"/>
          <w:sz w:val="28"/>
        </w:rPr>
        <w:t>
      4) әскери-медициналық (медициналық) қамтамасыз ету қағидаларын әзірлейді және бекітеді;</w:t>
      </w:r>
    </w:p>
    <w:bookmarkEnd w:id="561"/>
    <w:bookmarkStart w:name="z563" w:id="562"/>
    <w:p>
      <w:pPr>
        <w:spacing w:after="0"/>
        <w:ind w:left="0"/>
        <w:jc w:val="both"/>
      </w:pPr>
      <w:r>
        <w:rPr>
          <w:rFonts w:ascii="Times New Roman"/>
          <w:b w:val="false"/>
          <w:i w:val="false"/>
          <w:color w:val="000000"/>
          <w:sz w:val="28"/>
        </w:rPr>
        <w:t>
      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bookmarkEnd w:id="562"/>
    <w:bookmarkStart w:name="z564" w:id="563"/>
    <w:p>
      <w:pPr>
        <w:spacing w:after="0"/>
        <w:ind w:left="0"/>
        <w:jc w:val="both"/>
      </w:pPr>
      <w:r>
        <w:rPr>
          <w:rFonts w:ascii="Times New Roman"/>
          <w:b w:val="false"/>
          <w:i w:val="false"/>
          <w:color w:val="000000"/>
          <w:sz w:val="28"/>
        </w:rPr>
        <w:t>
      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563"/>
    <w:bookmarkStart w:name="z565" w:id="564"/>
    <w:p>
      <w:pPr>
        <w:spacing w:after="0"/>
        <w:ind w:left="0"/>
        <w:jc w:val="both"/>
      </w:pPr>
      <w:r>
        <w:rPr>
          <w:rFonts w:ascii="Times New Roman"/>
          <w:b w:val="false"/>
          <w:i w:val="false"/>
          <w:color w:val="000000"/>
          <w:sz w:val="28"/>
        </w:rPr>
        <w:t>
      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bookmarkEnd w:id="564"/>
    <w:bookmarkStart w:name="z566" w:id="565"/>
    <w:p>
      <w:pPr>
        <w:spacing w:after="0"/>
        <w:ind w:left="0"/>
        <w:jc w:val="both"/>
      </w:pPr>
      <w:r>
        <w:rPr>
          <w:rFonts w:ascii="Times New Roman"/>
          <w:b w:val="false"/>
          <w:i w:val="false"/>
          <w:color w:val="000000"/>
          <w:sz w:val="28"/>
        </w:rPr>
        <w:t>
      8) егер 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bookmarkEnd w:id="565"/>
    <w:bookmarkStart w:name="z567" w:id="566"/>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bookmarkEnd w:id="566"/>
    <w:bookmarkStart w:name="z568" w:id="567"/>
    <w:p>
      <w:pPr>
        <w:spacing w:after="0"/>
        <w:ind w:left="0"/>
        <w:jc w:val="both"/>
      </w:pPr>
      <w:r>
        <w:rPr>
          <w:rFonts w:ascii="Times New Roman"/>
          <w:b w:val="false"/>
          <w:i w:val="false"/>
          <w:color w:val="000000"/>
          <w:sz w:val="28"/>
        </w:rPr>
        <w:t>
      10) уәкілетті органмен келісу бойынша әскери-дәрігерлік сараптама жүргізу қағидаларын және әскери-дәрігерлік сараптама комиссиялары туралы ережені әзірлейді және бекітеді;</w:t>
      </w:r>
    </w:p>
    <w:bookmarkEnd w:id="567"/>
    <w:bookmarkStart w:name="z569" w:id="568"/>
    <w:p>
      <w:pPr>
        <w:spacing w:after="0"/>
        <w:ind w:left="0"/>
        <w:jc w:val="both"/>
      </w:pPr>
      <w:r>
        <w:rPr>
          <w:rFonts w:ascii="Times New Roman"/>
          <w:b w:val="false"/>
          <w:i w:val="false"/>
          <w:color w:val="000000"/>
          <w:sz w:val="28"/>
        </w:rPr>
        <w:t>
      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bookmarkEnd w:id="568"/>
    <w:bookmarkStart w:name="z570" w:id="569"/>
    <w:p>
      <w:pPr>
        <w:spacing w:after="0"/>
        <w:ind w:left="0"/>
        <w:jc w:val="both"/>
      </w:pPr>
      <w:r>
        <w:rPr>
          <w:rFonts w:ascii="Times New Roman"/>
          <w:b w:val="false"/>
          <w:i w:val="false"/>
          <w:color w:val="000000"/>
          <w:sz w:val="28"/>
        </w:rPr>
        <w:t>
      12) әскери-медициналық (медициналық) бөлімшелердегі (ұйымдардағы) тиісті контингентке медициналық қарап-тексеру жүргізу тәртібі мен мерзімділігін белгілейді;</w:t>
      </w:r>
    </w:p>
    <w:bookmarkEnd w:id="569"/>
    <w:bookmarkStart w:name="z571" w:id="570"/>
    <w:p>
      <w:pPr>
        <w:spacing w:after="0"/>
        <w:ind w:left="0"/>
        <w:jc w:val="both"/>
      </w:pPr>
      <w:r>
        <w:rPr>
          <w:rFonts w:ascii="Times New Roman"/>
          <w:b w:val="false"/>
          <w:i w:val="false"/>
          <w:color w:val="000000"/>
          <w:sz w:val="28"/>
        </w:rPr>
        <w:t>
      13) ведомстволық әскери-медициналық (медициналық) статистикалық есептілік нысандарын әзірлейді және бекітеді;</w:t>
      </w:r>
    </w:p>
    <w:bookmarkEnd w:id="570"/>
    <w:bookmarkStart w:name="z572" w:id="571"/>
    <w:p>
      <w:pPr>
        <w:spacing w:after="0"/>
        <w:ind w:left="0"/>
        <w:jc w:val="both"/>
      </w:pPr>
      <w:r>
        <w:rPr>
          <w:rFonts w:ascii="Times New Roman"/>
          <w:b w:val="false"/>
          <w:i w:val="false"/>
          <w:color w:val="000000"/>
          <w:sz w:val="28"/>
        </w:rPr>
        <w:t>
      14)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71"/>
    <w:bookmarkStart w:name="z573" w:id="572"/>
    <w:p>
      <w:pPr>
        <w:spacing w:after="0"/>
        <w:ind w:left="0"/>
        <w:jc w:val="both"/>
      </w:pPr>
      <w:r>
        <w:rPr>
          <w:rFonts w:ascii="Times New Roman"/>
          <w:b w:val="false"/>
          <w:i w:val="false"/>
          <w:color w:val="000000"/>
          <w:sz w:val="28"/>
        </w:rPr>
        <w:t>
      2. Қазақстан Республикасының Қорғаныс министрлігі:</w:t>
      </w:r>
    </w:p>
    <w:bookmarkEnd w:id="572"/>
    <w:bookmarkStart w:name="z574" w:id="573"/>
    <w:p>
      <w:pPr>
        <w:spacing w:after="0"/>
        <w:ind w:left="0"/>
        <w:jc w:val="both"/>
      </w:pPr>
      <w:r>
        <w:rPr>
          <w:rFonts w:ascii="Times New Roman"/>
          <w:b w:val="false"/>
          <w:i w:val="false"/>
          <w:color w:val="000000"/>
          <w:sz w:val="28"/>
        </w:rPr>
        <w:t>
      1) Қазақстан Республикасының Қарулы Күштерінде, басқа да әскерлері мен әскери құралымдарында;</w:t>
      </w:r>
    </w:p>
    <w:bookmarkEnd w:id="573"/>
    <w:bookmarkStart w:name="z575" w:id="574"/>
    <w:p>
      <w:pPr>
        <w:spacing w:after="0"/>
        <w:ind w:left="0"/>
        <w:jc w:val="both"/>
      </w:pPr>
      <w:r>
        <w:rPr>
          <w:rFonts w:ascii="Times New Roman"/>
          <w:b w:val="false"/>
          <w:i w:val="false"/>
          <w:color w:val="000000"/>
          <w:sz w:val="28"/>
        </w:rPr>
        <w:t>
      2) Қазақстан Республикасының мемлекеттік авиациясында қызмет өткеру үшін адамдардың денсаулық жағдайына қойылатын талаптарды әзірлейді және бекітеді.</w:t>
      </w:r>
    </w:p>
    <w:bookmarkEnd w:id="574"/>
    <w:bookmarkStart w:name="z576" w:id="575"/>
    <w:p>
      <w:pPr>
        <w:spacing w:after="0"/>
        <w:ind w:left="0"/>
        <w:jc w:val="both"/>
      </w:pPr>
      <w:r>
        <w:rPr>
          <w:rFonts w:ascii="Times New Roman"/>
          <w:b w:val="false"/>
          <w:i w:val="false"/>
          <w:color w:val="000000"/>
          <w:sz w:val="28"/>
        </w:rPr>
        <w:t>
      3. Қазақстан Республикасының Ішкі істер министрлігі:</w:t>
      </w:r>
    </w:p>
    <w:bookmarkEnd w:id="575"/>
    <w:bookmarkStart w:name="z577" w:id="576"/>
    <w:p>
      <w:pPr>
        <w:spacing w:after="0"/>
        <w:ind w:left="0"/>
        <w:jc w:val="both"/>
      </w:pPr>
      <w:r>
        <w:rPr>
          <w:rFonts w:ascii="Times New Roman"/>
          <w:b w:val="false"/>
          <w:i w:val="false"/>
          <w:color w:val="000000"/>
          <w:sz w:val="28"/>
        </w:rPr>
        <w:t>
      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bookmarkEnd w:id="576"/>
    <w:bookmarkStart w:name="z578" w:id="577"/>
    <w:p>
      <w:pPr>
        <w:spacing w:after="0"/>
        <w:ind w:left="0"/>
        <w:jc w:val="both"/>
      </w:pPr>
      <w:r>
        <w:rPr>
          <w:rFonts w:ascii="Times New Roman"/>
          <w:b w:val="false"/>
          <w:i w:val="false"/>
          <w:color w:val="000000"/>
          <w:sz w:val="28"/>
        </w:rPr>
        <w:t>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бекітеді.</w:t>
      </w:r>
    </w:p>
    <w:bookmarkEnd w:id="577"/>
    <w:bookmarkStart w:name="z579" w:id="578"/>
    <w:p>
      <w:pPr>
        <w:spacing w:after="0"/>
        <w:ind w:left="0"/>
        <w:jc w:val="both"/>
      </w:pPr>
      <w:r>
        <w:rPr>
          <w:rFonts w:ascii="Times New Roman"/>
          <w:b w:val="false"/>
          <w:i w:val="false"/>
          <w:color w:val="000000"/>
          <w:sz w:val="28"/>
        </w:rPr>
        <w:t>
      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bookmarkEnd w:id="578"/>
    <w:bookmarkStart w:name="z580" w:id="579"/>
    <w:p>
      <w:pPr>
        <w:spacing w:after="0"/>
        <w:ind w:left="0"/>
        <w:jc w:val="both"/>
      </w:pPr>
      <w:r>
        <w:rPr>
          <w:rFonts w:ascii="Times New Roman"/>
          <w:b w:val="false"/>
          <w:i w:val="false"/>
          <w:color w:val="000000"/>
          <w:sz w:val="28"/>
        </w:rPr>
        <w:t>
      5. Қазақстан Республикасы Президентінің Іс басқармасы:</w:t>
      </w:r>
    </w:p>
    <w:bookmarkEnd w:id="579"/>
    <w:bookmarkStart w:name="z581" w:id="580"/>
    <w:p>
      <w:pPr>
        <w:spacing w:after="0"/>
        <w:ind w:left="0"/>
        <w:jc w:val="both"/>
      </w:pPr>
      <w:r>
        <w:rPr>
          <w:rFonts w:ascii="Times New Roman"/>
          <w:b w:val="false"/>
          <w:i w:val="false"/>
          <w:color w:val="000000"/>
          <w:sz w:val="28"/>
        </w:rPr>
        <w:t>
      1) ведомстволық бағынысты ұйымдарда медициналық көмек көрсету, оның ішінде медициналық оңалту қағидаларын;</w:t>
      </w:r>
    </w:p>
    <w:bookmarkEnd w:id="580"/>
    <w:bookmarkStart w:name="z582" w:id="581"/>
    <w:p>
      <w:pPr>
        <w:spacing w:after="0"/>
        <w:ind w:left="0"/>
        <w:jc w:val="both"/>
      </w:pPr>
      <w:r>
        <w:rPr>
          <w:rFonts w:ascii="Times New Roman"/>
          <w:b w:val="false"/>
          <w:i w:val="false"/>
          <w:color w:val="000000"/>
          <w:sz w:val="28"/>
        </w:rPr>
        <w:t>
      2) ведомстволық бағынысты ұйымдардың медицина мамандарын шетелде оқуға, біліктілігін арттыруға жіберу қағидаларын;</w:t>
      </w:r>
    </w:p>
    <w:bookmarkEnd w:id="581"/>
    <w:bookmarkStart w:name="z583" w:id="582"/>
    <w:p>
      <w:pPr>
        <w:spacing w:after="0"/>
        <w:ind w:left="0"/>
        <w:jc w:val="both"/>
      </w:pPr>
      <w:r>
        <w:rPr>
          <w:rFonts w:ascii="Times New Roman"/>
          <w:b w:val="false"/>
          <w:i w:val="false"/>
          <w:color w:val="000000"/>
          <w:sz w:val="28"/>
        </w:rPr>
        <w:t>
      3) білім беру іс-шараларын жүргізу, шетелдік консультанттарды тарту қағидаларын;</w:t>
      </w:r>
    </w:p>
    <w:bookmarkEnd w:id="582"/>
    <w:bookmarkStart w:name="z584" w:id="583"/>
    <w:p>
      <w:pPr>
        <w:spacing w:after="0"/>
        <w:ind w:left="0"/>
        <w:jc w:val="both"/>
      </w:pPr>
      <w:r>
        <w:rPr>
          <w:rFonts w:ascii="Times New Roman"/>
          <w:b w:val="false"/>
          <w:i w:val="false"/>
          <w:color w:val="000000"/>
          <w:sz w:val="28"/>
        </w:rPr>
        <w:t>
      4) Қазақстан Республикасының заңнамасына сәйкес өзге де нормативтік құқықтық актілерді әзірлейді және бекітеді.</w:t>
      </w:r>
    </w:p>
    <w:bookmarkEnd w:id="583"/>
    <w:bookmarkStart w:name="z585" w:id="584"/>
    <w:p>
      <w:pPr>
        <w:spacing w:after="0"/>
        <w:ind w:left="0"/>
        <w:jc w:val="both"/>
      </w:pPr>
      <w:r>
        <w:rPr>
          <w:rFonts w:ascii="Times New Roman"/>
          <w:b w:val="false"/>
          <w:i w:val="false"/>
          <w:color w:val="000000"/>
          <w:sz w:val="28"/>
        </w:rPr>
        <w:t xml:space="preserve">
      </w:t>
      </w:r>
      <w:r>
        <w:rPr>
          <w:rFonts w:ascii="Times New Roman"/>
          <w:b/>
          <w:i w:val="false"/>
          <w:color w:val="000000"/>
          <w:sz w:val="28"/>
        </w:rPr>
        <w:t>12-бап. Облыстардың, республикалық маңызы бар қалалардың және астананың жергілікті өкілді және атқарушы органдарының құзыреті</w:t>
      </w:r>
    </w:p>
    <w:bookmarkEnd w:id="584"/>
    <w:bookmarkStart w:name="z586" w:id="585"/>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өкілді органдары:</w:t>
      </w:r>
    </w:p>
    <w:bookmarkEnd w:id="585"/>
    <w:bookmarkStart w:name="z587" w:id="586"/>
    <w:p>
      <w:pPr>
        <w:spacing w:after="0"/>
        <w:ind w:left="0"/>
        <w:jc w:val="both"/>
      </w:pPr>
      <w:r>
        <w:rPr>
          <w:rFonts w:ascii="Times New Roman"/>
          <w:b w:val="false"/>
          <w:i w:val="false"/>
          <w:color w:val="000000"/>
          <w:sz w:val="28"/>
        </w:rPr>
        <w:t>
      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bookmarkEnd w:id="586"/>
    <w:bookmarkStart w:name="z588" w:id="587"/>
    <w:p>
      <w:pPr>
        <w:spacing w:after="0"/>
        <w:ind w:left="0"/>
        <w:jc w:val="both"/>
      </w:pPr>
      <w:r>
        <w:rPr>
          <w:rFonts w:ascii="Times New Roman"/>
          <w:b w:val="false"/>
          <w:i w:val="false"/>
          <w:color w:val="000000"/>
          <w:sz w:val="28"/>
        </w:rPr>
        <w:t>
      2) денсаулық сақтау мен медициналық білім берудің жергілікті бюджеттерін және олардың атқарылуы туралы есептерді бекітеді;</w:t>
      </w:r>
    </w:p>
    <w:bookmarkEnd w:id="587"/>
    <w:bookmarkStart w:name="z589" w:id="588"/>
    <w:p>
      <w:pPr>
        <w:spacing w:after="0"/>
        <w:ind w:left="0"/>
        <w:jc w:val="both"/>
      </w:pPr>
      <w:r>
        <w:rPr>
          <w:rFonts w:ascii="Times New Roman"/>
          <w:b w:val="false"/>
          <w:i w:val="false"/>
          <w:color w:val="000000"/>
          <w:sz w:val="28"/>
        </w:rPr>
        <w:t>
      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bookmarkEnd w:id="588"/>
    <w:bookmarkStart w:name="z590" w:id="589"/>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bookmarkEnd w:id="589"/>
    <w:bookmarkStart w:name="z591" w:id="590"/>
    <w:p>
      <w:pPr>
        <w:spacing w:after="0"/>
        <w:ind w:left="0"/>
        <w:jc w:val="both"/>
      </w:pPr>
      <w:r>
        <w:rPr>
          <w:rFonts w:ascii="Times New Roman"/>
          <w:b w:val="false"/>
          <w:i w:val="false"/>
          <w:color w:val="000000"/>
          <w:sz w:val="28"/>
        </w:rPr>
        <w:t>
      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bookmarkEnd w:id="590"/>
    <w:bookmarkStart w:name="z592" w:id="591"/>
    <w:p>
      <w:pPr>
        <w:spacing w:after="0"/>
        <w:ind w:left="0"/>
        <w:jc w:val="both"/>
      </w:pPr>
      <w:r>
        <w:rPr>
          <w:rFonts w:ascii="Times New Roman"/>
          <w:b w:val="false"/>
          <w:i w:val="false"/>
          <w:color w:val="000000"/>
          <w:sz w:val="28"/>
        </w:rPr>
        <w:t>
      6) денсаулық сақтау ұйымдарын дамыту мен олардың жұмыс істеуіне бағытталған іс-шараларды бекітеді;</w:t>
      </w:r>
    </w:p>
    <w:bookmarkEnd w:id="591"/>
    <w:bookmarkStart w:name="z593" w:id="592"/>
    <w:p>
      <w:pPr>
        <w:spacing w:after="0"/>
        <w:ind w:left="0"/>
        <w:jc w:val="both"/>
      </w:pPr>
      <w:r>
        <w:rPr>
          <w:rFonts w:ascii="Times New Roman"/>
          <w:b w:val="false"/>
          <w:i w:val="false"/>
          <w:color w:val="000000"/>
          <w:sz w:val="28"/>
        </w:rPr>
        <w:t>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bookmarkEnd w:id="592"/>
    <w:bookmarkStart w:name="z594" w:id="593"/>
    <w:p>
      <w:pPr>
        <w:spacing w:after="0"/>
        <w:ind w:left="0"/>
        <w:jc w:val="both"/>
      </w:pPr>
      <w:r>
        <w:rPr>
          <w:rFonts w:ascii="Times New Roman"/>
          <w:b w:val="false"/>
          <w:i w:val="false"/>
          <w:color w:val="000000"/>
          <w:sz w:val="28"/>
        </w:rPr>
        <w:t>
      8) донорларға қосымша көтермелеуді ұсыну туралы шешім қабылдайды;</w:t>
      </w:r>
    </w:p>
    <w:bookmarkEnd w:id="593"/>
    <w:bookmarkStart w:name="z595" w:id="594"/>
    <w:p>
      <w:pPr>
        <w:spacing w:after="0"/>
        <w:ind w:left="0"/>
        <w:jc w:val="both"/>
      </w:pPr>
      <w:r>
        <w:rPr>
          <w:rFonts w:ascii="Times New Roman"/>
          <w:b w:val="false"/>
          <w:i w:val="false"/>
          <w:color w:val="000000"/>
          <w:sz w:val="28"/>
        </w:rPr>
        <w:t>
      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қабылдайды;</w:t>
      </w:r>
    </w:p>
    <w:bookmarkEnd w:id="594"/>
    <w:bookmarkStart w:name="z596" w:id="595"/>
    <w:p>
      <w:pPr>
        <w:spacing w:after="0"/>
        <w:ind w:left="0"/>
        <w:jc w:val="both"/>
      </w:pPr>
      <w:r>
        <w:rPr>
          <w:rFonts w:ascii="Times New Roman"/>
          <w:b w:val="false"/>
          <w:i w:val="false"/>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bookmarkEnd w:id="595"/>
    <w:bookmarkStart w:name="z597" w:id="596"/>
    <w:p>
      <w:pPr>
        <w:spacing w:after="0"/>
        <w:ind w:left="0"/>
        <w:jc w:val="both"/>
      </w:pPr>
      <w:r>
        <w:rPr>
          <w:rFonts w:ascii="Times New Roman"/>
          <w:b w:val="false"/>
          <w:i w:val="false"/>
          <w:color w:val="000000"/>
          <w:sz w:val="28"/>
        </w:rPr>
        <w:t>
      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bookmarkEnd w:id="596"/>
    <w:bookmarkStart w:name="z598" w:id="597"/>
    <w:p>
      <w:pPr>
        <w:spacing w:after="0"/>
        <w:ind w:left="0"/>
        <w:jc w:val="both"/>
      </w:pPr>
      <w:r>
        <w:rPr>
          <w:rFonts w:ascii="Times New Roman"/>
          <w:b w:val="false"/>
          <w:i w:val="false"/>
          <w:color w:val="000000"/>
          <w:sz w:val="28"/>
        </w:rPr>
        <w:t>
      12) саламатты өмір салтын және дұрыс тамақтануды қалыптастыруға жәрдемдеседі;</w:t>
      </w:r>
    </w:p>
    <w:bookmarkEnd w:id="597"/>
    <w:bookmarkStart w:name="z599" w:id="598"/>
    <w:p>
      <w:pPr>
        <w:spacing w:after="0"/>
        <w:ind w:left="0"/>
        <w:jc w:val="both"/>
      </w:pPr>
      <w:r>
        <w:rPr>
          <w:rFonts w:ascii="Times New Roman"/>
          <w:b w:val="false"/>
          <w:i w:val="false"/>
          <w:color w:val="000000"/>
          <w:sz w:val="28"/>
        </w:rPr>
        <w:t>
      13) жергілікті бюджеттердің құрамында йод тапшылығы ауруларының профилактикасы жөніндегі іс-шараларды жүргізуге арналған шығыстарды бекітеді;</w:t>
      </w:r>
    </w:p>
    <w:bookmarkEnd w:id="598"/>
    <w:bookmarkStart w:name="z600" w:id="599"/>
    <w:p>
      <w:pPr>
        <w:spacing w:after="0"/>
        <w:ind w:left="0"/>
        <w:jc w:val="both"/>
      </w:pPr>
      <w:r>
        <w:rPr>
          <w:rFonts w:ascii="Times New Roman"/>
          <w:b w:val="false"/>
          <w:i w:val="false"/>
          <w:color w:val="000000"/>
          <w:sz w:val="28"/>
        </w:rPr>
        <w:t>
      14) облыстардың, республикалық маңызы бар қалалардың және 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bookmarkEnd w:id="599"/>
    <w:bookmarkStart w:name="z601" w:id="600"/>
    <w:p>
      <w:pPr>
        <w:spacing w:after="0"/>
        <w:ind w:left="0"/>
        <w:jc w:val="both"/>
      </w:pPr>
      <w:r>
        <w:rPr>
          <w:rFonts w:ascii="Times New Roman"/>
          <w:b w:val="false"/>
          <w:i w:val="false"/>
          <w:color w:val="000000"/>
          <w:sz w:val="28"/>
        </w:rPr>
        <w:t>
      15)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өкілеттіктерді жүзеге асырады.</w:t>
      </w:r>
    </w:p>
    <w:bookmarkEnd w:id="600"/>
    <w:bookmarkStart w:name="z602" w:id="601"/>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w:t>
      </w:r>
    </w:p>
    <w:bookmarkEnd w:id="601"/>
    <w:bookmarkStart w:name="z603" w:id="602"/>
    <w:p>
      <w:pPr>
        <w:spacing w:after="0"/>
        <w:ind w:left="0"/>
        <w:jc w:val="both"/>
      </w:pPr>
      <w:r>
        <w:rPr>
          <w:rFonts w:ascii="Times New Roman"/>
          <w:b w:val="false"/>
          <w:i w:val="false"/>
          <w:color w:val="000000"/>
          <w:sz w:val="28"/>
        </w:rPr>
        <w:t>
      1) тиісті әкімшілік-аумақтық бірлік аумағында денсаулық сақтау саласындағы мемлекеттік саясатты іске асырады;</w:t>
      </w:r>
    </w:p>
    <w:bookmarkEnd w:id="602"/>
    <w:bookmarkStart w:name="z604" w:id="603"/>
    <w:p>
      <w:pPr>
        <w:spacing w:after="0"/>
        <w:ind w:left="0"/>
        <w:jc w:val="both"/>
      </w:pPr>
      <w:r>
        <w:rPr>
          <w:rFonts w:ascii="Times New Roman"/>
          <w:b w:val="false"/>
          <w:i w:val="false"/>
          <w:color w:val="000000"/>
          <w:sz w:val="28"/>
        </w:rPr>
        <w:t>
      2) адамдардың тегін медициналық көмектің кепілдік берілген көлемін алу құқықтарының іске асырылуын қамтамасыз етеді;</w:t>
      </w:r>
    </w:p>
    <w:bookmarkEnd w:id="603"/>
    <w:bookmarkStart w:name="z605" w:id="604"/>
    <w:p>
      <w:pPr>
        <w:spacing w:after="0"/>
        <w:ind w:left="0"/>
        <w:jc w:val="both"/>
      </w:pPr>
      <w:r>
        <w:rPr>
          <w:rFonts w:ascii="Times New Roman"/>
          <w:b w:val="false"/>
          <w:i w:val="false"/>
          <w:color w:val="000000"/>
          <w:sz w:val="28"/>
        </w:rPr>
        <w:t>
      3) уақытша бейімдеу және детоксикация орталықтарындағы адамдарды күтіп-бағуға бақылауды жүзеге асырады;</w:t>
      </w:r>
    </w:p>
    <w:bookmarkEnd w:id="604"/>
    <w:bookmarkStart w:name="z606" w:id="605"/>
    <w:p>
      <w:pPr>
        <w:spacing w:after="0"/>
        <w:ind w:left="0"/>
        <w:jc w:val="both"/>
      </w:pPr>
      <w:r>
        <w:rPr>
          <w:rFonts w:ascii="Times New Roman"/>
          <w:b w:val="false"/>
          <w:i w:val="false"/>
          <w:color w:val="000000"/>
          <w:sz w:val="28"/>
        </w:rPr>
        <w:t>
      4) коммуналдық заңды тұлғалар болып табылатын денсаулық сақтау ұйымдарының қызметін қамтамасыз етеді;</w:t>
      </w:r>
    </w:p>
    <w:bookmarkEnd w:id="605"/>
    <w:bookmarkStart w:name="z607" w:id="606"/>
    <w:p>
      <w:pPr>
        <w:spacing w:after="0"/>
        <w:ind w:left="0"/>
        <w:jc w:val="both"/>
      </w:pPr>
      <w:r>
        <w:rPr>
          <w:rFonts w:ascii="Times New Roman"/>
          <w:b w:val="false"/>
          <w:i w:val="false"/>
          <w:color w:val="000000"/>
          <w:sz w:val="28"/>
        </w:rPr>
        <w:t>
      5) саламатты өмір салтын ынталандыру жөніндегі іс-шаралар кешенін ұйымдастырады;</w:t>
      </w:r>
    </w:p>
    <w:bookmarkEnd w:id="606"/>
    <w:bookmarkStart w:name="z608" w:id="607"/>
    <w:p>
      <w:pPr>
        <w:spacing w:after="0"/>
        <w:ind w:left="0"/>
        <w:jc w:val="both"/>
      </w:pPr>
      <w:r>
        <w:rPr>
          <w:rFonts w:ascii="Times New Roman"/>
          <w:b w:val="false"/>
          <w:i w:val="false"/>
          <w:color w:val="000000"/>
          <w:sz w:val="28"/>
        </w:rPr>
        <w:t>
      6) денсаулық сақтау ресурстарын тиімді жоспарлау мен пайдалануды қамтамасыз етеді;</w:t>
      </w:r>
    </w:p>
    <w:bookmarkEnd w:id="607"/>
    <w:bookmarkStart w:name="z609" w:id="608"/>
    <w:p>
      <w:pPr>
        <w:spacing w:after="0"/>
        <w:ind w:left="0"/>
        <w:jc w:val="both"/>
      </w:pPr>
      <w:r>
        <w:rPr>
          <w:rFonts w:ascii="Times New Roman"/>
          <w:b w:val="false"/>
          <w:i w:val="false"/>
          <w:color w:val="000000"/>
          <w:sz w:val="28"/>
        </w:rPr>
        <w:t>
      7) медициналық көрсетілетін қызметтердің сапасын арттыру бойынша шаралар қабылдайды;</w:t>
      </w:r>
    </w:p>
    <w:bookmarkEnd w:id="608"/>
    <w:bookmarkStart w:name="z610" w:id="609"/>
    <w:p>
      <w:pPr>
        <w:spacing w:after="0"/>
        <w:ind w:left="0"/>
        <w:jc w:val="both"/>
      </w:pPr>
      <w:r>
        <w:rPr>
          <w:rFonts w:ascii="Times New Roman"/>
          <w:b w:val="false"/>
          <w:i w:val="false"/>
          <w:color w:val="000000"/>
          <w:sz w:val="28"/>
        </w:rPr>
        <w:t>
      8) халықтың денсаулық сақтау мәселелері жөніндегі ақпаратқа қол жеткізуін қамтамасыз етеді;</w:t>
      </w:r>
    </w:p>
    <w:bookmarkEnd w:id="609"/>
    <w:bookmarkStart w:name="z611" w:id="610"/>
    <w:p>
      <w:pPr>
        <w:spacing w:after="0"/>
        <w:ind w:left="0"/>
        <w:jc w:val="both"/>
      </w:pPr>
      <w:r>
        <w:rPr>
          <w:rFonts w:ascii="Times New Roman"/>
          <w:b w:val="false"/>
          <w:i w:val="false"/>
          <w:color w:val="000000"/>
          <w:sz w:val="28"/>
        </w:rPr>
        <w:t>
      9) қан мен оның компоненттерінің ерікті өтеусіз донорлығын дамыту жөніндегі шаралардың іске асырылуын қамтамасыз етеді;</w:t>
      </w:r>
    </w:p>
    <w:bookmarkEnd w:id="610"/>
    <w:bookmarkStart w:name="z612" w:id="611"/>
    <w:p>
      <w:pPr>
        <w:spacing w:after="0"/>
        <w:ind w:left="0"/>
        <w:jc w:val="both"/>
      </w:pPr>
      <w:r>
        <w:rPr>
          <w:rFonts w:ascii="Times New Roman"/>
          <w:b w:val="false"/>
          <w:i w:val="false"/>
          <w:color w:val="000000"/>
          <w:sz w:val="28"/>
        </w:rPr>
        <w:t>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bookmarkEnd w:id="611"/>
    <w:bookmarkStart w:name="z613" w:id="612"/>
    <w:p>
      <w:pPr>
        <w:spacing w:after="0"/>
        <w:ind w:left="0"/>
        <w:jc w:val="both"/>
      </w:pPr>
      <w:r>
        <w:rPr>
          <w:rFonts w:ascii="Times New Roman"/>
          <w:b w:val="false"/>
          <w:i w:val="false"/>
          <w:color w:val="000000"/>
          <w:sz w:val="28"/>
        </w:rPr>
        <w:t>
      11) денсаулық сақтауды мемлекеттік басқарудың жергілікті органдарын құрады;</w:t>
      </w:r>
    </w:p>
    <w:bookmarkEnd w:id="612"/>
    <w:bookmarkStart w:name="z614" w:id="613"/>
    <w:p>
      <w:pPr>
        <w:spacing w:after="0"/>
        <w:ind w:left="0"/>
        <w:jc w:val="both"/>
      </w:pPr>
      <w:r>
        <w:rPr>
          <w:rFonts w:ascii="Times New Roman"/>
          <w:b w:val="false"/>
          <w:i w:val="false"/>
          <w:color w:val="000000"/>
          <w:sz w:val="28"/>
        </w:rPr>
        <w:t>
      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bookmarkEnd w:id="613"/>
    <w:bookmarkStart w:name="z615" w:id="614"/>
    <w:p>
      <w:pPr>
        <w:spacing w:after="0"/>
        <w:ind w:left="0"/>
        <w:jc w:val="both"/>
      </w:pPr>
      <w:r>
        <w:rPr>
          <w:rFonts w:ascii="Times New Roman"/>
          <w:b w:val="false"/>
          <w:i w:val="false"/>
          <w:color w:val="000000"/>
          <w:sz w:val="28"/>
        </w:rPr>
        <w:t>
      13) мемлекеттік денсаулық сақтау ұйымдарының кадрмен қамтамасыз етілуіне бақылауды ұйымдастырады;</w:t>
      </w:r>
    </w:p>
    <w:bookmarkEnd w:id="614"/>
    <w:bookmarkStart w:name="z616" w:id="615"/>
    <w:p>
      <w:pPr>
        <w:spacing w:after="0"/>
        <w:ind w:left="0"/>
        <w:jc w:val="both"/>
      </w:pPr>
      <w:r>
        <w:rPr>
          <w:rFonts w:ascii="Times New Roman"/>
          <w:b w:val="false"/>
          <w:i w:val="false"/>
          <w:color w:val="000000"/>
          <w:sz w:val="28"/>
        </w:rPr>
        <w:t>
      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bookmarkEnd w:id="615"/>
    <w:bookmarkStart w:name="z617" w:id="616"/>
    <w:p>
      <w:pPr>
        <w:spacing w:after="0"/>
        <w:ind w:left="0"/>
        <w:jc w:val="both"/>
      </w:pPr>
      <w:r>
        <w:rPr>
          <w:rFonts w:ascii="Times New Roman"/>
          <w:b w:val="false"/>
          <w:i w:val="false"/>
          <w:color w:val="000000"/>
          <w:sz w:val="28"/>
        </w:rPr>
        <w:t>
      15)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bookmarkEnd w:id="616"/>
    <w:bookmarkStart w:name="z618" w:id="617"/>
    <w:p>
      <w:pPr>
        <w:spacing w:after="0"/>
        <w:ind w:left="0"/>
        <w:jc w:val="both"/>
      </w:pPr>
      <w:r>
        <w:rPr>
          <w:rFonts w:ascii="Times New Roman"/>
          <w:b w:val="false"/>
          <w:i w:val="false"/>
          <w:color w:val="000000"/>
          <w:sz w:val="28"/>
        </w:rPr>
        <w:t>
      16) тиісті әкімшілік-аумақтық бірлік шегінде денсаулық сақтау субъектілерінің қызметін үйлестіреді;</w:t>
      </w:r>
    </w:p>
    <w:bookmarkEnd w:id="617"/>
    <w:bookmarkStart w:name="z619" w:id="618"/>
    <w:p>
      <w:pPr>
        <w:spacing w:after="0"/>
        <w:ind w:left="0"/>
        <w:jc w:val="both"/>
      </w:pPr>
      <w:r>
        <w:rPr>
          <w:rFonts w:ascii="Times New Roman"/>
          <w:b w:val="false"/>
          <w:i w:val="false"/>
          <w:color w:val="000000"/>
          <w:sz w:val="28"/>
        </w:rPr>
        <w:t>
      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bookmarkEnd w:id="618"/>
    <w:bookmarkStart w:name="z620" w:id="619"/>
    <w:p>
      <w:pPr>
        <w:spacing w:after="0"/>
        <w:ind w:left="0"/>
        <w:jc w:val="both"/>
      </w:pPr>
      <w:r>
        <w:rPr>
          <w:rFonts w:ascii="Times New Roman"/>
          <w:b w:val="false"/>
          <w:i w:val="false"/>
          <w:color w:val="000000"/>
          <w:sz w:val="28"/>
        </w:rPr>
        <w:t>
      18) денсаулық сақтау саласындағы өңіраралық ынтымақтастықты жүзеге асырады;</w:t>
      </w:r>
    </w:p>
    <w:bookmarkEnd w:id="619"/>
    <w:bookmarkStart w:name="z621" w:id="620"/>
    <w:p>
      <w:pPr>
        <w:spacing w:after="0"/>
        <w:ind w:left="0"/>
        <w:jc w:val="both"/>
      </w:pPr>
      <w:r>
        <w:rPr>
          <w:rFonts w:ascii="Times New Roman"/>
          <w:b w:val="false"/>
          <w:i w:val="false"/>
          <w:color w:val="000000"/>
          <w:sz w:val="28"/>
        </w:rPr>
        <w:t>
      19) денсаулық сақтау саласында кадрлар даярлауды және олардың бiлiктiлiгiн арттыруды қамтамасыз етедi;</w:t>
      </w:r>
    </w:p>
    <w:bookmarkEnd w:id="620"/>
    <w:bookmarkStart w:name="z622" w:id="621"/>
    <w:p>
      <w:pPr>
        <w:spacing w:after="0"/>
        <w:ind w:left="0"/>
        <w:jc w:val="both"/>
      </w:pPr>
      <w:r>
        <w:rPr>
          <w:rFonts w:ascii="Times New Roman"/>
          <w:b w:val="false"/>
          <w:i w:val="false"/>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bookmarkEnd w:id="621"/>
    <w:bookmarkStart w:name="z623" w:id="622"/>
    <w:p>
      <w:pPr>
        <w:spacing w:after="0"/>
        <w:ind w:left="0"/>
        <w:jc w:val="both"/>
      </w:pPr>
      <w:r>
        <w:rPr>
          <w:rFonts w:ascii="Times New Roman"/>
          <w:b w:val="false"/>
          <w:i w:val="false"/>
          <w:color w:val="000000"/>
          <w:sz w:val="28"/>
        </w:rPr>
        <w:t>
      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bookmarkEnd w:id="622"/>
    <w:bookmarkStart w:name="z624" w:id="623"/>
    <w:p>
      <w:pPr>
        <w:spacing w:after="0"/>
        <w:ind w:left="0"/>
        <w:jc w:val="both"/>
      </w:pPr>
      <w:r>
        <w:rPr>
          <w:rFonts w:ascii="Times New Roman"/>
          <w:b w:val="false"/>
          <w:i w:val="false"/>
          <w:color w:val="000000"/>
          <w:sz w:val="28"/>
        </w:rPr>
        <w:t>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bookmarkEnd w:id="623"/>
    <w:bookmarkStart w:name="z625" w:id="624"/>
    <w:p>
      <w:pPr>
        <w:spacing w:after="0"/>
        <w:ind w:left="0"/>
        <w:jc w:val="both"/>
      </w:pPr>
      <w:r>
        <w:rPr>
          <w:rFonts w:ascii="Times New Roman"/>
          <w:b w:val="false"/>
          <w:i w:val="false"/>
          <w:color w:val="000000"/>
          <w:sz w:val="28"/>
        </w:rPr>
        <w:t>
      23) өз құзыреті шегінде денсаулық сақтау саласындағы мемлекеттік бақылауды жүзеге асырады;</w:t>
      </w:r>
    </w:p>
    <w:bookmarkEnd w:id="624"/>
    <w:bookmarkStart w:name="z626" w:id="625"/>
    <w:p>
      <w:pPr>
        <w:spacing w:after="0"/>
        <w:ind w:left="0"/>
        <w:jc w:val="both"/>
      </w:pPr>
      <w:r>
        <w:rPr>
          <w:rFonts w:ascii="Times New Roman"/>
          <w:b w:val="false"/>
          <w:i w:val="false"/>
          <w:color w:val="000000"/>
          <w:sz w:val="28"/>
        </w:rPr>
        <w:t>
      24)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bookmarkEnd w:id="625"/>
    <w:bookmarkStart w:name="z627" w:id="626"/>
    <w:p>
      <w:pPr>
        <w:spacing w:after="0"/>
        <w:ind w:left="0"/>
        <w:jc w:val="both"/>
      </w:pPr>
      <w:r>
        <w:rPr>
          <w:rFonts w:ascii="Times New Roman"/>
          <w:b w:val="false"/>
          <w:i w:val="false"/>
          <w:color w:val="000000"/>
          <w:sz w:val="28"/>
        </w:rPr>
        <w:t>
      25) туберкулезбен ауыратын Қазақстан Республикасының азаматтарын мәжбүрлеп емдеуге жіберу туралы сот шешімінің орындалуына жәрдемдеседі;</w:t>
      </w:r>
    </w:p>
    <w:bookmarkEnd w:id="626"/>
    <w:bookmarkStart w:name="z628" w:id="627"/>
    <w:p>
      <w:pPr>
        <w:spacing w:after="0"/>
        <w:ind w:left="0"/>
        <w:jc w:val="both"/>
      </w:pPr>
      <w:r>
        <w:rPr>
          <w:rFonts w:ascii="Times New Roman"/>
          <w:b w:val="false"/>
          <w:i w:val="false"/>
          <w:color w:val="000000"/>
          <w:sz w:val="28"/>
        </w:rPr>
        <w:t>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bookmarkEnd w:id="627"/>
    <w:bookmarkStart w:name="z629" w:id="628"/>
    <w:p>
      <w:pPr>
        <w:spacing w:after="0"/>
        <w:ind w:left="0"/>
        <w:jc w:val="both"/>
      </w:pPr>
      <w:r>
        <w:rPr>
          <w:rFonts w:ascii="Times New Roman"/>
          <w:b w:val="false"/>
          <w:i w:val="false"/>
          <w:color w:val="000000"/>
          <w:sz w:val="28"/>
        </w:rPr>
        <w:t>
      27) фармацевтикалық білімі бар маман болмаған жағдайда, аудан орталығынан шалғайдағы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bookmarkEnd w:id="628"/>
    <w:bookmarkStart w:name="z630" w:id="629"/>
    <w:p>
      <w:pPr>
        <w:spacing w:after="0"/>
        <w:ind w:left="0"/>
        <w:jc w:val="both"/>
      </w:pPr>
      <w:r>
        <w:rPr>
          <w:rFonts w:ascii="Times New Roman"/>
          <w:b w:val="false"/>
          <w:i w:val="false"/>
          <w:color w:val="000000"/>
          <w:sz w:val="28"/>
        </w:rPr>
        <w:t>
      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bookmarkEnd w:id="629"/>
    <w:bookmarkStart w:name="z631" w:id="630"/>
    <w:p>
      <w:pPr>
        <w:spacing w:after="0"/>
        <w:ind w:left="0"/>
        <w:jc w:val="both"/>
      </w:pPr>
      <w:r>
        <w:rPr>
          <w:rFonts w:ascii="Times New Roman"/>
          <w:b w:val="false"/>
          <w:i w:val="false"/>
          <w:color w:val="000000"/>
          <w:sz w:val="28"/>
        </w:rPr>
        <w:t>
      29) уәкілетті органмен келісу бойынша денсаулық сақтау инфрақұрылымын дамытудың өңірлік перспективалық жоспарын әзірлейді және бекітеді;</w:t>
      </w:r>
    </w:p>
    <w:bookmarkEnd w:id="630"/>
    <w:bookmarkStart w:name="z632" w:id="631"/>
    <w:p>
      <w:pPr>
        <w:spacing w:after="0"/>
        <w:ind w:left="0"/>
        <w:jc w:val="both"/>
      </w:pPr>
      <w:r>
        <w:rPr>
          <w:rFonts w:ascii="Times New Roman"/>
          <w:b w:val="false"/>
          <w:i w:val="false"/>
          <w:color w:val="000000"/>
          <w:sz w:val="28"/>
        </w:rPr>
        <w:t>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bookmarkEnd w:id="631"/>
    <w:bookmarkStart w:name="z633" w:id="632"/>
    <w:p>
      <w:pPr>
        <w:spacing w:after="0"/>
        <w:ind w:left="0"/>
        <w:jc w:val="both"/>
      </w:pPr>
      <w:r>
        <w:rPr>
          <w:rFonts w:ascii="Times New Roman"/>
          <w:b w:val="false"/>
          <w:i w:val="false"/>
          <w:color w:val="000000"/>
          <w:sz w:val="28"/>
        </w:rPr>
        <w:t>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bookmarkEnd w:id="632"/>
    <w:bookmarkStart w:name="z634" w:id="633"/>
    <w:p>
      <w:pPr>
        <w:spacing w:after="0"/>
        <w:ind w:left="0"/>
        <w:jc w:val="both"/>
      </w:pPr>
      <w:r>
        <w:rPr>
          <w:rFonts w:ascii="Times New Roman"/>
          <w:b w:val="false"/>
          <w:i w:val="false"/>
          <w:color w:val="000000"/>
          <w:sz w:val="28"/>
        </w:rPr>
        <w:t>
      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іске асыру, оның іске асырылуын мониторингтеу және оны бағалау жөніндегі қызметті жүзеге асырады;</w:t>
      </w:r>
    </w:p>
    <w:bookmarkEnd w:id="633"/>
    <w:bookmarkStart w:name="z635" w:id="634"/>
    <w:p>
      <w:pPr>
        <w:spacing w:after="0"/>
        <w:ind w:left="0"/>
        <w:jc w:val="both"/>
      </w:pPr>
      <w:r>
        <w:rPr>
          <w:rFonts w:ascii="Times New Roman"/>
          <w:b w:val="false"/>
          <w:i w:val="false"/>
          <w:color w:val="000000"/>
          <w:sz w:val="28"/>
        </w:rPr>
        <w:t>
      33) паллиативтік медициналық көмекті қоспағанда, паллиативтік көмек беру жөніндегі мемлекеттік әлеуметтік тапсырысты орналастырады;</w:t>
      </w:r>
    </w:p>
    <w:bookmarkEnd w:id="634"/>
    <w:bookmarkStart w:name="z636" w:id="635"/>
    <w:p>
      <w:pPr>
        <w:spacing w:after="0"/>
        <w:ind w:left="0"/>
        <w:jc w:val="both"/>
      </w:pPr>
      <w:r>
        <w:rPr>
          <w:rFonts w:ascii="Times New Roman"/>
          <w:b w:val="false"/>
          <w:i w:val="false"/>
          <w:color w:val="000000"/>
          <w:sz w:val="28"/>
        </w:rPr>
        <w:t>
      34) "Кәсібі бойынша үздік" аталымын береді;</w:t>
      </w:r>
    </w:p>
    <w:bookmarkEnd w:id="635"/>
    <w:bookmarkStart w:name="z637" w:id="636"/>
    <w:p>
      <w:pPr>
        <w:spacing w:after="0"/>
        <w:ind w:left="0"/>
        <w:jc w:val="both"/>
      </w:pPr>
      <w:r>
        <w:rPr>
          <w:rFonts w:ascii="Times New Roman"/>
          <w:b w:val="false"/>
          <w:i w:val="false"/>
          <w:color w:val="000000"/>
          <w:sz w:val="28"/>
        </w:rPr>
        <w:t>
      35)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bookmarkEnd w:id="636"/>
    <w:bookmarkStart w:name="z638" w:id="637"/>
    <w:p>
      <w:pPr>
        <w:spacing w:after="0"/>
        <w:ind w:left="0"/>
        <w:jc w:val="both"/>
      </w:pPr>
      <w:r>
        <w:rPr>
          <w:rFonts w:ascii="Times New Roman"/>
          <w:b w:val="false"/>
          <w:i w:val="false"/>
          <w:color w:val="000000"/>
          <w:sz w:val="28"/>
        </w:rPr>
        <w:t>
      36) медициналық қалдықтарды қауіпсіз кәдеге жаратуды ұйымдастырады;</w:t>
      </w:r>
    </w:p>
    <w:bookmarkEnd w:id="637"/>
    <w:bookmarkStart w:name="z639" w:id="638"/>
    <w:p>
      <w:pPr>
        <w:spacing w:after="0"/>
        <w:ind w:left="0"/>
        <w:jc w:val="both"/>
      </w:pPr>
      <w:r>
        <w:rPr>
          <w:rFonts w:ascii="Times New Roman"/>
          <w:b w:val="false"/>
          <w:i w:val="false"/>
          <w:color w:val="000000"/>
          <w:sz w:val="28"/>
        </w:rPr>
        <w:t>
      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bookmarkEnd w:id="638"/>
    <w:bookmarkStart w:name="z640" w:id="639"/>
    <w:p>
      <w:pPr>
        <w:spacing w:after="0"/>
        <w:ind w:left="0"/>
        <w:jc w:val="both"/>
      </w:pPr>
      <w:r>
        <w:rPr>
          <w:rFonts w:ascii="Times New Roman"/>
          <w:b w:val="false"/>
          <w:i w:val="false"/>
          <w:color w:val="000000"/>
          <w:sz w:val="28"/>
        </w:rPr>
        <w:t>
      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етеді;</w:t>
      </w:r>
    </w:p>
    <w:bookmarkEnd w:id="639"/>
    <w:bookmarkStart w:name="z641" w:id="640"/>
    <w:p>
      <w:pPr>
        <w:spacing w:after="0"/>
        <w:ind w:left="0"/>
        <w:jc w:val="both"/>
      </w:pPr>
      <w:r>
        <w:rPr>
          <w:rFonts w:ascii="Times New Roman"/>
          <w:b w:val="false"/>
          <w:i w:val="false"/>
          <w:color w:val="000000"/>
          <w:sz w:val="28"/>
        </w:rPr>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640"/>
    <w:bookmarkStart w:name="z642" w:id="641"/>
    <w:p>
      <w:pPr>
        <w:spacing w:after="0"/>
        <w:ind w:left="0"/>
        <w:jc w:val="both"/>
      </w:pPr>
      <w:r>
        <w:rPr>
          <w:rFonts w:ascii="Times New Roman"/>
          <w:b w:val="false"/>
          <w:i w:val="false"/>
          <w:color w:val="000000"/>
          <w:sz w:val="28"/>
        </w:rPr>
        <w:t>
      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bookmarkEnd w:id="641"/>
    <w:bookmarkStart w:name="z643" w:id="642"/>
    <w:p>
      <w:pPr>
        <w:spacing w:after="0"/>
        <w:ind w:left="0"/>
        <w:jc w:val="both"/>
      </w:pPr>
      <w:r>
        <w:rPr>
          <w:rFonts w:ascii="Times New Roman"/>
          <w:b w:val="false"/>
          <w:i w:val="false"/>
          <w:color w:val="000000"/>
          <w:sz w:val="28"/>
        </w:rPr>
        <w:t xml:space="preserve">
      </w:t>
      </w:r>
      <w:r>
        <w:rPr>
          <w:rFonts w:ascii="Times New Roman"/>
          <w:b/>
          <w:i w:val="false"/>
          <w:color w:val="000000"/>
          <w:sz w:val="28"/>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bookmarkEnd w:id="642"/>
    <w:bookmarkStart w:name="z644" w:id="643"/>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bookmarkEnd w:id="643"/>
    <w:bookmarkStart w:name="z645" w:id="644"/>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644"/>
    <w:bookmarkStart w:name="z646" w:id="645"/>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орындалуын қамтамасыз етеді;</w:t>
      </w:r>
    </w:p>
    <w:bookmarkEnd w:id="645"/>
    <w:bookmarkStart w:name="z647" w:id="646"/>
    <w:p>
      <w:pPr>
        <w:spacing w:after="0"/>
        <w:ind w:left="0"/>
        <w:jc w:val="both"/>
      </w:pPr>
      <w:r>
        <w:rPr>
          <w:rFonts w:ascii="Times New Roman"/>
          <w:b w:val="false"/>
          <w:i w:val="false"/>
          <w:color w:val="000000"/>
          <w:sz w:val="28"/>
        </w:rPr>
        <w:t>
      3) адамдардың тегін медициналық көмектің кепілдік берілген көлемін алу құқықтарының іске асырылуын қамтамасыз етеді;</w:t>
      </w:r>
    </w:p>
    <w:bookmarkEnd w:id="646"/>
    <w:bookmarkStart w:name="z648" w:id="647"/>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bookmarkEnd w:id="647"/>
    <w:bookmarkStart w:name="z649" w:id="648"/>
    <w:p>
      <w:pPr>
        <w:spacing w:after="0"/>
        <w:ind w:left="0"/>
        <w:jc w:val="both"/>
      </w:pPr>
      <w:r>
        <w:rPr>
          <w:rFonts w:ascii="Times New Roman"/>
          <w:b w:val="false"/>
          <w:i w:val="false"/>
          <w:color w:val="000000"/>
          <w:sz w:val="28"/>
        </w:rPr>
        <w:t>
      5) фармацевтикалық көрсетілетін қызметтерді сатып алуды жүзеге асырады;</w:t>
      </w:r>
    </w:p>
    <w:bookmarkEnd w:id="648"/>
    <w:bookmarkStart w:name="z650" w:id="649"/>
    <w:p>
      <w:pPr>
        <w:spacing w:after="0"/>
        <w:ind w:left="0"/>
        <w:jc w:val="both"/>
      </w:pPr>
      <w:r>
        <w:rPr>
          <w:rFonts w:ascii="Times New Roman"/>
          <w:b w:val="false"/>
          <w:i w:val="false"/>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bookmarkEnd w:id="649"/>
    <w:bookmarkStart w:name="z651" w:id="650"/>
    <w:p>
      <w:pPr>
        <w:spacing w:after="0"/>
        <w:ind w:left="0"/>
        <w:jc w:val="both"/>
      </w:pPr>
      <w:r>
        <w:rPr>
          <w:rFonts w:ascii="Times New Roman"/>
          <w:b w:val="false"/>
          <w:i w:val="false"/>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bookmarkEnd w:id="650"/>
    <w:bookmarkStart w:name="z652" w:id="651"/>
    <w:p>
      <w:pPr>
        <w:spacing w:after="0"/>
        <w:ind w:left="0"/>
        <w:jc w:val="both"/>
      </w:pPr>
      <w:r>
        <w:rPr>
          <w:rFonts w:ascii="Times New Roman"/>
          <w:b w:val="false"/>
          <w:i w:val="false"/>
          <w:color w:val="000000"/>
          <w:sz w:val="28"/>
        </w:rPr>
        <w:t>
      8) өңірді денсаулық сақтау саласындағы кадрлармен қамтамасыз етуді ұйымдастырады;</w:t>
      </w:r>
    </w:p>
    <w:bookmarkEnd w:id="651"/>
    <w:bookmarkStart w:name="z653" w:id="652"/>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bookmarkEnd w:id="652"/>
    <w:bookmarkStart w:name="z654" w:id="653"/>
    <w:p>
      <w:pPr>
        <w:spacing w:after="0"/>
        <w:ind w:left="0"/>
        <w:jc w:val="both"/>
      </w:pPr>
      <w:r>
        <w:rPr>
          <w:rFonts w:ascii="Times New Roman"/>
          <w:b w:val="false"/>
          <w:i w:val="false"/>
          <w:color w:val="000000"/>
          <w:sz w:val="28"/>
        </w:rPr>
        <w:t>
      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bookmarkEnd w:id="653"/>
    <w:bookmarkStart w:name="z655" w:id="654"/>
    <w:p>
      <w:pPr>
        <w:spacing w:after="0"/>
        <w:ind w:left="0"/>
        <w:jc w:val="both"/>
      </w:pPr>
      <w:r>
        <w:rPr>
          <w:rFonts w:ascii="Times New Roman"/>
          <w:b w:val="false"/>
          <w:i w:val="false"/>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bookmarkEnd w:id="654"/>
    <w:bookmarkStart w:name="z656" w:id="655"/>
    <w:p>
      <w:pPr>
        <w:spacing w:after="0"/>
        <w:ind w:left="0"/>
        <w:jc w:val="both"/>
      </w:pPr>
      <w:r>
        <w:rPr>
          <w:rFonts w:ascii="Times New Roman"/>
          <w:b w:val="false"/>
          <w:i w:val="false"/>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bookmarkEnd w:id="655"/>
    <w:bookmarkStart w:name="z657" w:id="656"/>
    <w:p>
      <w:pPr>
        <w:spacing w:after="0"/>
        <w:ind w:left="0"/>
        <w:jc w:val="both"/>
      </w:pPr>
      <w:r>
        <w:rPr>
          <w:rFonts w:ascii="Times New Roman"/>
          <w:b w:val="false"/>
          <w:i w:val="false"/>
          <w:color w:val="000000"/>
          <w:sz w:val="28"/>
        </w:rPr>
        <w:t>
      13) гигиеналық оқытуды, саламатты өмір салты мен дұрыс тамақтануды насихаттау мен қалыптастыруды ұйымдастырады;</w:t>
      </w:r>
    </w:p>
    <w:bookmarkEnd w:id="656"/>
    <w:bookmarkStart w:name="z658" w:id="657"/>
    <w:p>
      <w:pPr>
        <w:spacing w:after="0"/>
        <w:ind w:left="0"/>
        <w:jc w:val="both"/>
      </w:pPr>
      <w:r>
        <w:rPr>
          <w:rFonts w:ascii="Times New Roman"/>
          <w:b w:val="false"/>
          <w:i w:val="false"/>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bookmarkEnd w:id="657"/>
    <w:bookmarkStart w:name="z659" w:id="658"/>
    <w:p>
      <w:pPr>
        <w:spacing w:after="0"/>
        <w:ind w:left="0"/>
        <w:jc w:val="both"/>
      </w:pPr>
      <w:r>
        <w:rPr>
          <w:rFonts w:ascii="Times New Roman"/>
          <w:b w:val="false"/>
          <w:i w:val="false"/>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bookmarkEnd w:id="658"/>
    <w:bookmarkStart w:name="z660" w:id="659"/>
    <w:p>
      <w:pPr>
        <w:spacing w:after="0"/>
        <w:ind w:left="0"/>
        <w:jc w:val="both"/>
      </w:pPr>
      <w:r>
        <w:rPr>
          <w:rFonts w:ascii="Times New Roman"/>
          <w:b w:val="false"/>
          <w:i w:val="false"/>
          <w:color w:val="000000"/>
          <w:sz w:val="28"/>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bookmarkEnd w:id="659"/>
    <w:bookmarkStart w:name="z661" w:id="660"/>
    <w:p>
      <w:pPr>
        <w:spacing w:after="0"/>
        <w:ind w:left="0"/>
        <w:jc w:val="both"/>
      </w:pPr>
      <w:r>
        <w:rPr>
          <w:rFonts w:ascii="Times New Roman"/>
          <w:b w:val="false"/>
          <w:i w:val="false"/>
          <w:color w:val="000000"/>
          <w:sz w:val="28"/>
        </w:rPr>
        <w:t>
      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bookmarkEnd w:id="660"/>
    <w:bookmarkStart w:name="z662" w:id="661"/>
    <w:p>
      <w:pPr>
        <w:spacing w:after="0"/>
        <w:ind w:left="0"/>
        <w:jc w:val="both"/>
      </w:pPr>
      <w:r>
        <w:rPr>
          <w:rFonts w:ascii="Times New Roman"/>
          <w:b w:val="false"/>
          <w:i w:val="false"/>
          <w:color w:val="000000"/>
          <w:sz w:val="28"/>
        </w:rPr>
        <w:t>
      18)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bookmarkEnd w:id="661"/>
    <w:bookmarkStart w:name="z663" w:id="662"/>
    <w:p>
      <w:pPr>
        <w:spacing w:after="0"/>
        <w:ind w:left="0"/>
        <w:jc w:val="both"/>
      </w:pPr>
      <w:r>
        <w:rPr>
          <w:rFonts w:ascii="Times New Roman"/>
          <w:b w:val="false"/>
          <w:i w:val="false"/>
          <w:color w:val="000000"/>
          <w:sz w:val="28"/>
        </w:rPr>
        <w:t>
      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bookmarkEnd w:id="662"/>
    <w:bookmarkStart w:name="z664" w:id="663"/>
    <w:p>
      <w:pPr>
        <w:spacing w:after="0"/>
        <w:ind w:left="0"/>
        <w:jc w:val="both"/>
      </w:pPr>
      <w:r>
        <w:rPr>
          <w:rFonts w:ascii="Times New Roman"/>
          <w:b w:val="false"/>
          <w:i w:val="false"/>
          <w:color w:val="000000"/>
          <w:sz w:val="28"/>
        </w:rPr>
        <w:t>
      20) уәкілетті органмен келісу бойынша мемлекеттік денсаулық сақтау ұйымдарының басшыларын кадрмен қамтамасыз етуді ұйымдастырады;</w:t>
      </w:r>
    </w:p>
    <w:bookmarkEnd w:id="663"/>
    <w:bookmarkStart w:name="z665" w:id="664"/>
    <w:p>
      <w:pPr>
        <w:spacing w:after="0"/>
        <w:ind w:left="0"/>
        <w:jc w:val="both"/>
      </w:pPr>
      <w:r>
        <w:rPr>
          <w:rFonts w:ascii="Times New Roman"/>
          <w:b w:val="false"/>
          <w:i w:val="false"/>
          <w:color w:val="000000"/>
          <w:sz w:val="28"/>
        </w:rPr>
        <w:t>
      21) халыққа профилактикалық екпелерді ұйымдастырады және жүргізеді;</w:t>
      </w:r>
    </w:p>
    <w:bookmarkEnd w:id="664"/>
    <w:bookmarkStart w:name="z666" w:id="665"/>
    <w:p>
      <w:pPr>
        <w:spacing w:after="0"/>
        <w:ind w:left="0"/>
        <w:jc w:val="both"/>
      </w:pPr>
      <w:r>
        <w:rPr>
          <w:rFonts w:ascii="Times New Roman"/>
          <w:b w:val="false"/>
          <w:i w:val="false"/>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bookmarkEnd w:id="665"/>
    <w:bookmarkStart w:name="z667" w:id="666"/>
    <w:p>
      <w:pPr>
        <w:spacing w:after="0"/>
        <w:ind w:left="0"/>
        <w:jc w:val="both"/>
      </w:pPr>
      <w:r>
        <w:rPr>
          <w:rFonts w:ascii="Times New Roman"/>
          <w:b w:val="false"/>
          <w:i w:val="false"/>
          <w:color w:val="000000"/>
          <w:sz w:val="28"/>
        </w:rPr>
        <w:t xml:space="preserve">
      </w:t>
      </w:r>
      <w:r>
        <w:rPr>
          <w:rFonts w:ascii="Times New Roman"/>
          <w:b/>
          <w:i w:val="false"/>
          <w:color w:val="000000"/>
          <w:sz w:val="28"/>
        </w:rPr>
        <w:t>14-бап. Денсаулық сақтау саласындағы ұлттық оператордың өкілеттіктері</w:t>
      </w:r>
    </w:p>
    <w:bookmarkEnd w:id="666"/>
    <w:bookmarkStart w:name="z668" w:id="667"/>
    <w:p>
      <w:pPr>
        <w:spacing w:after="0"/>
        <w:ind w:left="0"/>
        <w:jc w:val="both"/>
      </w:pPr>
      <w:r>
        <w:rPr>
          <w:rFonts w:ascii="Times New Roman"/>
          <w:b w:val="false"/>
          <w:i w:val="false"/>
          <w:color w:val="000000"/>
          <w:sz w:val="28"/>
        </w:rPr>
        <w:t>
      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bookmarkEnd w:id="667"/>
    <w:bookmarkStart w:name="z669" w:id="668"/>
    <w:p>
      <w:pPr>
        <w:spacing w:after="0"/>
        <w:ind w:left="0"/>
        <w:jc w:val="both"/>
      </w:pPr>
      <w:r>
        <w:rPr>
          <w:rFonts w:ascii="Times New Roman"/>
          <w:b w:val="false"/>
          <w:i w:val="false"/>
          <w:color w:val="000000"/>
          <w:sz w:val="28"/>
        </w:rPr>
        <w:t xml:space="preserve">
      </w:t>
      </w:r>
      <w:r>
        <w:rPr>
          <w:rFonts w:ascii="Times New Roman"/>
          <w:b/>
          <w:i w:val="false"/>
          <w:color w:val="000000"/>
          <w:sz w:val="28"/>
        </w:rPr>
        <w:t>15-бап. Медициналық көрсетілетін қызметтердің сапасы жөніндегі біріккен комиссия</w:t>
      </w:r>
    </w:p>
    <w:bookmarkEnd w:id="668"/>
    <w:bookmarkStart w:name="z670" w:id="669"/>
    <w:p>
      <w:pPr>
        <w:spacing w:after="0"/>
        <w:ind w:left="0"/>
        <w:jc w:val="both"/>
      </w:pPr>
      <w:r>
        <w:rPr>
          <w:rFonts w:ascii="Times New Roman"/>
          <w:b w:val="false"/>
          <w:i w:val="false"/>
          <w:color w:val="000000"/>
          <w:sz w:val="28"/>
        </w:rPr>
        <w:t xml:space="preserve">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w:t>
      </w:r>
      <w:r>
        <w:rPr>
          <w:rFonts w:ascii="Times New Roman"/>
          <w:b w:val="false"/>
          <w:i w:val="false"/>
          <w:color w:val="000000"/>
          <w:sz w:val="28"/>
        </w:rPr>
        <w:t>25-бабына</w:t>
      </w:r>
      <w:r>
        <w:rPr>
          <w:rFonts w:ascii="Times New Roman"/>
          <w:b w:val="false"/>
          <w:i w:val="false"/>
          <w:color w:val="000000"/>
          <w:sz w:val="28"/>
        </w:rPr>
        <w:t xml:space="preserve"> сәйкес субъектілерді аккредиттеу мақсатында құрылады.</w:t>
      </w:r>
    </w:p>
    <w:bookmarkEnd w:id="669"/>
    <w:bookmarkStart w:name="z671" w:id="670"/>
    <w:p>
      <w:pPr>
        <w:spacing w:after="0"/>
        <w:ind w:left="0"/>
        <w:jc w:val="both"/>
      </w:pPr>
      <w:r>
        <w:rPr>
          <w:rFonts w:ascii="Times New Roman"/>
          <w:b w:val="false"/>
          <w:i w:val="false"/>
          <w:color w:val="000000"/>
          <w:sz w:val="28"/>
        </w:rPr>
        <w:t>
      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bookmarkEnd w:id="670"/>
    <w:bookmarkStart w:name="z672" w:id="671"/>
    <w:p>
      <w:pPr>
        <w:spacing w:after="0"/>
        <w:ind w:left="0"/>
        <w:jc w:val="both"/>
      </w:pPr>
      <w:r>
        <w:rPr>
          <w:rFonts w:ascii="Times New Roman"/>
          <w:b w:val="false"/>
          <w:i w:val="false"/>
          <w:color w:val="000000"/>
          <w:sz w:val="28"/>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bookmarkEnd w:id="671"/>
    <w:bookmarkStart w:name="z673" w:id="672"/>
    <w:p>
      <w:pPr>
        <w:spacing w:after="0"/>
        <w:ind w:left="0"/>
        <w:jc w:val="both"/>
      </w:pPr>
      <w:r>
        <w:rPr>
          <w:rFonts w:ascii="Times New Roman"/>
          <w:b w:val="false"/>
          <w:i w:val="false"/>
          <w:color w:val="000000"/>
          <w:sz w:val="28"/>
        </w:rPr>
        <w:t xml:space="preserve">
      </w:t>
      </w:r>
      <w:r>
        <w:rPr>
          <w:rFonts w:ascii="Times New Roman"/>
          <w:b/>
          <w:i w:val="false"/>
          <w:color w:val="000000"/>
          <w:sz w:val="28"/>
        </w:rPr>
        <w:t>16-бап. Денсаулық сақтау саласындағы мемлекеттік органдар мен қоғамдық бірлестіктердің ведомствоаралық өзара іс-қимылы</w:t>
      </w:r>
    </w:p>
    <w:bookmarkEnd w:id="672"/>
    <w:bookmarkStart w:name="z674" w:id="673"/>
    <w:p>
      <w:pPr>
        <w:spacing w:after="0"/>
        <w:ind w:left="0"/>
        <w:jc w:val="both"/>
      </w:pPr>
      <w:r>
        <w:rPr>
          <w:rFonts w:ascii="Times New Roman"/>
          <w:b w:val="false"/>
          <w:i w:val="false"/>
          <w:color w:val="000000"/>
          <w:sz w:val="28"/>
        </w:rPr>
        <w:t>
      1. Мемлекеттік органдардың, қоғамдық бірлестіктердің және басқа да мүдделі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w:t>
      </w:r>
    </w:p>
    <w:bookmarkEnd w:id="673"/>
    <w:bookmarkStart w:name="z675" w:id="674"/>
    <w:p>
      <w:pPr>
        <w:spacing w:after="0"/>
        <w:ind w:left="0"/>
        <w:jc w:val="both"/>
      </w:pPr>
      <w:r>
        <w:rPr>
          <w:rFonts w:ascii="Times New Roman"/>
          <w:b w:val="false"/>
          <w:i w:val="false"/>
          <w:color w:val="000000"/>
          <w:sz w:val="28"/>
        </w:rPr>
        <w:t>
      2. Мемлекеттік органдардың, қоғамдық 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bookmarkEnd w:id="674"/>
    <w:bookmarkStart w:name="z676" w:id="675"/>
    <w:p>
      <w:pPr>
        <w:spacing w:after="0"/>
        <w:ind w:left="0"/>
        <w:jc w:val="both"/>
      </w:pPr>
      <w:r>
        <w:rPr>
          <w:rFonts w:ascii="Times New Roman"/>
          <w:b w:val="false"/>
          <w:i w:val="false"/>
          <w:color w:val="000000"/>
          <w:sz w:val="28"/>
        </w:rPr>
        <w:t>
      Денсаулық сақтау 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w:t>
      </w:r>
    </w:p>
    <w:bookmarkEnd w:id="675"/>
    <w:bookmarkStart w:name="z677" w:id="676"/>
    <w:p>
      <w:pPr>
        <w:spacing w:after="0"/>
        <w:ind w:left="0"/>
        <w:jc w:val="both"/>
      </w:pPr>
      <w:r>
        <w:rPr>
          <w:rFonts w:ascii="Times New Roman"/>
          <w:b w:val="false"/>
          <w:i w:val="false"/>
          <w:color w:val="000000"/>
          <w:sz w:val="28"/>
        </w:rPr>
        <w:t>
      Денсаулық сақтау жөніндегі ұлттық үйлестіру кеңесін Қазақстан Республикасының Премьер-Министрі құрады.</w:t>
      </w:r>
    </w:p>
    <w:bookmarkEnd w:id="676"/>
    <w:bookmarkStart w:name="z678" w:id="677"/>
    <w:p>
      <w:pPr>
        <w:spacing w:after="0"/>
        <w:ind w:left="0"/>
        <w:jc w:val="both"/>
      </w:pPr>
      <w:r>
        <w:rPr>
          <w:rFonts w:ascii="Times New Roman"/>
          <w:b w:val="false"/>
          <w:i w:val="false"/>
          <w:color w:val="000000"/>
          <w:sz w:val="28"/>
        </w:rPr>
        <w:t>
      3. Жергілікті атқарушы органдар тиісті әкімшілік-аумақтық бірліктердің әкімдері басқаратын өңірлік үйлестіру кеңестерін құрады.</w:t>
      </w:r>
    </w:p>
    <w:bookmarkEnd w:id="677"/>
    <w:bookmarkStart w:name="z679" w:id="678"/>
    <w:p>
      <w:pPr>
        <w:spacing w:after="0"/>
        <w:ind w:left="0"/>
        <w:jc w:val="both"/>
      </w:pPr>
      <w:r>
        <w:rPr>
          <w:rFonts w:ascii="Times New Roman"/>
          <w:b w:val="false"/>
          <w:i w:val="false"/>
          <w:color w:val="000000"/>
          <w:sz w:val="28"/>
        </w:rPr>
        <w:t>
      Өңірлік үйлестіру кеңестерінің құрамын тиісті әкімшілік-аумақтық бірліктің жергілікті өкілді органдары бекітеді.</w:t>
      </w:r>
    </w:p>
    <w:bookmarkEnd w:id="678"/>
    <w:bookmarkStart w:name="z680" w:id="679"/>
    <w:p>
      <w:pPr>
        <w:spacing w:after="0"/>
        <w:ind w:left="0"/>
        <w:jc w:val="both"/>
      </w:pPr>
      <w:r>
        <w:rPr>
          <w:rFonts w:ascii="Times New Roman"/>
          <w:b w:val="false"/>
          <w:i w:val="false"/>
          <w:color w:val="000000"/>
          <w:sz w:val="28"/>
        </w:rPr>
        <w:t>
      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bookmarkEnd w:id="679"/>
    <w:bookmarkStart w:name="z681" w:id="680"/>
    <w:p>
      <w:pPr>
        <w:spacing w:after="0"/>
        <w:ind w:left="0"/>
        <w:jc w:val="both"/>
      </w:pPr>
      <w:r>
        <w:rPr>
          <w:rFonts w:ascii="Times New Roman"/>
          <w:b w:val="false"/>
          <w:i w:val="false"/>
          <w:color w:val="000000"/>
          <w:sz w:val="28"/>
        </w:rPr>
        <w:t>
      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bookmarkEnd w:id="680"/>
    <w:bookmarkStart w:name="z682" w:id="681"/>
    <w:p>
      <w:pPr>
        <w:spacing w:after="0"/>
        <w:ind w:left="0"/>
        <w:jc w:val="both"/>
      </w:pPr>
      <w:r>
        <w:rPr>
          <w:rFonts w:ascii="Times New Roman"/>
          <w:b w:val="false"/>
          <w:i w:val="false"/>
          <w:color w:val="000000"/>
          <w:sz w:val="28"/>
        </w:rPr>
        <w:t>
      5. Мемлекеттік органдар Қазақстан Республикасының заңнамасында белгіленген құзыреті шегінде өзара іс-қимыл жасайды және Қазақстан Республикасы халқының денсаулығын сақтауға бағытталған функцияларды іске асырады.</w:t>
      </w:r>
    </w:p>
    <w:bookmarkEnd w:id="681"/>
    <w:bookmarkStart w:name="z683" w:id="682"/>
    <w:p>
      <w:pPr>
        <w:spacing w:after="0"/>
        <w:ind w:left="0"/>
        <w:jc w:val="both"/>
      </w:pPr>
      <w:r>
        <w:rPr>
          <w:rFonts w:ascii="Times New Roman"/>
          <w:b w:val="false"/>
          <w:i w:val="false"/>
          <w:color w:val="000000"/>
          <w:sz w:val="28"/>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bookmarkEnd w:id="682"/>
    <w:bookmarkStart w:name="z684" w:id="683"/>
    <w:p>
      <w:pPr>
        <w:spacing w:after="0"/>
        <w:ind w:left="0"/>
        <w:jc w:val="both"/>
      </w:pPr>
      <w:r>
        <w:rPr>
          <w:rFonts w:ascii="Times New Roman"/>
          <w:b w:val="false"/>
          <w:i w:val="false"/>
          <w:color w:val="000000"/>
          <w:sz w:val="28"/>
        </w:rPr>
        <w:t>
      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bookmarkEnd w:id="683"/>
    <w:bookmarkStart w:name="z685" w:id="684"/>
    <w:p>
      <w:pPr>
        <w:spacing w:after="0"/>
        <w:ind w:left="0"/>
        <w:jc w:val="both"/>
      </w:pPr>
      <w:r>
        <w:rPr>
          <w:rFonts w:ascii="Times New Roman"/>
          <w:b w:val="false"/>
          <w:i w:val="false"/>
          <w:color w:val="000000"/>
          <w:sz w:val="28"/>
        </w:rPr>
        <w:t>
      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bookmarkEnd w:id="684"/>
    <w:bookmarkStart w:name="z686" w:id="685"/>
    <w:p>
      <w:pPr>
        <w:spacing w:after="0"/>
        <w:ind w:left="0"/>
        <w:jc w:val="both"/>
      </w:pPr>
      <w:r>
        <w:rPr>
          <w:rFonts w:ascii="Times New Roman"/>
          <w:b w:val="false"/>
          <w:i w:val="false"/>
          <w:color w:val="000000"/>
          <w:sz w:val="28"/>
        </w:rPr>
        <w:t>
      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bookmarkEnd w:id="685"/>
    <w:bookmarkStart w:name="z687" w:id="686"/>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ДЕНСАУЛЫҚ САҚТАУ САЛАСЫНДАҒЫ РҰҚСАТТАР МЕН ХАБАРЛАМАЛАР</w:t>
      </w:r>
    </w:p>
    <w:bookmarkEnd w:id="686"/>
    <w:bookmarkStart w:name="z688" w:id="687"/>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Денсаулық сақтау саласындағы лицензиялау</w:t>
      </w:r>
    </w:p>
    <w:bookmarkEnd w:id="687"/>
    <w:bookmarkStart w:name="z689" w:id="688"/>
    <w:p>
      <w:pPr>
        <w:spacing w:after="0"/>
        <w:ind w:left="0"/>
        <w:jc w:val="both"/>
      </w:pPr>
      <w:r>
        <w:rPr>
          <w:rFonts w:ascii="Times New Roman"/>
          <w:b w:val="false"/>
          <w:i w:val="false"/>
          <w:color w:val="000000"/>
          <w:sz w:val="28"/>
        </w:rPr>
        <w:t xml:space="preserve">
      </w:t>
      </w:r>
      <w:r>
        <w:rPr>
          <w:rFonts w:ascii="Times New Roman"/>
          <w:b/>
          <w:i w:val="false"/>
          <w:color w:val="000000"/>
          <w:sz w:val="28"/>
        </w:rPr>
        <w:t>17-бап. Денсаулық сақтау саласындағы қызметті лицензиялау</w:t>
      </w:r>
    </w:p>
    <w:bookmarkEnd w:id="688"/>
    <w:bookmarkStart w:name="z690" w:id="689"/>
    <w:p>
      <w:pPr>
        <w:spacing w:after="0"/>
        <w:ind w:left="0"/>
        <w:jc w:val="both"/>
      </w:pPr>
      <w:r>
        <w:rPr>
          <w:rFonts w:ascii="Times New Roman"/>
          <w:b w:val="false"/>
          <w:i w:val="false"/>
          <w:color w:val="000000"/>
          <w:sz w:val="28"/>
        </w:rPr>
        <w:t>
      1. Денсаулық сақтау саласында қызметтің мынадай түрлерін лицензиялау жүзеге асырылады:</w:t>
      </w:r>
    </w:p>
    <w:bookmarkEnd w:id="689"/>
    <w:bookmarkStart w:name="z691" w:id="690"/>
    <w:p>
      <w:pPr>
        <w:spacing w:after="0"/>
        <w:ind w:left="0"/>
        <w:jc w:val="both"/>
      </w:pPr>
      <w:r>
        <w:rPr>
          <w:rFonts w:ascii="Times New Roman"/>
          <w:b w:val="false"/>
          <w:i w:val="false"/>
          <w:color w:val="000000"/>
          <w:sz w:val="28"/>
        </w:rPr>
        <w:t>
      1) медициналық қызмет;</w:t>
      </w:r>
    </w:p>
    <w:bookmarkEnd w:id="690"/>
    <w:bookmarkStart w:name="z692" w:id="691"/>
    <w:p>
      <w:pPr>
        <w:spacing w:after="0"/>
        <w:ind w:left="0"/>
        <w:jc w:val="both"/>
      </w:pPr>
      <w:r>
        <w:rPr>
          <w:rFonts w:ascii="Times New Roman"/>
          <w:b w:val="false"/>
          <w:i w:val="false"/>
          <w:color w:val="000000"/>
          <w:sz w:val="28"/>
        </w:rPr>
        <w:t>
      2) фармацевтикалық қызмет;</w:t>
      </w:r>
    </w:p>
    <w:bookmarkEnd w:id="691"/>
    <w:bookmarkStart w:name="z693" w:id="692"/>
    <w:p>
      <w:pPr>
        <w:spacing w:after="0"/>
        <w:ind w:left="0"/>
        <w:jc w:val="both"/>
      </w:pPr>
      <w:r>
        <w:rPr>
          <w:rFonts w:ascii="Times New Roman"/>
          <w:b w:val="false"/>
          <w:i w:val="false"/>
          <w:color w:val="000000"/>
          <w:sz w:val="28"/>
        </w:rPr>
        <w:t>
      3) денсаулық сақтау саласындағы есірткі, психотроптық заттар мен прекурсорлар айналымымен байланысты қызмет;</w:t>
      </w:r>
    </w:p>
    <w:bookmarkEnd w:id="692"/>
    <w:bookmarkStart w:name="z694" w:id="693"/>
    <w:p>
      <w:pPr>
        <w:spacing w:after="0"/>
        <w:ind w:left="0"/>
        <w:jc w:val="both"/>
      </w:pPr>
      <w:r>
        <w:rPr>
          <w:rFonts w:ascii="Times New Roman"/>
          <w:b w:val="false"/>
          <w:i w:val="false"/>
          <w:color w:val="000000"/>
          <w:sz w:val="28"/>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693"/>
    <w:bookmarkStart w:name="z695" w:id="694"/>
    <w:p>
      <w:pPr>
        <w:spacing w:after="0"/>
        <w:ind w:left="0"/>
        <w:jc w:val="both"/>
      </w:pPr>
      <w:r>
        <w:rPr>
          <w:rFonts w:ascii="Times New Roman"/>
          <w:b w:val="false"/>
          <w:i w:val="false"/>
          <w:color w:val="000000"/>
          <w:sz w:val="28"/>
        </w:rPr>
        <w:t>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белгіленеді.</w:t>
      </w:r>
    </w:p>
    <w:bookmarkEnd w:id="694"/>
    <w:bookmarkStart w:name="z696" w:id="695"/>
    <w:p>
      <w:pPr>
        <w:spacing w:after="0"/>
        <w:ind w:left="0"/>
        <w:jc w:val="both"/>
      </w:pPr>
      <w:r>
        <w:rPr>
          <w:rFonts w:ascii="Times New Roman"/>
          <w:b w:val="false"/>
          <w:i w:val="false"/>
          <w:color w:val="000000"/>
          <w:sz w:val="28"/>
        </w:rPr>
        <w:t xml:space="preserve">
      </w:t>
      </w:r>
      <w:r>
        <w:rPr>
          <w:rFonts w:ascii="Times New Roman"/>
          <w:b/>
          <w:i w:val="false"/>
          <w:color w:val="000000"/>
          <w:sz w:val="28"/>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bookmarkEnd w:id="695"/>
    <w:bookmarkStart w:name="z697" w:id="696"/>
    <w:p>
      <w:pPr>
        <w:spacing w:after="0"/>
        <w:ind w:left="0"/>
        <w:jc w:val="both"/>
      </w:pPr>
      <w:r>
        <w:rPr>
          <w:rFonts w:ascii="Times New Roman"/>
          <w:b w:val="false"/>
          <w:i w:val="false"/>
          <w:color w:val="000000"/>
          <w:sz w:val="28"/>
        </w:rPr>
        <w:t>
      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асырылады.</w:t>
      </w:r>
    </w:p>
    <w:bookmarkEnd w:id="696"/>
    <w:bookmarkStart w:name="z698" w:id="697"/>
    <w:p>
      <w:pPr>
        <w:spacing w:after="0"/>
        <w:ind w:left="0"/>
        <w:jc w:val="both"/>
      </w:pPr>
      <w:r>
        <w:rPr>
          <w:rFonts w:ascii="Times New Roman"/>
          <w:b w:val="false"/>
          <w:i w:val="false"/>
          <w:color w:val="000000"/>
          <w:sz w:val="28"/>
        </w:rPr>
        <w:t>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ішінде қабылдайды.</w:t>
      </w:r>
    </w:p>
    <w:bookmarkEnd w:id="697"/>
    <w:bookmarkStart w:name="z699" w:id="698"/>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Денсаулық сақтау саласындағы рұқсат беру рәсімдері мен хабарлама жасау тәртібі</w:t>
      </w:r>
    </w:p>
    <w:bookmarkEnd w:id="698"/>
    <w:bookmarkStart w:name="z700" w:id="699"/>
    <w:p>
      <w:pPr>
        <w:spacing w:after="0"/>
        <w:ind w:left="0"/>
        <w:jc w:val="both"/>
      </w:pPr>
      <w:r>
        <w:rPr>
          <w:rFonts w:ascii="Times New Roman"/>
          <w:b w:val="false"/>
          <w:i w:val="false"/>
          <w:color w:val="000000"/>
          <w:sz w:val="28"/>
        </w:rPr>
        <w:t xml:space="preserve">
      </w:t>
      </w:r>
      <w:r>
        <w:rPr>
          <w:rFonts w:ascii="Times New Roman"/>
          <w:b/>
          <w:i w:val="false"/>
          <w:color w:val="000000"/>
          <w:sz w:val="28"/>
        </w:rPr>
        <w:t>19-бап. Денсаулық сақтау саласындағы рұқсаттар</w:t>
      </w:r>
    </w:p>
    <w:bookmarkEnd w:id="699"/>
    <w:bookmarkStart w:name="z701" w:id="700"/>
    <w:p>
      <w:pPr>
        <w:spacing w:after="0"/>
        <w:ind w:left="0"/>
        <w:jc w:val="both"/>
      </w:pPr>
      <w:r>
        <w:rPr>
          <w:rFonts w:ascii="Times New Roman"/>
          <w:b w:val="false"/>
          <w:i w:val="false"/>
          <w:color w:val="000000"/>
          <w:sz w:val="28"/>
        </w:rPr>
        <w:t>
      1. Денсаулық сақтау саласындағы рұқсат беру құжаттары мыналар болып табылады:</w:t>
      </w:r>
    </w:p>
    <w:bookmarkEnd w:id="700"/>
    <w:bookmarkStart w:name="z702" w:id="701"/>
    <w:p>
      <w:pPr>
        <w:spacing w:after="0"/>
        <w:ind w:left="0"/>
        <w:jc w:val="both"/>
      </w:pPr>
      <w:r>
        <w:rPr>
          <w:rFonts w:ascii="Times New Roman"/>
          <w:b w:val="false"/>
          <w:i w:val="false"/>
          <w:color w:val="000000"/>
          <w:sz w:val="28"/>
        </w:rPr>
        <w:t>
      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bookmarkEnd w:id="701"/>
    <w:bookmarkStart w:name="z703" w:id="702"/>
    <w:p>
      <w:pPr>
        <w:spacing w:after="0"/>
        <w:ind w:left="0"/>
        <w:jc w:val="both"/>
      </w:pPr>
      <w:r>
        <w:rPr>
          <w:rFonts w:ascii="Times New Roman"/>
          <w:b w:val="false"/>
          <w:i w:val="false"/>
          <w:color w:val="000000"/>
          <w:sz w:val="28"/>
        </w:rPr>
        <w:t>
      2) патогендігі I - IV топтың микроорганизмдермен және гельминттермен жұмыс істеуге рұқсат;</w:t>
      </w:r>
    </w:p>
    <w:bookmarkEnd w:id="702"/>
    <w:bookmarkStart w:name="z704" w:id="703"/>
    <w:p>
      <w:pPr>
        <w:spacing w:after="0"/>
        <w:ind w:left="0"/>
        <w:jc w:val="both"/>
      </w:pPr>
      <w:r>
        <w:rPr>
          <w:rFonts w:ascii="Times New Roman"/>
          <w:b w:val="false"/>
          <w:i w:val="false"/>
          <w:color w:val="000000"/>
          <w:sz w:val="28"/>
        </w:rPr>
        <w:t>
      3) өнімді мемлекеттік тіркеу туралы куәлік;</w:t>
      </w:r>
    </w:p>
    <w:bookmarkEnd w:id="703"/>
    <w:bookmarkStart w:name="z705" w:id="704"/>
    <w:p>
      <w:pPr>
        <w:spacing w:after="0"/>
        <w:ind w:left="0"/>
        <w:jc w:val="both"/>
      </w:pPr>
      <w:r>
        <w:rPr>
          <w:rFonts w:ascii="Times New Roman"/>
          <w:b w:val="false"/>
          <w:i w:val="false"/>
          <w:color w:val="000000"/>
          <w:sz w:val="28"/>
        </w:rPr>
        <w:t>
      4) дәрілік затқа және медициналық бұйымға тіркеу куәлігі;</w:t>
      </w:r>
    </w:p>
    <w:bookmarkEnd w:id="704"/>
    <w:bookmarkStart w:name="z706" w:id="705"/>
    <w:p>
      <w:pPr>
        <w:spacing w:after="0"/>
        <w:ind w:left="0"/>
        <w:jc w:val="both"/>
      </w:pPr>
      <w:r>
        <w:rPr>
          <w:rFonts w:ascii="Times New Roman"/>
          <w:b w:val="false"/>
          <w:i w:val="false"/>
          <w:color w:val="000000"/>
          <w:sz w:val="28"/>
        </w:rPr>
        <w:t>
      5) дәрілік затты, медициналық бұйымды интервенциялық клиникалық зерттеу жүргізуге рұқсат;</w:t>
      </w:r>
    </w:p>
    <w:bookmarkEnd w:id="705"/>
    <w:bookmarkStart w:name="z707" w:id="706"/>
    <w:p>
      <w:pPr>
        <w:spacing w:after="0"/>
        <w:ind w:left="0"/>
        <w:jc w:val="both"/>
      </w:pPr>
      <w:r>
        <w:rPr>
          <w:rFonts w:ascii="Times New Roman"/>
          <w:b w:val="false"/>
          <w:i w:val="false"/>
          <w:color w:val="000000"/>
          <w:sz w:val="28"/>
        </w:rPr>
        <w:t>
      6) денсаулық сақтау саласындағы маман сертификаты.</w:t>
      </w:r>
    </w:p>
    <w:bookmarkEnd w:id="706"/>
    <w:bookmarkStart w:name="z708" w:id="707"/>
    <w:p>
      <w:pPr>
        <w:spacing w:after="0"/>
        <w:ind w:left="0"/>
        <w:jc w:val="both"/>
      </w:pPr>
      <w:r>
        <w:rPr>
          <w:rFonts w:ascii="Times New Roman"/>
          <w:b w:val="false"/>
          <w:i w:val="false"/>
          <w:color w:val="000000"/>
          <w:sz w:val="28"/>
        </w:rPr>
        <w:t>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bookmarkEnd w:id="707"/>
    <w:bookmarkStart w:name="z709" w:id="708"/>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тұрады.</w:t>
      </w:r>
    </w:p>
    <w:bookmarkEnd w:id="708"/>
    <w:bookmarkStart w:name="z710" w:id="709"/>
    <w:p>
      <w:pPr>
        <w:spacing w:after="0"/>
        <w:ind w:left="0"/>
        <w:jc w:val="both"/>
      </w:pPr>
      <w:r>
        <w:rPr>
          <w:rFonts w:ascii="Times New Roman"/>
          <w:b w:val="false"/>
          <w:i w:val="false"/>
          <w:color w:val="000000"/>
          <w:sz w:val="28"/>
        </w:rPr>
        <w:t>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bookmarkEnd w:id="709"/>
    <w:bookmarkStart w:name="z711" w:id="710"/>
    <w:p>
      <w:pPr>
        <w:spacing w:after="0"/>
        <w:ind w:left="0"/>
        <w:jc w:val="both"/>
      </w:pPr>
      <w:r>
        <w:rPr>
          <w:rFonts w:ascii="Times New Roman"/>
          <w:b w:val="false"/>
          <w:i w:val="false"/>
          <w:color w:val="000000"/>
          <w:sz w:val="28"/>
        </w:rPr>
        <w:t xml:space="preserve">
      5. Осы 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қоспағанда, рұқсат беру құжаттарын мынадай:</w:t>
      </w:r>
    </w:p>
    <w:bookmarkEnd w:id="710"/>
    <w:bookmarkStart w:name="z712" w:id="711"/>
    <w:p>
      <w:pPr>
        <w:spacing w:after="0"/>
        <w:ind w:left="0"/>
        <w:jc w:val="both"/>
      </w:pPr>
      <w:r>
        <w:rPr>
          <w:rFonts w:ascii="Times New Roman"/>
          <w:b w:val="false"/>
          <w:i w:val="false"/>
          <w:color w:val="000000"/>
          <w:sz w:val="28"/>
        </w:rPr>
        <w:t>
      1) құжатта қателер (қате жазу) анықталған;</w:t>
      </w:r>
    </w:p>
    <w:bookmarkEnd w:id="711"/>
    <w:bookmarkStart w:name="z713" w:id="712"/>
    <w:p>
      <w:pPr>
        <w:spacing w:after="0"/>
        <w:ind w:left="0"/>
        <w:jc w:val="both"/>
      </w:pPr>
      <w:r>
        <w:rPr>
          <w:rFonts w:ascii="Times New Roman"/>
          <w:b w:val="false"/>
          <w:i w:val="false"/>
          <w:color w:val="000000"/>
          <w:sz w:val="28"/>
        </w:rPr>
        <w:t>
      2) өтініш беруші - дара кәсіпкер қайта тіркелген, оның атауы немесе заңды мекенжайы өзгерген;</w:t>
      </w:r>
    </w:p>
    <w:bookmarkEnd w:id="712"/>
    <w:bookmarkStart w:name="z714" w:id="713"/>
    <w:p>
      <w:pPr>
        <w:spacing w:after="0"/>
        <w:ind w:left="0"/>
        <w:jc w:val="both"/>
      </w:pPr>
      <w:r>
        <w:rPr>
          <w:rFonts w:ascii="Times New Roman"/>
          <w:b w:val="false"/>
          <w:i w:val="false"/>
          <w:color w:val="000000"/>
          <w:sz w:val="28"/>
        </w:rPr>
        <w:t>
      3) өтініш беруші - заңды тұлғаның, өнімді дайындаушының атауы және (немесе) тұрған жері өзгерген;</w:t>
      </w:r>
    </w:p>
    <w:bookmarkEnd w:id="713"/>
    <w:bookmarkStart w:name="z715" w:id="714"/>
    <w:p>
      <w:pPr>
        <w:spacing w:after="0"/>
        <w:ind w:left="0"/>
        <w:jc w:val="both"/>
      </w:pPr>
      <w:r>
        <w:rPr>
          <w:rFonts w:ascii="Times New Roman"/>
          <w:b w:val="false"/>
          <w:i w:val="false"/>
          <w:color w:val="000000"/>
          <w:sz w:val="28"/>
        </w:rPr>
        <w:t>
      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bookmarkEnd w:id="714"/>
    <w:bookmarkStart w:name="z716" w:id="715"/>
    <w:p>
      <w:pPr>
        <w:spacing w:after="0"/>
        <w:ind w:left="0"/>
        <w:jc w:val="both"/>
      </w:pPr>
      <w:r>
        <w:rPr>
          <w:rFonts w:ascii="Times New Roman"/>
          <w:b w:val="false"/>
          <w:i w:val="false"/>
          <w:color w:val="000000"/>
          <w:sz w:val="28"/>
        </w:rPr>
        <w:t xml:space="preserve">
      </w:t>
      </w:r>
      <w:r>
        <w:rPr>
          <w:rFonts w:ascii="Times New Roman"/>
          <w:b/>
          <w:i w:val="false"/>
          <w:color w:val="000000"/>
          <w:sz w:val="28"/>
        </w:rPr>
        <w:t>20-бап. Санитариялық-эпидемиологиялық қорытынды беру</w:t>
      </w:r>
    </w:p>
    <w:bookmarkEnd w:id="715"/>
    <w:bookmarkStart w:name="z717" w:id="716"/>
    <w:p>
      <w:pPr>
        <w:spacing w:after="0"/>
        <w:ind w:left="0"/>
        <w:jc w:val="both"/>
      </w:pPr>
      <w:r>
        <w:rPr>
          <w:rFonts w:ascii="Times New Roman"/>
          <w:b w:val="false"/>
          <w:i w:val="false"/>
          <w:color w:val="000000"/>
          <w:sz w:val="28"/>
        </w:rPr>
        <w:t>
      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bookmarkEnd w:id="716"/>
    <w:bookmarkStart w:name="z718" w:id="717"/>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717"/>
    <w:bookmarkStart w:name="z719" w:id="718"/>
    <w:p>
      <w:pPr>
        <w:spacing w:after="0"/>
        <w:ind w:left="0"/>
        <w:jc w:val="both"/>
      </w:pPr>
      <w:r>
        <w:rPr>
          <w:rFonts w:ascii="Times New Roman"/>
          <w:b w:val="false"/>
          <w:i w:val="false"/>
          <w:color w:val="000000"/>
          <w:sz w:val="28"/>
        </w:rPr>
        <w:t>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bookmarkEnd w:id="718"/>
    <w:bookmarkStart w:name="z720" w:id="719"/>
    <w:p>
      <w:pPr>
        <w:spacing w:after="0"/>
        <w:ind w:left="0"/>
        <w:jc w:val="both"/>
      </w:pPr>
      <w:r>
        <w:rPr>
          <w:rFonts w:ascii="Times New Roman"/>
          <w:b w:val="false"/>
          <w:i w:val="false"/>
          <w:color w:val="000000"/>
          <w:sz w:val="28"/>
        </w:rPr>
        <w:t>
      3) есептемелік (алдын ала) және белгіленген (түпкілікті) санитариялық-қорғаныш аймақтарын белгілеу жөніндегі жобаларға;</w:t>
      </w:r>
    </w:p>
    <w:bookmarkEnd w:id="719"/>
    <w:bookmarkStart w:name="z721" w:id="720"/>
    <w:p>
      <w:pPr>
        <w:spacing w:after="0"/>
        <w:ind w:left="0"/>
        <w:jc w:val="both"/>
      </w:pPr>
      <w:r>
        <w:rPr>
          <w:rFonts w:ascii="Times New Roman"/>
          <w:b w:val="false"/>
          <w:i w:val="false"/>
          <w:color w:val="000000"/>
          <w:sz w:val="28"/>
        </w:rPr>
        <w:t>
      4) шикізат пен өнімге;</w:t>
      </w:r>
    </w:p>
    <w:bookmarkEnd w:id="720"/>
    <w:bookmarkStart w:name="z722" w:id="721"/>
    <w:p>
      <w:pPr>
        <w:spacing w:after="0"/>
        <w:ind w:left="0"/>
        <w:jc w:val="both"/>
      </w:pPr>
      <w:r>
        <w:rPr>
          <w:rFonts w:ascii="Times New Roman"/>
          <w:b w:val="false"/>
          <w:i w:val="false"/>
          <w:color w:val="000000"/>
          <w:sz w:val="28"/>
        </w:rPr>
        <w:t>
      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bookmarkEnd w:id="721"/>
    <w:bookmarkStart w:name="z723" w:id="722"/>
    <w:p>
      <w:pPr>
        <w:spacing w:after="0"/>
        <w:ind w:left="0"/>
        <w:jc w:val="both"/>
      </w:pPr>
      <w:r>
        <w:rPr>
          <w:rFonts w:ascii="Times New Roman"/>
          <w:b w:val="false"/>
          <w:i w:val="false"/>
          <w:color w:val="000000"/>
          <w:sz w:val="28"/>
        </w:rPr>
        <w:t xml:space="preserve">
      </w:t>
      </w:r>
      <w:r>
        <w:rPr>
          <w:rFonts w:ascii="Times New Roman"/>
          <w:b/>
          <w:i w:val="false"/>
          <w:color w:val="000000"/>
          <w:sz w:val="28"/>
        </w:rPr>
        <w:t>21-бап. Патогендігі I - IV топтың микроорганизмдерімен және гельминттермен жұмыс істеуге рұқсат беру</w:t>
      </w:r>
    </w:p>
    <w:bookmarkEnd w:id="722"/>
    <w:bookmarkStart w:name="z724" w:id="723"/>
    <w:p>
      <w:pPr>
        <w:spacing w:after="0"/>
        <w:ind w:left="0"/>
        <w:jc w:val="both"/>
      </w:pPr>
      <w:r>
        <w:rPr>
          <w:rFonts w:ascii="Times New Roman"/>
          <w:b w:val="false"/>
          <w:i w:val="false"/>
          <w:color w:val="000000"/>
          <w:sz w:val="28"/>
        </w:rPr>
        <w:t>
      1. Патогендігі I - IV топтың микроорганизмдерімен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негізінде береді.</w:t>
      </w:r>
    </w:p>
    <w:bookmarkEnd w:id="723"/>
    <w:bookmarkStart w:name="z725" w:id="724"/>
    <w:p>
      <w:pPr>
        <w:spacing w:after="0"/>
        <w:ind w:left="0"/>
        <w:jc w:val="both"/>
      </w:pPr>
      <w:r>
        <w:rPr>
          <w:rFonts w:ascii="Times New Roman"/>
          <w:b w:val="false"/>
          <w:i w:val="false"/>
          <w:color w:val="000000"/>
          <w:sz w:val="28"/>
        </w:rPr>
        <w:t>
      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санитариялық-эпидемиологиялық саламаттылығы саласындағы мемлекеттік орган бекітеді.</w:t>
      </w:r>
    </w:p>
    <w:bookmarkEnd w:id="724"/>
    <w:bookmarkStart w:name="z726" w:id="725"/>
    <w:p>
      <w:pPr>
        <w:spacing w:after="0"/>
        <w:ind w:left="0"/>
        <w:jc w:val="both"/>
      </w:pPr>
      <w:r>
        <w:rPr>
          <w:rFonts w:ascii="Times New Roman"/>
          <w:b w:val="false"/>
          <w:i w:val="false"/>
          <w:color w:val="000000"/>
          <w:sz w:val="28"/>
        </w:rPr>
        <w:t>
      3. Патогендігі I - IV топтағы микроорганизмдермен және гельминттермен жұмыс істеуге рұқсат инженерлік, операциялық және техникалық талаптарды (зертхананың биологиялық қауіпсіздік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жүргізуге беріледі.</w:t>
      </w:r>
    </w:p>
    <w:bookmarkEnd w:id="725"/>
    <w:bookmarkStart w:name="z727" w:id="726"/>
    <w:p>
      <w:pPr>
        <w:spacing w:after="0"/>
        <w:ind w:left="0"/>
        <w:jc w:val="both"/>
      </w:pPr>
      <w:r>
        <w:rPr>
          <w:rFonts w:ascii="Times New Roman"/>
          <w:b w:val="false"/>
          <w:i w:val="false"/>
          <w:color w:val="000000"/>
          <w:sz w:val="28"/>
        </w:rPr>
        <w:t>
      4. Патогендігі I - IV топтың микроорганизмдерімен және гельминттермен жұмыс істеуге рұқсат беруге мыналар:</w:t>
      </w:r>
    </w:p>
    <w:bookmarkEnd w:id="726"/>
    <w:bookmarkStart w:name="z728" w:id="727"/>
    <w:p>
      <w:pPr>
        <w:spacing w:after="0"/>
        <w:ind w:left="0"/>
        <w:jc w:val="both"/>
      </w:pPr>
      <w:r>
        <w:rPr>
          <w:rFonts w:ascii="Times New Roman"/>
          <w:b w:val="false"/>
          <w:i w:val="false"/>
          <w:color w:val="000000"/>
          <w:sz w:val="28"/>
        </w:rPr>
        <w:t>
      1) режимдік комиссиялардың зертхананың бейініне сәйкес келетін мамандарының оның халықтың санитариялық-эпидемиологиялық саламаттылығы саласындағы нормативтік құқықтық актілерге сәйкестігіне зерттеп-қарауының оң қорытындысы;</w:t>
      </w:r>
    </w:p>
    <w:bookmarkEnd w:id="727"/>
    <w:bookmarkStart w:name="z729" w:id="728"/>
    <w:p>
      <w:pPr>
        <w:spacing w:after="0"/>
        <w:ind w:left="0"/>
        <w:jc w:val="both"/>
      </w:pPr>
      <w:r>
        <w:rPr>
          <w:rFonts w:ascii="Times New Roman"/>
          <w:b w:val="false"/>
          <w:i w:val="false"/>
          <w:color w:val="000000"/>
          <w:sz w:val="28"/>
        </w:rPr>
        <w:t>
      2) орындалатын зерттеулер номенклатурасын, материалдық базаны, кадр құрамын және персоналдың кәсіби даярлығын бағалау негіз болып табылады.</w:t>
      </w:r>
    </w:p>
    <w:bookmarkEnd w:id="728"/>
    <w:bookmarkStart w:name="z730" w:id="729"/>
    <w:p>
      <w:pPr>
        <w:spacing w:after="0"/>
        <w:ind w:left="0"/>
        <w:jc w:val="both"/>
      </w:pPr>
      <w:r>
        <w:rPr>
          <w:rFonts w:ascii="Times New Roman"/>
          <w:b w:val="false"/>
          <w:i w:val="false"/>
          <w:color w:val="000000"/>
          <w:sz w:val="28"/>
        </w:rPr>
        <w:t>
      5. Патогендігі I - IV топтың микроорганизмдерімен және гельминттермен жұмыс істеуге рұқсат беруден "Рұқсаттар және хабарламалар туралы" Қазақстан Республикасының Заңында көзделген тәртіппен бас тартылады.</w:t>
      </w:r>
    </w:p>
    <w:bookmarkEnd w:id="729"/>
    <w:bookmarkStart w:name="z731" w:id="730"/>
    <w:p>
      <w:pPr>
        <w:spacing w:after="0"/>
        <w:ind w:left="0"/>
        <w:jc w:val="both"/>
      </w:pPr>
      <w:r>
        <w:rPr>
          <w:rFonts w:ascii="Times New Roman"/>
          <w:b w:val="false"/>
          <w:i w:val="false"/>
          <w:color w:val="000000"/>
          <w:sz w:val="28"/>
        </w:rPr>
        <w:t xml:space="preserve">
      </w:t>
      </w:r>
      <w:r>
        <w:rPr>
          <w:rFonts w:ascii="Times New Roman"/>
          <w:b/>
          <w:i w:val="false"/>
          <w:color w:val="000000"/>
          <w:sz w:val="28"/>
        </w:rPr>
        <w:t>22-бап. Өнімді мемлекеттік тіркеу туралы куәлік беру</w:t>
      </w:r>
    </w:p>
    <w:bookmarkEnd w:id="730"/>
    <w:bookmarkStart w:name="z732" w:id="731"/>
    <w:p>
      <w:pPr>
        <w:spacing w:after="0"/>
        <w:ind w:left="0"/>
        <w:jc w:val="both"/>
      </w:pPr>
      <w:r>
        <w:rPr>
          <w:rFonts w:ascii="Times New Roman"/>
          <w:b w:val="false"/>
          <w:i w:val="false"/>
          <w:color w:val="000000"/>
          <w:sz w:val="28"/>
        </w:rPr>
        <w:t>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bookmarkEnd w:id="731"/>
    <w:bookmarkStart w:name="z733" w:id="732"/>
    <w:p>
      <w:pPr>
        <w:spacing w:after="0"/>
        <w:ind w:left="0"/>
        <w:jc w:val="both"/>
      </w:pPr>
      <w:r>
        <w:rPr>
          <w:rFonts w:ascii="Times New Roman"/>
          <w:b w:val="false"/>
          <w:i w:val="false"/>
          <w:color w:val="000000"/>
          <w:sz w:val="28"/>
        </w:rPr>
        <w:t>
      2. Өнімді мемлекеттік тіркеу:</w:t>
      </w:r>
    </w:p>
    <w:bookmarkEnd w:id="732"/>
    <w:bookmarkStart w:name="z734" w:id="733"/>
    <w:p>
      <w:pPr>
        <w:spacing w:after="0"/>
        <w:ind w:left="0"/>
        <w:jc w:val="both"/>
      </w:pPr>
      <w:r>
        <w:rPr>
          <w:rFonts w:ascii="Times New Roman"/>
          <w:b w:val="false"/>
          <w:i w:val="false"/>
          <w:color w:val="000000"/>
          <w:sz w:val="28"/>
        </w:rPr>
        <w:t>
      1) халыққа және мекендеу ортасына әсер етуді сараптамалық бағалау;</w:t>
      </w:r>
    </w:p>
    <w:bookmarkEnd w:id="733"/>
    <w:bookmarkStart w:name="z735" w:id="734"/>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bookmarkEnd w:id="734"/>
    <w:bookmarkStart w:name="z736" w:id="735"/>
    <w:p>
      <w:pPr>
        <w:spacing w:after="0"/>
        <w:ind w:left="0"/>
        <w:jc w:val="both"/>
      </w:pPr>
      <w:r>
        <w:rPr>
          <w:rFonts w:ascii="Times New Roman"/>
          <w:b w:val="false"/>
          <w:i w:val="false"/>
          <w:color w:val="000000"/>
          <w:sz w:val="28"/>
        </w:rPr>
        <w:t>
      3)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bookmarkEnd w:id="735"/>
    <w:bookmarkStart w:name="z737" w:id="736"/>
    <w:p>
      <w:pPr>
        <w:spacing w:after="0"/>
        <w:ind w:left="0"/>
        <w:jc w:val="both"/>
      </w:pPr>
      <w:r>
        <w:rPr>
          <w:rFonts w:ascii="Times New Roman"/>
          <w:b w:val="false"/>
          <w:i w:val="false"/>
          <w:color w:val="000000"/>
          <w:sz w:val="28"/>
        </w:rPr>
        <w:t>
      3. Ұсынылған құжаттаманың санитариялық-эпидемиологиялық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bookmarkEnd w:id="736"/>
    <w:bookmarkStart w:name="z738" w:id="737"/>
    <w:p>
      <w:pPr>
        <w:spacing w:after="0"/>
        <w:ind w:left="0"/>
        <w:jc w:val="both"/>
      </w:pPr>
      <w:r>
        <w:rPr>
          <w:rFonts w:ascii="Times New Roman"/>
          <w:b w:val="false"/>
          <w:i w:val="false"/>
          <w:color w:val="000000"/>
          <w:sz w:val="28"/>
        </w:rPr>
        <w:t>
      4. Мынадай:</w:t>
      </w:r>
    </w:p>
    <w:bookmarkEnd w:id="737"/>
    <w:bookmarkStart w:name="z739" w:id="738"/>
    <w:p>
      <w:pPr>
        <w:spacing w:after="0"/>
        <w:ind w:left="0"/>
        <w:jc w:val="both"/>
      </w:pPr>
      <w:r>
        <w:rPr>
          <w:rFonts w:ascii="Times New Roman"/>
          <w:b w:val="false"/>
          <w:i w:val="false"/>
          <w:color w:val="000000"/>
          <w:sz w:val="28"/>
        </w:rPr>
        <w:t>
      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bookmarkEnd w:id="738"/>
    <w:bookmarkStart w:name="z740" w:id="739"/>
    <w:p>
      <w:pPr>
        <w:spacing w:after="0"/>
        <w:ind w:left="0"/>
        <w:jc w:val="both"/>
      </w:pPr>
      <w:r>
        <w:rPr>
          <w:rFonts w:ascii="Times New Roman"/>
          <w:b w:val="false"/>
          <w:i w:val="false"/>
          <w:color w:val="000000"/>
          <w:sz w:val="28"/>
        </w:rPr>
        <w:t>
      2) анық емес ақпаратты қамтитын құжаттар және (немесе) мәліметтер ұсынылған;</w:t>
      </w:r>
    </w:p>
    <w:bookmarkEnd w:id="739"/>
    <w:bookmarkStart w:name="z741" w:id="740"/>
    <w:p>
      <w:pPr>
        <w:spacing w:after="0"/>
        <w:ind w:left="0"/>
        <w:jc w:val="both"/>
      </w:pPr>
      <w:r>
        <w:rPr>
          <w:rFonts w:ascii="Times New Roman"/>
          <w:b w:val="false"/>
          <w:i w:val="false"/>
          <w:color w:val="000000"/>
          <w:sz w:val="28"/>
        </w:rPr>
        <w:t>
      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bookmarkEnd w:id="740"/>
    <w:bookmarkStart w:name="z742" w:id="741"/>
    <w:p>
      <w:pPr>
        <w:spacing w:after="0"/>
        <w:ind w:left="0"/>
        <w:jc w:val="both"/>
      </w:pPr>
      <w:r>
        <w:rPr>
          <w:rFonts w:ascii="Times New Roman"/>
          <w:b w:val="false"/>
          <w:i w:val="false"/>
          <w:color w:val="000000"/>
          <w:sz w:val="28"/>
        </w:rPr>
        <w:t>
      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bookmarkEnd w:id="741"/>
    <w:bookmarkStart w:name="z743" w:id="742"/>
    <w:p>
      <w:pPr>
        <w:spacing w:after="0"/>
        <w:ind w:left="0"/>
        <w:jc w:val="both"/>
      </w:pPr>
      <w:r>
        <w:rPr>
          <w:rFonts w:ascii="Times New Roman"/>
          <w:b w:val="false"/>
          <w:i w:val="false"/>
          <w:color w:val="000000"/>
          <w:sz w:val="28"/>
        </w:rPr>
        <w:t>
      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bookmarkEnd w:id="742"/>
    <w:bookmarkStart w:name="z744" w:id="743"/>
    <w:p>
      <w:pPr>
        <w:spacing w:after="0"/>
        <w:ind w:left="0"/>
        <w:jc w:val="both"/>
      </w:pPr>
      <w:r>
        <w:rPr>
          <w:rFonts w:ascii="Times New Roman"/>
          <w:b w:val="false"/>
          <w:i w:val="false"/>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bookmarkEnd w:id="743"/>
    <w:bookmarkStart w:name="z745" w:id="744"/>
    <w:p>
      <w:pPr>
        <w:spacing w:after="0"/>
        <w:ind w:left="0"/>
        <w:jc w:val="both"/>
      </w:pPr>
      <w:r>
        <w:rPr>
          <w:rFonts w:ascii="Times New Roman"/>
          <w:b w:val="false"/>
          <w:i w:val="false"/>
          <w:color w:val="000000"/>
          <w:sz w:val="28"/>
        </w:rPr>
        <w:t>
      6. Өнімді мемлекеттік тіркеу туралы куәліктің қолданысы 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бөлек, мынадай:</w:t>
      </w:r>
    </w:p>
    <w:bookmarkEnd w:id="744"/>
    <w:bookmarkStart w:name="z746" w:id="745"/>
    <w:p>
      <w:pPr>
        <w:spacing w:after="0"/>
        <w:ind w:left="0"/>
        <w:jc w:val="both"/>
      </w:pPr>
      <w:r>
        <w:rPr>
          <w:rFonts w:ascii="Times New Roman"/>
          <w:b w:val="false"/>
          <w:i w:val="false"/>
          <w:color w:val="000000"/>
          <w:sz w:val="28"/>
        </w:rPr>
        <w:t>
      1)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bookmarkEnd w:id="745"/>
    <w:bookmarkStart w:name="z747" w:id="746"/>
    <w:p>
      <w:pPr>
        <w:spacing w:after="0"/>
        <w:ind w:left="0"/>
        <w:jc w:val="both"/>
      </w:pPr>
      <w:r>
        <w:rPr>
          <w:rFonts w:ascii="Times New Roman"/>
          <w:b w:val="false"/>
          <w:i w:val="false"/>
          <w:color w:val="000000"/>
          <w:sz w:val="28"/>
        </w:rPr>
        <w:t>
      2) Еуразиялық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bookmarkEnd w:id="746"/>
    <w:bookmarkStart w:name="z748" w:id="747"/>
    <w:p>
      <w:pPr>
        <w:spacing w:after="0"/>
        <w:ind w:left="0"/>
        <w:jc w:val="both"/>
      </w:pPr>
      <w:r>
        <w:rPr>
          <w:rFonts w:ascii="Times New Roman"/>
          <w:b w:val="false"/>
          <w:i w:val="false"/>
          <w:color w:val="000000"/>
          <w:sz w:val="28"/>
        </w:rPr>
        <w:t>
      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bookmarkEnd w:id="747"/>
    <w:bookmarkStart w:name="z749" w:id="748"/>
    <w:p>
      <w:pPr>
        <w:spacing w:after="0"/>
        <w:ind w:left="0"/>
        <w:jc w:val="both"/>
      </w:pPr>
      <w:r>
        <w:rPr>
          <w:rFonts w:ascii="Times New Roman"/>
          <w:b w:val="false"/>
          <w:i w:val="false"/>
          <w:color w:val="000000"/>
          <w:sz w:val="28"/>
        </w:rPr>
        <w:t>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bookmarkEnd w:id="748"/>
    <w:bookmarkStart w:name="z750" w:id="749"/>
    <w:p>
      <w:pPr>
        <w:spacing w:after="0"/>
        <w:ind w:left="0"/>
        <w:jc w:val="both"/>
      </w:pPr>
      <w:r>
        <w:rPr>
          <w:rFonts w:ascii="Times New Roman"/>
          <w:b w:val="false"/>
          <w:i w:val="false"/>
          <w:color w:val="000000"/>
          <w:sz w:val="28"/>
        </w:rPr>
        <w:t>
      8. Өнімді мемлекеттік тіркеу туралы куәлік "Рұқсаттар және хабарламалар туралы" Қазақстан Республикасының Заңында көзделген жалпы негіздерден бөлек, мынадай:</w:t>
      </w:r>
    </w:p>
    <w:bookmarkEnd w:id="749"/>
    <w:bookmarkStart w:name="z751" w:id="750"/>
    <w:p>
      <w:pPr>
        <w:spacing w:after="0"/>
        <w:ind w:left="0"/>
        <w:jc w:val="both"/>
      </w:pPr>
      <w:r>
        <w:rPr>
          <w:rFonts w:ascii="Times New Roman"/>
          <w:b w:val="false"/>
          <w:i w:val="false"/>
          <w:color w:val="000000"/>
          <w:sz w:val="28"/>
        </w:rPr>
        <w:t>
      1) өнімді дайындаушының немесе өтініш берушінің заңды мекенжайы өзгерген;</w:t>
      </w:r>
    </w:p>
    <w:bookmarkEnd w:id="750"/>
    <w:bookmarkStart w:name="z752" w:id="751"/>
    <w:p>
      <w:pPr>
        <w:spacing w:after="0"/>
        <w:ind w:left="0"/>
        <w:jc w:val="both"/>
      </w:pPr>
      <w:r>
        <w:rPr>
          <w:rFonts w:ascii="Times New Roman"/>
          <w:b w:val="false"/>
          <w:i w:val="false"/>
          <w:color w:val="000000"/>
          <w:sz w:val="28"/>
        </w:rPr>
        <w:t>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bookmarkEnd w:id="751"/>
    <w:bookmarkStart w:name="z753" w:id="752"/>
    <w:p>
      <w:pPr>
        <w:spacing w:after="0"/>
        <w:ind w:left="0"/>
        <w:jc w:val="both"/>
      </w:pPr>
      <w:r>
        <w:rPr>
          <w:rFonts w:ascii="Times New Roman"/>
          <w:b w:val="false"/>
          <w:i w:val="false"/>
          <w:color w:val="000000"/>
          <w:sz w:val="28"/>
        </w:rPr>
        <w:t>
      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bookmarkEnd w:id="752"/>
    <w:bookmarkStart w:name="z754" w:id="753"/>
    <w:p>
      <w:pPr>
        <w:spacing w:after="0"/>
        <w:ind w:left="0"/>
        <w:jc w:val="both"/>
      </w:pPr>
      <w:r>
        <w:rPr>
          <w:rFonts w:ascii="Times New Roman"/>
          <w:b w:val="false"/>
          <w:i w:val="false"/>
          <w:color w:val="000000"/>
          <w:sz w:val="28"/>
        </w:rPr>
        <w:t xml:space="preserve">
      </w:t>
      </w:r>
      <w:r>
        <w:rPr>
          <w:rFonts w:ascii="Times New Roman"/>
          <w:b/>
          <w:i w:val="false"/>
          <w:color w:val="000000"/>
          <w:sz w:val="28"/>
        </w:rPr>
        <w:t>23-бап. Дәрілік затқа немесе медициналық бұйымға тіркеу куәлігін беру</w:t>
      </w:r>
    </w:p>
    <w:bookmarkEnd w:id="753"/>
    <w:bookmarkStart w:name="z755" w:id="754"/>
    <w:p>
      <w:pPr>
        <w:spacing w:after="0"/>
        <w:ind w:left="0"/>
        <w:jc w:val="both"/>
      </w:pPr>
      <w:r>
        <w:rPr>
          <w:rFonts w:ascii="Times New Roman"/>
          <w:b w:val="false"/>
          <w:i w:val="false"/>
          <w:color w:val="000000"/>
          <w:sz w:val="28"/>
        </w:rPr>
        <w:t>
      1. Қазақстан Республикасында өндірілген, сондай-ақ оның аумағына әкелінетін дәрілік заттар мен медициналық бұйымдар, оған қоса:</w:t>
      </w:r>
    </w:p>
    <w:bookmarkEnd w:id="754"/>
    <w:bookmarkStart w:name="z756" w:id="755"/>
    <w:p>
      <w:pPr>
        <w:spacing w:after="0"/>
        <w:ind w:left="0"/>
        <w:jc w:val="both"/>
      </w:pPr>
      <w:r>
        <w:rPr>
          <w:rFonts w:ascii="Times New Roman"/>
          <w:b w:val="false"/>
          <w:i w:val="false"/>
          <w:color w:val="000000"/>
          <w:sz w:val="28"/>
        </w:rPr>
        <w:t>
      1) әрбір өндірістік алаңнан дәрілік нысаны, дозасы, өлшеп-орауы көрсетілген саудалық атаулары бар дәрілік заттар;</w:t>
      </w:r>
    </w:p>
    <w:bookmarkEnd w:id="755"/>
    <w:bookmarkStart w:name="z757" w:id="756"/>
    <w:p>
      <w:pPr>
        <w:spacing w:after="0"/>
        <w:ind w:left="0"/>
        <w:jc w:val="both"/>
      </w:pPr>
      <w:r>
        <w:rPr>
          <w:rFonts w:ascii="Times New Roman"/>
          <w:b w:val="false"/>
          <w:i w:val="false"/>
          <w:color w:val="000000"/>
          <w:sz w:val="28"/>
        </w:rPr>
        <w:t>
      2) әрбір өндірістік алаңнан саудалық атаулары бар медициналық бұйымдар;</w:t>
      </w:r>
    </w:p>
    <w:bookmarkEnd w:id="756"/>
    <w:bookmarkStart w:name="z758" w:id="757"/>
    <w:p>
      <w:pPr>
        <w:spacing w:after="0"/>
        <w:ind w:left="0"/>
        <w:jc w:val="both"/>
      </w:pPr>
      <w:r>
        <w:rPr>
          <w:rFonts w:ascii="Times New Roman"/>
          <w:b w:val="false"/>
          <w:i w:val="false"/>
          <w:color w:val="000000"/>
          <w:sz w:val="28"/>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bookmarkEnd w:id="757"/>
    <w:bookmarkStart w:name="z759" w:id="758"/>
    <w:p>
      <w:pPr>
        <w:spacing w:after="0"/>
        <w:ind w:left="0"/>
        <w:jc w:val="both"/>
      </w:pPr>
      <w:r>
        <w:rPr>
          <w:rFonts w:ascii="Times New Roman"/>
          <w:b w:val="false"/>
          <w:i w:val="false"/>
          <w:color w:val="000000"/>
          <w:sz w:val="28"/>
        </w:rPr>
        <w:t>
      4) медициналық көмек көрсетуге арналған арнайы көлік құралының құрамына кіретін медициналық бұйымдар;</w:t>
      </w:r>
    </w:p>
    <w:bookmarkEnd w:id="758"/>
    <w:bookmarkStart w:name="z760" w:id="759"/>
    <w:p>
      <w:pPr>
        <w:spacing w:after="0"/>
        <w:ind w:left="0"/>
        <w:jc w:val="both"/>
      </w:pPr>
      <w:r>
        <w:rPr>
          <w:rFonts w:ascii="Times New Roman"/>
          <w:b w:val="false"/>
          <w:i w:val="false"/>
          <w:color w:val="000000"/>
          <w:sz w:val="28"/>
        </w:rPr>
        <w:t>
      5) дәрілік заттардың немесе медициналық бұйымдардың балк-өнімдері;</w:t>
      </w:r>
    </w:p>
    <w:bookmarkEnd w:id="759"/>
    <w:bookmarkStart w:name="z761" w:id="760"/>
    <w:p>
      <w:pPr>
        <w:spacing w:after="0"/>
        <w:ind w:left="0"/>
        <w:jc w:val="both"/>
      </w:pPr>
      <w:r>
        <w:rPr>
          <w:rFonts w:ascii="Times New Roman"/>
          <w:b w:val="false"/>
          <w:i w:val="false"/>
          <w:color w:val="000000"/>
          <w:sz w:val="28"/>
        </w:rPr>
        <w:t>
      6) өнеркәсіптік жағдайларда өндірілген озық терапияның дәрілік заттар;</w:t>
      </w:r>
    </w:p>
    <w:bookmarkEnd w:id="760"/>
    <w:bookmarkStart w:name="z762" w:id="761"/>
    <w:p>
      <w:pPr>
        <w:spacing w:after="0"/>
        <w:ind w:left="0"/>
        <w:jc w:val="both"/>
      </w:pPr>
      <w:r>
        <w:rPr>
          <w:rFonts w:ascii="Times New Roman"/>
          <w:b w:val="false"/>
          <w:i w:val="false"/>
          <w:color w:val="000000"/>
          <w:sz w:val="28"/>
        </w:rPr>
        <w:t>
      7) тірі организмнен тыс (in vitro) диагностикаға арналған медициналық бұйымдар мемлекеттік тіркелуге жатады.</w:t>
      </w:r>
    </w:p>
    <w:bookmarkEnd w:id="761"/>
    <w:bookmarkStart w:name="z763" w:id="762"/>
    <w:p>
      <w:pPr>
        <w:spacing w:after="0"/>
        <w:ind w:left="0"/>
        <w:jc w:val="both"/>
      </w:pPr>
      <w:r>
        <w:rPr>
          <w:rFonts w:ascii="Times New Roman"/>
          <w:b w:val="false"/>
          <w:i w:val="false"/>
          <w:color w:val="000000"/>
          <w:sz w:val="28"/>
        </w:rPr>
        <w:t>
      2. Мыналар мемлекеттік тіркелуге жатпайды:</w:t>
      </w:r>
    </w:p>
    <w:bookmarkEnd w:id="762"/>
    <w:bookmarkStart w:name="z764" w:id="763"/>
    <w:p>
      <w:pPr>
        <w:spacing w:after="0"/>
        <w:ind w:left="0"/>
        <w:jc w:val="both"/>
      </w:pPr>
      <w:r>
        <w:rPr>
          <w:rFonts w:ascii="Times New Roman"/>
          <w:b w:val="false"/>
          <w:i w:val="false"/>
          <w:color w:val="000000"/>
          <w:sz w:val="28"/>
        </w:rPr>
        <w:t>
      1) дәріханаларда дайындалған дәрілік препараттар;</w:t>
      </w:r>
    </w:p>
    <w:bookmarkEnd w:id="763"/>
    <w:bookmarkStart w:name="z765" w:id="764"/>
    <w:p>
      <w:pPr>
        <w:spacing w:after="0"/>
        <w:ind w:left="0"/>
        <w:jc w:val="both"/>
      </w:pPr>
      <w:r>
        <w:rPr>
          <w:rFonts w:ascii="Times New Roman"/>
          <w:b w:val="false"/>
          <w:i w:val="false"/>
          <w:color w:val="000000"/>
          <w:sz w:val="28"/>
        </w:rPr>
        <w:t>
      2) тиісті өндірістік практика жағдайларында өндірілген фармацевтикалық субстанциялар (белсенді фармацевтикалық субстанциялар);</w:t>
      </w:r>
    </w:p>
    <w:bookmarkEnd w:id="764"/>
    <w:bookmarkStart w:name="z766" w:id="765"/>
    <w:p>
      <w:pPr>
        <w:spacing w:after="0"/>
        <w:ind w:left="0"/>
        <w:jc w:val="both"/>
      </w:pPr>
      <w:r>
        <w:rPr>
          <w:rFonts w:ascii="Times New Roman"/>
          <w:b w:val="false"/>
          <w:i w:val="false"/>
          <w:color w:val="000000"/>
          <w:sz w:val="28"/>
        </w:rPr>
        <w:t>
      3) фармакопеялық дәрілік өсімдік шикізаты, оның ішінде қоспалар құрамындағы және тұтыну қаптамасындағы фармакопеялық дәрілік өсімдік шикізаты;</w:t>
      </w:r>
    </w:p>
    <w:bookmarkEnd w:id="765"/>
    <w:bookmarkStart w:name="z767" w:id="766"/>
    <w:p>
      <w:pPr>
        <w:spacing w:after="0"/>
        <w:ind w:left="0"/>
        <w:jc w:val="both"/>
      </w:pPr>
      <w:r>
        <w:rPr>
          <w:rFonts w:ascii="Times New Roman"/>
          <w:b w:val="false"/>
          <w:i w:val="false"/>
          <w:color w:val="000000"/>
          <w:sz w:val="28"/>
        </w:rPr>
        <w:t>
      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bookmarkEnd w:id="766"/>
    <w:bookmarkStart w:name="z768" w:id="767"/>
    <w:p>
      <w:pPr>
        <w:spacing w:after="0"/>
        <w:ind w:left="0"/>
        <w:jc w:val="both"/>
      </w:pPr>
      <w:r>
        <w:rPr>
          <w:rFonts w:ascii="Times New Roman"/>
          <w:b w:val="false"/>
          <w:i w:val="false"/>
          <w:color w:val="000000"/>
          <w:sz w:val="28"/>
        </w:rPr>
        <w:t>
      5) Қазақстан Республикасында экспорт үшін ғана өндірілетін дәрілік заттар мен медициналық бұйымдар;</w:t>
      </w:r>
    </w:p>
    <w:bookmarkEnd w:id="767"/>
    <w:bookmarkStart w:name="z769" w:id="768"/>
    <w:p>
      <w:pPr>
        <w:spacing w:after="0"/>
        <w:ind w:left="0"/>
        <w:jc w:val="both"/>
      </w:pPr>
      <w:r>
        <w:rPr>
          <w:rFonts w:ascii="Times New Roman"/>
          <w:b w:val="false"/>
          <w:i w:val="false"/>
          <w:color w:val="000000"/>
          <w:sz w:val="28"/>
        </w:rPr>
        <w:t>
      6) дәрілік заттар мен медициналық бұйымдардың одан әрі өткізу құқығынсыз, көрмелер өткізуге арналған көрмелік үлгілері;</w:t>
      </w:r>
    </w:p>
    <w:bookmarkEnd w:id="768"/>
    <w:bookmarkStart w:name="z770" w:id="769"/>
    <w:p>
      <w:pPr>
        <w:spacing w:after="0"/>
        <w:ind w:left="0"/>
        <w:jc w:val="both"/>
      </w:pPr>
      <w:r>
        <w:rPr>
          <w:rFonts w:ascii="Times New Roman"/>
          <w:b w:val="false"/>
          <w:i w:val="false"/>
          <w:color w:val="000000"/>
          <w:sz w:val="28"/>
        </w:rPr>
        <w:t>
      7) 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bookmarkEnd w:id="769"/>
    <w:bookmarkStart w:name="z771" w:id="770"/>
    <w:p>
      <w:pPr>
        <w:spacing w:after="0"/>
        <w:ind w:left="0"/>
        <w:jc w:val="both"/>
      </w:pPr>
      <w:r>
        <w:rPr>
          <w:rFonts w:ascii="Times New Roman"/>
          <w:b w:val="false"/>
          <w:i w:val="false"/>
          <w:color w:val="000000"/>
          <w:sz w:val="28"/>
        </w:rPr>
        <w:t>
      8) аурулардың диагностикасы үшін пайдаланылмайтын зертханалық аспаптар;</w:t>
      </w:r>
    </w:p>
    <w:bookmarkEnd w:id="770"/>
    <w:bookmarkStart w:name="z772" w:id="771"/>
    <w:p>
      <w:pPr>
        <w:spacing w:after="0"/>
        <w:ind w:left="0"/>
        <w:jc w:val="both"/>
      </w:pPr>
      <w:r>
        <w:rPr>
          <w:rFonts w:ascii="Times New Roman"/>
          <w:b w:val="false"/>
          <w:i w:val="false"/>
          <w:color w:val="000000"/>
          <w:sz w:val="28"/>
        </w:rPr>
        <w:t>
      9) медициналық бұйымдардың құрамына кіретін және дербес бұйым немесе құрылғы ретінде пайдаланылмайтын жинақтауыштар;</w:t>
      </w:r>
    </w:p>
    <w:bookmarkEnd w:id="771"/>
    <w:bookmarkStart w:name="z773" w:id="772"/>
    <w:p>
      <w:pPr>
        <w:spacing w:after="0"/>
        <w:ind w:left="0"/>
        <w:jc w:val="both"/>
      </w:pPr>
      <w:r>
        <w:rPr>
          <w:rFonts w:ascii="Times New Roman"/>
          <w:b w:val="false"/>
          <w:i w:val="false"/>
          <w:color w:val="000000"/>
          <w:sz w:val="28"/>
        </w:rPr>
        <w:t>
      10) тікелей денсаулық сақтау ұйымдарында қолданылу орнында дайындалған радиофармацевтикалық дәрілік препараттар;</w:t>
      </w:r>
    </w:p>
    <w:bookmarkEnd w:id="772"/>
    <w:bookmarkStart w:name="z774" w:id="773"/>
    <w:p>
      <w:pPr>
        <w:spacing w:after="0"/>
        <w:ind w:left="0"/>
        <w:jc w:val="both"/>
      </w:pPr>
      <w:r>
        <w:rPr>
          <w:rFonts w:ascii="Times New Roman"/>
          <w:b w:val="false"/>
          <w:i w:val="false"/>
          <w:color w:val="000000"/>
          <w:sz w:val="28"/>
        </w:rPr>
        <w:t>
      11) мемлекеттік тіркеу кезінде сараптама жүргізуге арналған дәрілік заттар мен медициналық бұйымдардың үлгілері;</w:t>
      </w:r>
    </w:p>
    <w:bookmarkEnd w:id="773"/>
    <w:bookmarkStart w:name="z775" w:id="774"/>
    <w:p>
      <w:pPr>
        <w:spacing w:after="0"/>
        <w:ind w:left="0"/>
        <w:jc w:val="both"/>
      </w:pPr>
      <w:r>
        <w:rPr>
          <w:rFonts w:ascii="Times New Roman"/>
          <w:b w:val="false"/>
          <w:i w:val="false"/>
          <w:color w:val="000000"/>
          <w:sz w:val="28"/>
        </w:rPr>
        <w:t>
      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bookmarkEnd w:id="774"/>
    <w:bookmarkStart w:name="z776" w:id="775"/>
    <w:p>
      <w:pPr>
        <w:spacing w:after="0"/>
        <w:ind w:left="0"/>
        <w:jc w:val="both"/>
      </w:pPr>
      <w:r>
        <w:rPr>
          <w:rFonts w:ascii="Times New Roman"/>
          <w:b w:val="false"/>
          <w:i w:val="false"/>
          <w:color w:val="000000"/>
          <w:sz w:val="28"/>
        </w:rPr>
        <w:t>
      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жүзеге асырады.</w:t>
      </w:r>
    </w:p>
    <w:bookmarkEnd w:id="775"/>
    <w:bookmarkStart w:name="z777" w:id="776"/>
    <w:p>
      <w:pPr>
        <w:spacing w:after="0"/>
        <w:ind w:left="0"/>
        <w:jc w:val="both"/>
      </w:pPr>
      <w:r>
        <w:rPr>
          <w:rFonts w:ascii="Times New Roman"/>
          <w:b w:val="false"/>
          <w:i w:val="false"/>
          <w:color w:val="000000"/>
          <w:sz w:val="28"/>
        </w:rPr>
        <w:t>
      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шарты болып табылады.</w:t>
      </w:r>
    </w:p>
    <w:bookmarkEnd w:id="776"/>
    <w:bookmarkStart w:name="z778" w:id="777"/>
    <w:p>
      <w:pPr>
        <w:spacing w:after="0"/>
        <w:ind w:left="0"/>
        <w:jc w:val="both"/>
      </w:pPr>
      <w:r>
        <w:rPr>
          <w:rFonts w:ascii="Times New Roman"/>
          <w:b w:val="false"/>
          <w:i w:val="false"/>
          <w:color w:val="000000"/>
          <w:sz w:val="28"/>
        </w:rPr>
        <w:t>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bookmarkEnd w:id="777"/>
    <w:bookmarkStart w:name="z779" w:id="778"/>
    <w:p>
      <w:pPr>
        <w:spacing w:after="0"/>
        <w:ind w:left="0"/>
        <w:jc w:val="both"/>
      </w:pPr>
      <w:r>
        <w:rPr>
          <w:rFonts w:ascii="Times New Roman"/>
          <w:b w:val="false"/>
          <w:i w:val="false"/>
          <w:color w:val="000000"/>
          <w:sz w:val="28"/>
        </w:rPr>
        <w:t>
      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bookmarkEnd w:id="778"/>
    <w:bookmarkStart w:name="z780" w:id="779"/>
    <w:p>
      <w:pPr>
        <w:spacing w:after="0"/>
        <w:ind w:left="0"/>
        <w:jc w:val="both"/>
      </w:pPr>
      <w:r>
        <w:rPr>
          <w:rFonts w:ascii="Times New Roman"/>
          <w:b w:val="false"/>
          <w:i w:val="false"/>
          <w:color w:val="000000"/>
          <w:sz w:val="28"/>
        </w:rPr>
        <w:t>
      7. Дәрілік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bookmarkEnd w:id="779"/>
    <w:bookmarkStart w:name="z781" w:id="780"/>
    <w:p>
      <w:pPr>
        <w:spacing w:after="0"/>
        <w:ind w:left="0"/>
        <w:jc w:val="both"/>
      </w:pPr>
      <w:r>
        <w:rPr>
          <w:rFonts w:ascii="Times New Roman"/>
          <w:b w:val="false"/>
          <w:i w:val="false"/>
          <w:color w:val="000000"/>
          <w:sz w:val="28"/>
        </w:rPr>
        <w:t>
      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bookmarkEnd w:id="780"/>
    <w:bookmarkStart w:name="z782" w:id="781"/>
    <w:p>
      <w:pPr>
        <w:spacing w:after="0"/>
        <w:ind w:left="0"/>
        <w:jc w:val="both"/>
      </w:pPr>
      <w:r>
        <w:rPr>
          <w:rFonts w:ascii="Times New Roman"/>
          <w:b w:val="false"/>
          <w:i w:val="false"/>
          <w:color w:val="000000"/>
          <w:sz w:val="28"/>
        </w:rPr>
        <w:t>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bookmarkEnd w:id="781"/>
    <w:bookmarkStart w:name="z783" w:id="782"/>
    <w:p>
      <w:pPr>
        <w:spacing w:after="0"/>
        <w:ind w:left="0"/>
        <w:jc w:val="both"/>
      </w:pPr>
      <w:r>
        <w:rPr>
          <w:rFonts w:ascii="Times New Roman"/>
          <w:b w:val="false"/>
          <w:i w:val="false"/>
          <w:color w:val="000000"/>
          <w:sz w:val="28"/>
        </w:rPr>
        <w:t>
      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bookmarkEnd w:id="782"/>
    <w:bookmarkStart w:name="z784" w:id="783"/>
    <w:p>
      <w:pPr>
        <w:spacing w:after="0"/>
        <w:ind w:left="0"/>
        <w:jc w:val="both"/>
      </w:pPr>
      <w:r>
        <w:rPr>
          <w:rFonts w:ascii="Times New Roman"/>
          <w:b w:val="false"/>
          <w:i w:val="false"/>
          <w:color w:val="000000"/>
          <w:sz w:val="28"/>
        </w:rPr>
        <w:t>
      10. Уәкілетті органның шешімімен дәрілік зат немесе медициналық бұйым сараптама жүргізудің жеделдетілген рәсімі бойынша тіркелуі мүмкін.</w:t>
      </w:r>
    </w:p>
    <w:bookmarkEnd w:id="783"/>
    <w:bookmarkStart w:name="z785" w:id="784"/>
    <w:p>
      <w:pPr>
        <w:spacing w:after="0"/>
        <w:ind w:left="0"/>
        <w:jc w:val="both"/>
      </w:pPr>
      <w:r>
        <w:rPr>
          <w:rFonts w:ascii="Times New Roman"/>
          <w:b w:val="false"/>
          <w:i w:val="false"/>
          <w:color w:val="000000"/>
          <w:sz w:val="28"/>
        </w:rPr>
        <w:t>
      Дәрілік затқа немесе медициналық бұйымға сараптама жүргізудің жеделдетілген рәсімінің тәртібін уәкілетті орган айқындайды.</w:t>
      </w:r>
    </w:p>
    <w:bookmarkEnd w:id="784"/>
    <w:bookmarkStart w:name="z786" w:id="785"/>
    <w:p>
      <w:pPr>
        <w:spacing w:after="0"/>
        <w:ind w:left="0"/>
        <w:jc w:val="both"/>
      </w:pPr>
      <w:r>
        <w:rPr>
          <w:rFonts w:ascii="Times New Roman"/>
          <w:b w:val="false"/>
          <w:i w:val="false"/>
          <w:color w:val="000000"/>
          <w:sz w:val="28"/>
        </w:rPr>
        <w:t>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bookmarkEnd w:id="785"/>
    <w:bookmarkStart w:name="z787" w:id="786"/>
    <w:p>
      <w:pPr>
        <w:spacing w:after="0"/>
        <w:ind w:left="0"/>
        <w:jc w:val="both"/>
      </w:pPr>
      <w:r>
        <w:rPr>
          <w:rFonts w:ascii="Times New Roman"/>
          <w:b w:val="false"/>
          <w:i w:val="false"/>
          <w:color w:val="000000"/>
          <w:sz w:val="28"/>
        </w:rPr>
        <w:t>
      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bookmarkEnd w:id="786"/>
    <w:bookmarkStart w:name="z788" w:id="787"/>
    <w:p>
      <w:pPr>
        <w:spacing w:after="0"/>
        <w:ind w:left="0"/>
        <w:jc w:val="both"/>
      </w:pPr>
      <w:r>
        <w:rPr>
          <w:rFonts w:ascii="Times New Roman"/>
          <w:b w:val="false"/>
          <w:i w:val="false"/>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тиіс.</w:t>
      </w:r>
    </w:p>
    <w:bookmarkEnd w:id="787"/>
    <w:bookmarkStart w:name="z789" w:id="788"/>
    <w:p>
      <w:pPr>
        <w:spacing w:after="0"/>
        <w:ind w:left="0"/>
        <w:jc w:val="both"/>
      </w:pPr>
      <w:r>
        <w:rPr>
          <w:rFonts w:ascii="Times New Roman"/>
          <w:b w:val="false"/>
          <w:i w:val="false"/>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bookmarkEnd w:id="788"/>
    <w:bookmarkStart w:name="z790" w:id="789"/>
    <w:p>
      <w:pPr>
        <w:spacing w:after="0"/>
        <w:ind w:left="0"/>
        <w:jc w:val="both"/>
      </w:pPr>
      <w:r>
        <w:rPr>
          <w:rFonts w:ascii="Times New Roman"/>
          <w:b w:val="false"/>
          <w:i w:val="false"/>
          <w:color w:val="000000"/>
          <w:sz w:val="28"/>
        </w:rPr>
        <w:t>
      14. Еуразиялық экономикалық одақтың кедендік аумағында айналысқа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bookmarkEnd w:id="789"/>
    <w:bookmarkStart w:name="z791" w:id="790"/>
    <w:p>
      <w:pPr>
        <w:spacing w:after="0"/>
        <w:ind w:left="0"/>
        <w:jc w:val="both"/>
      </w:pPr>
      <w:r>
        <w:rPr>
          <w:rFonts w:ascii="Times New Roman"/>
          <w:b w:val="false"/>
          <w:i w:val="false"/>
          <w:color w:val="000000"/>
          <w:sz w:val="28"/>
        </w:rPr>
        <w:t>
      Уәкілетті орган отандық дәрілік заттарды шетелде тіркеу үшін уәкілетті орган айқындаған тәртіппен фармацевтикалық өнімге арналған сертификат (СРР) береді.</w:t>
      </w:r>
    </w:p>
    <w:bookmarkEnd w:id="790"/>
    <w:bookmarkStart w:name="z792" w:id="791"/>
    <w:p>
      <w:pPr>
        <w:spacing w:after="0"/>
        <w:ind w:left="0"/>
        <w:jc w:val="both"/>
      </w:pPr>
      <w:r>
        <w:rPr>
          <w:rFonts w:ascii="Times New Roman"/>
          <w:b w:val="false"/>
          <w:i w:val="false"/>
          <w:color w:val="000000"/>
          <w:sz w:val="28"/>
        </w:rPr>
        <w:t>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bookmarkEnd w:id="791"/>
    <w:bookmarkStart w:name="z793" w:id="792"/>
    <w:p>
      <w:pPr>
        <w:spacing w:after="0"/>
        <w:ind w:left="0"/>
        <w:jc w:val="both"/>
      </w:pPr>
      <w:r>
        <w:rPr>
          <w:rFonts w:ascii="Times New Roman"/>
          <w:b w:val="false"/>
          <w:i w:val="false"/>
          <w:color w:val="000000"/>
          <w:sz w:val="28"/>
        </w:rPr>
        <w:t>
      16. Осы баптың 15-тармағында көзделген, құпия ақпаратты жария етуге және коммерциялық мақсаттарда пайдалануға жол бермейтін ережелер:</w:t>
      </w:r>
    </w:p>
    <w:bookmarkEnd w:id="792"/>
    <w:bookmarkStart w:name="z794" w:id="793"/>
    <w:p>
      <w:pPr>
        <w:spacing w:after="0"/>
        <w:ind w:left="0"/>
        <w:jc w:val="both"/>
      </w:pPr>
      <w:r>
        <w:rPr>
          <w:rFonts w:ascii="Times New Roman"/>
          <w:b w:val="false"/>
          <w:i w:val="false"/>
          <w:color w:val="000000"/>
          <w:sz w:val="28"/>
        </w:rPr>
        <w:t>
      1) Қазақстан Республикасының Патент заңына сәйкес дәрілік затты пайдалануға мәжбүрлі лицензия берілген жеке немесе заңды тұлғаларға;</w:t>
      </w:r>
    </w:p>
    <w:bookmarkEnd w:id="793"/>
    <w:bookmarkStart w:name="z795" w:id="794"/>
    <w:p>
      <w:pPr>
        <w:spacing w:after="0"/>
        <w:ind w:left="0"/>
        <w:jc w:val="both"/>
      </w:pPr>
      <w:r>
        <w:rPr>
          <w:rFonts w:ascii="Times New Roman"/>
          <w:b w:val="false"/>
          <w:i w:val="false"/>
          <w:color w:val="000000"/>
          <w:sz w:val="28"/>
        </w:rPr>
        <w:t>
      2) дәрілік затты коммерциялық емес мақсаттарда пайдалануға, өндіруге, импорттауға, экспорттауға немесе таратуға қолданылмайды.</w:t>
      </w:r>
    </w:p>
    <w:bookmarkEnd w:id="794"/>
    <w:bookmarkStart w:name="z796" w:id="795"/>
    <w:p>
      <w:pPr>
        <w:spacing w:after="0"/>
        <w:ind w:left="0"/>
        <w:jc w:val="both"/>
      </w:pPr>
      <w:r>
        <w:rPr>
          <w:rFonts w:ascii="Times New Roman"/>
          <w:b w:val="false"/>
          <w:i w:val="false"/>
          <w:color w:val="000000"/>
          <w:sz w:val="28"/>
        </w:rPr>
        <w:t>
      17. Осы баптың 15-тармағында көрсетілген ақпаратты мынадай жағдайлардың бірі болған кезде:</w:t>
      </w:r>
    </w:p>
    <w:bookmarkEnd w:id="795"/>
    <w:bookmarkStart w:name="z797" w:id="796"/>
    <w:p>
      <w:pPr>
        <w:spacing w:after="0"/>
        <w:ind w:left="0"/>
        <w:jc w:val="both"/>
      </w:pPr>
      <w:r>
        <w:rPr>
          <w:rFonts w:ascii="Times New Roman"/>
          <w:b w:val="false"/>
          <w:i w:val="false"/>
          <w:color w:val="000000"/>
          <w:sz w:val="28"/>
        </w:rPr>
        <w:t>
      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bookmarkEnd w:id="796"/>
    <w:bookmarkStart w:name="z798" w:id="797"/>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bookmarkEnd w:id="797"/>
    <w:bookmarkStart w:name="z799" w:id="798"/>
    <w:p>
      <w:pPr>
        <w:spacing w:after="0"/>
        <w:ind w:left="0"/>
        <w:jc w:val="both"/>
      </w:pPr>
      <w:r>
        <w:rPr>
          <w:rFonts w:ascii="Times New Roman"/>
          <w:b w:val="false"/>
          <w:i w:val="false"/>
          <w:color w:val="000000"/>
          <w:sz w:val="28"/>
        </w:rPr>
        <w:t xml:space="preserve">
      </w:t>
      </w:r>
      <w:r>
        <w:rPr>
          <w:rFonts w:ascii="Times New Roman"/>
          <w:b/>
          <w:i w:val="false"/>
          <w:color w:val="000000"/>
          <w:sz w:val="28"/>
        </w:rPr>
        <w:t>24-бап. Денсаулық сақтау саласындағы хабарламалар</w:t>
      </w:r>
    </w:p>
    <w:bookmarkEnd w:id="798"/>
    <w:bookmarkStart w:name="z800" w:id="799"/>
    <w:p>
      <w:pPr>
        <w:spacing w:after="0"/>
        <w:ind w:left="0"/>
        <w:jc w:val="both"/>
      </w:pPr>
      <w:r>
        <w:rPr>
          <w:rFonts w:ascii="Times New Roman"/>
          <w:b w:val="false"/>
          <w:i w:val="false"/>
          <w:color w:val="000000"/>
          <w:sz w:val="28"/>
        </w:rPr>
        <w:t>
      1. Денсаулық сақтау саласындағы қызметтің мынадай түрлері:</w:t>
      </w:r>
    </w:p>
    <w:bookmarkEnd w:id="799"/>
    <w:bookmarkStart w:name="z801" w:id="800"/>
    <w:p>
      <w:pPr>
        <w:spacing w:after="0"/>
        <w:ind w:left="0"/>
        <w:jc w:val="both"/>
      </w:pPr>
      <w:r>
        <w:rPr>
          <w:rFonts w:ascii="Times New Roman"/>
          <w:b w:val="false"/>
          <w:i w:val="false"/>
          <w:color w:val="000000"/>
          <w:sz w:val="28"/>
        </w:rPr>
        <w:t>
      1) халықтың декреттелген топтарын гигиеналық оқыту;</w:t>
      </w:r>
    </w:p>
    <w:bookmarkEnd w:id="800"/>
    <w:bookmarkStart w:name="z802" w:id="801"/>
    <w:p>
      <w:pPr>
        <w:spacing w:after="0"/>
        <w:ind w:left="0"/>
        <w:jc w:val="both"/>
      </w:pPr>
      <w:r>
        <w:rPr>
          <w:rFonts w:ascii="Times New Roman"/>
          <w:b w:val="false"/>
          <w:i w:val="false"/>
          <w:color w:val="000000"/>
          <w:sz w:val="28"/>
        </w:rPr>
        <w:t>
      2) эпидемиялық мәні болмашы объектінің қызметі (пайдаланылуы);</w:t>
      </w:r>
    </w:p>
    <w:bookmarkEnd w:id="801"/>
    <w:bookmarkStart w:name="z803" w:id="802"/>
    <w:p>
      <w:pPr>
        <w:spacing w:after="0"/>
        <w:ind w:left="0"/>
        <w:jc w:val="both"/>
      </w:pPr>
      <w:r>
        <w:rPr>
          <w:rFonts w:ascii="Times New Roman"/>
          <w:b w:val="false"/>
          <w:i w:val="false"/>
          <w:color w:val="000000"/>
          <w:sz w:val="28"/>
        </w:rPr>
        <w:t>
      3) санитариялық-эпидемиологиялық аудит жүргізу;</w:t>
      </w:r>
    </w:p>
    <w:bookmarkEnd w:id="802"/>
    <w:bookmarkStart w:name="z804" w:id="803"/>
    <w:p>
      <w:pPr>
        <w:spacing w:after="0"/>
        <w:ind w:left="0"/>
        <w:jc w:val="both"/>
      </w:pPr>
      <w:r>
        <w:rPr>
          <w:rFonts w:ascii="Times New Roman"/>
          <w:b w:val="false"/>
          <w:i w:val="false"/>
          <w:color w:val="000000"/>
          <w:sz w:val="28"/>
        </w:rPr>
        <w:t>
      4) медициналық бұйымдарды көтерме саудада өткiзу;</w:t>
      </w:r>
    </w:p>
    <w:bookmarkEnd w:id="803"/>
    <w:bookmarkStart w:name="z805" w:id="804"/>
    <w:p>
      <w:pPr>
        <w:spacing w:after="0"/>
        <w:ind w:left="0"/>
        <w:jc w:val="both"/>
      </w:pPr>
      <w:r>
        <w:rPr>
          <w:rFonts w:ascii="Times New Roman"/>
          <w:b w:val="false"/>
          <w:i w:val="false"/>
          <w:color w:val="000000"/>
          <w:sz w:val="28"/>
        </w:rPr>
        <w:t>
      5) медициналық бұйымдарды бөлшек саудада өткiзу;</w:t>
      </w:r>
    </w:p>
    <w:bookmarkEnd w:id="804"/>
    <w:bookmarkStart w:name="z806" w:id="805"/>
    <w:p>
      <w:pPr>
        <w:spacing w:after="0"/>
        <w:ind w:left="0"/>
        <w:jc w:val="both"/>
      </w:pPr>
      <w:r>
        <w:rPr>
          <w:rFonts w:ascii="Times New Roman"/>
          <w:b w:val="false"/>
          <w:i w:val="false"/>
          <w:color w:val="000000"/>
          <w:sz w:val="28"/>
        </w:rPr>
        <w:t>
      6) интервенциялық емес клиникалық зерттеулер жүргізу хабарлама жасау бойынша жүзеге асырылады.</w:t>
      </w:r>
    </w:p>
    <w:bookmarkEnd w:id="805"/>
    <w:bookmarkStart w:name="z807" w:id="806"/>
    <w:p>
      <w:pPr>
        <w:spacing w:after="0"/>
        <w:ind w:left="0"/>
        <w:jc w:val="both"/>
      </w:pPr>
      <w:r>
        <w:rPr>
          <w:rFonts w:ascii="Times New Roman"/>
          <w:b w:val="false"/>
          <w:i w:val="false"/>
          <w:color w:val="000000"/>
          <w:sz w:val="28"/>
        </w:rPr>
        <w:t>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p>
    <w:bookmarkEnd w:id="806"/>
    <w:bookmarkStart w:name="z808" w:id="807"/>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ДЕНСАУЛЫҚ САҚТАУ САЛАСЫНДАҒЫ АККРЕДИТТЕУ, АТТЕСТАТТАУ ЖӘНЕ СЕРТИФИКАТТАУ</w:t>
      </w:r>
    </w:p>
    <w:bookmarkEnd w:id="807"/>
    <w:bookmarkStart w:name="z809" w:id="808"/>
    <w:p>
      <w:pPr>
        <w:spacing w:after="0"/>
        <w:ind w:left="0"/>
        <w:jc w:val="both"/>
      </w:pPr>
      <w:r>
        <w:rPr>
          <w:rFonts w:ascii="Times New Roman"/>
          <w:b w:val="false"/>
          <w:i w:val="false"/>
          <w:color w:val="000000"/>
          <w:sz w:val="28"/>
        </w:rPr>
        <w:t xml:space="preserve">
      </w:t>
      </w:r>
      <w:r>
        <w:rPr>
          <w:rFonts w:ascii="Times New Roman"/>
          <w:b/>
          <w:i w:val="false"/>
          <w:color w:val="000000"/>
          <w:sz w:val="28"/>
        </w:rPr>
        <w:t>25-бап. Денсаулық сақтау саласындағы аккредиттеу</w:t>
      </w:r>
    </w:p>
    <w:bookmarkEnd w:id="808"/>
    <w:bookmarkStart w:name="z810" w:id="809"/>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жүзеге асыратын денсаулық сақтау саласындағы аккредиттеуге мыналар жатады:</w:t>
      </w:r>
    </w:p>
    <w:bookmarkEnd w:id="809"/>
    <w:bookmarkStart w:name="z811" w:id="810"/>
    <w:p>
      <w:pPr>
        <w:spacing w:after="0"/>
        <w:ind w:left="0"/>
        <w:jc w:val="both"/>
      </w:pPr>
      <w:r>
        <w:rPr>
          <w:rFonts w:ascii="Times New Roman"/>
          <w:b w:val="false"/>
          <w:i w:val="false"/>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bookmarkEnd w:id="810"/>
    <w:bookmarkStart w:name="z812" w:id="811"/>
    <w:p>
      <w:pPr>
        <w:spacing w:after="0"/>
        <w:ind w:left="0"/>
        <w:jc w:val="both"/>
      </w:pPr>
      <w:r>
        <w:rPr>
          <w:rFonts w:ascii="Times New Roman"/>
          <w:b w:val="false"/>
          <w:i w:val="false"/>
          <w:color w:val="000000"/>
          <w:sz w:val="28"/>
        </w:rPr>
        <w:t>
      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bookmarkEnd w:id="811"/>
    <w:bookmarkStart w:name="z813" w:id="812"/>
    <w:p>
      <w:pPr>
        <w:spacing w:after="0"/>
        <w:ind w:left="0"/>
        <w:jc w:val="both"/>
      </w:pPr>
      <w:r>
        <w:rPr>
          <w:rFonts w:ascii="Times New Roman"/>
          <w:b w:val="false"/>
          <w:i w:val="false"/>
          <w:color w:val="000000"/>
          <w:sz w:val="28"/>
        </w:rPr>
        <w:t>
      3) денсаулық сақтау саласындағы тәуелсіз сараптаманы жүзеге асыратын денсаулық сақтау субъектілері;</w:t>
      </w:r>
    </w:p>
    <w:bookmarkEnd w:id="812"/>
    <w:bookmarkStart w:name="z814" w:id="813"/>
    <w:p>
      <w:pPr>
        <w:spacing w:after="0"/>
        <w:ind w:left="0"/>
        <w:jc w:val="both"/>
      </w:pPr>
      <w:r>
        <w:rPr>
          <w:rFonts w:ascii="Times New Roman"/>
          <w:b w:val="false"/>
          <w:i w:val="false"/>
          <w:color w:val="000000"/>
          <w:sz w:val="28"/>
        </w:rPr>
        <w:t>
      4) денсаулық сақтау менеджерлерін сертификаттау бойынша басқару қызметіне даярлығын растауды жүзеге асыратын заңды тұлғалар;</w:t>
      </w:r>
    </w:p>
    <w:bookmarkEnd w:id="813"/>
    <w:bookmarkStart w:name="z815" w:id="814"/>
    <w:p>
      <w:pPr>
        <w:spacing w:after="0"/>
        <w:ind w:left="0"/>
        <w:jc w:val="both"/>
      </w:pPr>
      <w:r>
        <w:rPr>
          <w:rFonts w:ascii="Times New Roman"/>
          <w:b w:val="false"/>
          <w:i w:val="false"/>
          <w:color w:val="000000"/>
          <w:sz w:val="28"/>
        </w:rPr>
        <w:t>
      5) денсаулық сақтау саласындағы білім беру қызметінің сапасын қамтамасыз ету жөніндегі іс-қимылдарды үйлестіру үшін денсаулық сақтау саласындағы білім беру ұйымдарының бірлестіктері;</w:t>
      </w:r>
    </w:p>
    <w:bookmarkEnd w:id="814"/>
    <w:bookmarkStart w:name="z816" w:id="815"/>
    <w:p>
      <w:pPr>
        <w:spacing w:after="0"/>
        <w:ind w:left="0"/>
        <w:jc w:val="both"/>
      </w:pPr>
      <w:r>
        <w:rPr>
          <w:rFonts w:ascii="Times New Roman"/>
          <w:b w:val="false"/>
          <w:i w:val="false"/>
          <w:color w:val="000000"/>
          <w:sz w:val="28"/>
        </w:rPr>
        <w:t>
      6) денсаулық сақтау саласындағы қызметті жүзеге асыратын кәсіптік медициналық қауымдастықтар мен қоғамдық бірлестіктер.</w:t>
      </w:r>
    </w:p>
    <w:bookmarkEnd w:id="815"/>
    <w:bookmarkStart w:name="z817" w:id="816"/>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жатады.</w:t>
      </w:r>
    </w:p>
    <w:bookmarkEnd w:id="816"/>
    <w:bookmarkStart w:name="z818" w:id="817"/>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bookmarkEnd w:id="817"/>
    <w:bookmarkStart w:name="z819" w:id="818"/>
    <w:p>
      <w:pPr>
        <w:spacing w:after="0"/>
        <w:ind w:left="0"/>
        <w:jc w:val="both"/>
      </w:pPr>
      <w:r>
        <w:rPr>
          <w:rFonts w:ascii="Times New Roman"/>
          <w:b w:val="false"/>
          <w:i w:val="false"/>
          <w:color w:val="000000"/>
          <w:sz w:val="28"/>
        </w:rPr>
        <w:t>
      4. Денсаулық сақтау саласындағы аккредиттеу ерікті негізде жүзеге асырылады.</w:t>
      </w:r>
    </w:p>
    <w:bookmarkEnd w:id="818"/>
    <w:bookmarkStart w:name="z820" w:id="819"/>
    <w:p>
      <w:pPr>
        <w:spacing w:after="0"/>
        <w:ind w:left="0"/>
        <w:jc w:val="both"/>
      </w:pPr>
      <w:r>
        <w:rPr>
          <w:rFonts w:ascii="Times New Roman"/>
          <w:b w:val="false"/>
          <w:i w:val="false"/>
          <w:color w:val="000000"/>
          <w:sz w:val="28"/>
        </w:rPr>
        <w:t>
      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bookmarkEnd w:id="819"/>
    <w:bookmarkStart w:name="z821" w:id="820"/>
    <w:p>
      <w:pPr>
        <w:spacing w:after="0"/>
        <w:ind w:left="0"/>
        <w:jc w:val="both"/>
      </w:pPr>
      <w:r>
        <w:rPr>
          <w:rFonts w:ascii="Times New Roman"/>
          <w:b w:val="false"/>
          <w:i w:val="false"/>
          <w:color w:val="000000"/>
          <w:sz w:val="28"/>
        </w:rPr>
        <w:t>
      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bookmarkEnd w:id="820"/>
    <w:bookmarkStart w:name="z822" w:id="821"/>
    <w:p>
      <w:pPr>
        <w:spacing w:after="0"/>
        <w:ind w:left="0"/>
        <w:jc w:val="both"/>
      </w:pPr>
      <w:r>
        <w:rPr>
          <w:rFonts w:ascii="Times New Roman"/>
          <w:b w:val="false"/>
          <w:i w:val="false"/>
          <w:color w:val="000000"/>
          <w:sz w:val="28"/>
        </w:rPr>
        <w:t>
      6.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bookmarkEnd w:id="821"/>
    <w:bookmarkStart w:name="z823" w:id="822"/>
    <w:p>
      <w:pPr>
        <w:spacing w:after="0"/>
        <w:ind w:left="0"/>
        <w:jc w:val="both"/>
      </w:pPr>
      <w:r>
        <w:rPr>
          <w:rFonts w:ascii="Times New Roman"/>
          <w:b w:val="false"/>
          <w:i w:val="false"/>
          <w:color w:val="000000"/>
          <w:sz w:val="28"/>
        </w:rPr>
        <w:t xml:space="preserve">
      7. Аккредиттеуден кейінгі мониторингке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денсаулық сақтау саласында аккредиттеуден өткен тұлғалар жатады.</w:t>
      </w:r>
    </w:p>
    <w:bookmarkEnd w:id="822"/>
    <w:bookmarkStart w:name="z824" w:id="823"/>
    <w:p>
      <w:pPr>
        <w:spacing w:after="0"/>
        <w:ind w:left="0"/>
        <w:jc w:val="both"/>
      </w:pPr>
      <w:r>
        <w:rPr>
          <w:rFonts w:ascii="Times New Roman"/>
          <w:b w:val="false"/>
          <w:i w:val="false"/>
          <w:color w:val="000000"/>
          <w:sz w:val="28"/>
        </w:rPr>
        <w:t xml:space="preserve">
      </w:t>
      </w:r>
      <w:r>
        <w:rPr>
          <w:rFonts w:ascii="Times New Roman"/>
          <w:b/>
          <w:i w:val="false"/>
          <w:color w:val="000000"/>
          <w:sz w:val="28"/>
        </w:rPr>
        <w:t>26-бап. Денсаулық сақтау саласындағы мамандарды кәсіптік құзыреттілікке аттестаттау</w:t>
      </w:r>
    </w:p>
    <w:bookmarkEnd w:id="823"/>
    <w:bookmarkStart w:name="z825" w:id="824"/>
    <w:p>
      <w:pPr>
        <w:spacing w:after="0"/>
        <w:ind w:left="0"/>
        <w:jc w:val="both"/>
      </w:pPr>
      <w:r>
        <w:rPr>
          <w:rFonts w:ascii="Times New Roman"/>
          <w:b w:val="false"/>
          <w:i w:val="false"/>
          <w:color w:val="000000"/>
          <w:sz w:val="28"/>
        </w:rPr>
        <w:t>
      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болып табылады.</w:t>
      </w:r>
    </w:p>
    <w:bookmarkEnd w:id="824"/>
    <w:bookmarkStart w:name="z826" w:id="825"/>
    <w:p>
      <w:pPr>
        <w:spacing w:after="0"/>
        <w:ind w:left="0"/>
        <w:jc w:val="both"/>
      </w:pPr>
      <w:r>
        <w:rPr>
          <w:rFonts w:ascii="Times New Roman"/>
          <w:b w:val="false"/>
          <w:i w:val="false"/>
          <w:color w:val="000000"/>
          <w:sz w:val="28"/>
        </w:rPr>
        <w:t>
      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bookmarkEnd w:id="825"/>
    <w:bookmarkStart w:name="z827" w:id="826"/>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аттестаттауды жүргізеді.</w:t>
      </w:r>
    </w:p>
    <w:bookmarkEnd w:id="826"/>
    <w:bookmarkStart w:name="z828" w:id="827"/>
    <w:p>
      <w:pPr>
        <w:spacing w:after="0"/>
        <w:ind w:left="0"/>
        <w:jc w:val="both"/>
      </w:pPr>
      <w:r>
        <w:rPr>
          <w:rFonts w:ascii="Times New Roman"/>
          <w:b w:val="false"/>
          <w:i w:val="false"/>
          <w:color w:val="000000"/>
          <w:sz w:val="28"/>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p>
    <w:bookmarkEnd w:id="827"/>
    <w:bookmarkStart w:name="z829" w:id="828"/>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w:t>
      </w:r>
    </w:p>
    <w:bookmarkEnd w:id="828"/>
    <w:bookmarkStart w:name="z830" w:id="829"/>
    <w:p>
      <w:pPr>
        <w:spacing w:after="0"/>
        <w:ind w:left="0"/>
        <w:jc w:val="both"/>
      </w:pPr>
      <w:r>
        <w:rPr>
          <w:rFonts w:ascii="Times New Roman"/>
          <w:b w:val="false"/>
          <w:i w:val="false"/>
          <w:color w:val="000000"/>
          <w:sz w:val="28"/>
        </w:rPr>
        <w:t>
      6. Аттестатталатын адамдар әрбір үш жыл сайын аттестаттаудан өтеді, бірақ тиісті лауазымға орналасқан күннен бастап бір жылдан ерте болмайды.</w:t>
      </w:r>
    </w:p>
    <w:bookmarkEnd w:id="829"/>
    <w:bookmarkStart w:name="z831" w:id="830"/>
    <w:p>
      <w:pPr>
        <w:spacing w:after="0"/>
        <w:ind w:left="0"/>
        <w:jc w:val="both"/>
      </w:pPr>
      <w:r>
        <w:rPr>
          <w:rFonts w:ascii="Times New Roman"/>
          <w:b w:val="false"/>
          <w:i w:val="false"/>
          <w:color w:val="000000"/>
          <w:sz w:val="28"/>
        </w:rPr>
        <w:t xml:space="preserve">
      </w:t>
      </w:r>
      <w:r>
        <w:rPr>
          <w:rFonts w:ascii="Times New Roman"/>
          <w:b/>
          <w:i w:val="false"/>
          <w:color w:val="000000"/>
          <w:sz w:val="28"/>
        </w:rPr>
        <w:t>27-бап. Денсаулық сақтау саласындағы маман мен менеджерді сертификаттау</w:t>
      </w:r>
    </w:p>
    <w:bookmarkEnd w:id="830"/>
    <w:bookmarkStart w:name="z832" w:id="831"/>
    <w:p>
      <w:pPr>
        <w:spacing w:after="0"/>
        <w:ind w:left="0"/>
        <w:jc w:val="both"/>
      </w:pPr>
      <w:r>
        <w:rPr>
          <w:rFonts w:ascii="Times New Roman"/>
          <w:b w:val="false"/>
          <w:i w:val="false"/>
          <w:color w:val="000000"/>
          <w:sz w:val="28"/>
        </w:rPr>
        <w:t>
      1. Денсаулық сақтау саласындағы маманды сертификаттауды:</w:t>
      </w:r>
    </w:p>
    <w:bookmarkEnd w:id="831"/>
    <w:bookmarkStart w:name="z833" w:id="832"/>
    <w:p>
      <w:pPr>
        <w:spacing w:after="0"/>
        <w:ind w:left="0"/>
        <w:jc w:val="both"/>
      </w:pPr>
      <w:r>
        <w:rPr>
          <w:rFonts w:ascii="Times New Roman"/>
          <w:b w:val="false"/>
          <w:i w:val="false"/>
          <w:color w:val="000000"/>
          <w:sz w:val="28"/>
        </w:rPr>
        <w:t>
      1) медицина қызметкерлеріне қатысты медициналық қызметтер (көмек) көрсету саласындағы мемлекеттік орган;</w:t>
      </w:r>
    </w:p>
    <w:bookmarkEnd w:id="832"/>
    <w:bookmarkStart w:name="z834" w:id="833"/>
    <w:p>
      <w:pPr>
        <w:spacing w:after="0"/>
        <w:ind w:left="0"/>
        <w:jc w:val="both"/>
      </w:pPr>
      <w:r>
        <w:rPr>
          <w:rFonts w:ascii="Times New Roman"/>
          <w:b w:val="false"/>
          <w:i w:val="false"/>
          <w:color w:val="000000"/>
          <w:sz w:val="28"/>
        </w:rPr>
        <w:t>
      2) фармацевтика қызметкерлеріне қатысты дәрілік заттар мен медициналық бұйымдардың айналысы саласындағы мемлекеттік орган;</w:t>
      </w:r>
    </w:p>
    <w:bookmarkEnd w:id="833"/>
    <w:bookmarkStart w:name="z835" w:id="834"/>
    <w:p>
      <w:pPr>
        <w:spacing w:after="0"/>
        <w:ind w:left="0"/>
        <w:jc w:val="both"/>
      </w:pPr>
      <w:r>
        <w:rPr>
          <w:rFonts w:ascii="Times New Roman"/>
          <w:b w:val="false"/>
          <w:i w:val="false"/>
          <w:color w:val="000000"/>
          <w:sz w:val="28"/>
        </w:rPr>
        <w:t>
      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bookmarkEnd w:id="834"/>
    <w:bookmarkStart w:name="z836" w:id="835"/>
    <w:p>
      <w:pPr>
        <w:spacing w:after="0"/>
        <w:ind w:left="0"/>
        <w:jc w:val="both"/>
      </w:pPr>
      <w:r>
        <w:rPr>
          <w:rFonts w:ascii="Times New Roman"/>
          <w:b w:val="false"/>
          <w:i w:val="false"/>
          <w:color w:val="000000"/>
          <w:sz w:val="28"/>
        </w:rPr>
        <w:t>
      Денсаулық сақтау саласындағы мамандарды сертификаттауға жататын мамандықтар мен мамандандырулар тізбесін уәкілетті орган айқындайды.</w:t>
      </w:r>
    </w:p>
    <w:bookmarkEnd w:id="835"/>
    <w:bookmarkStart w:name="z837" w:id="836"/>
    <w:p>
      <w:pPr>
        <w:spacing w:after="0"/>
        <w:ind w:left="0"/>
        <w:jc w:val="both"/>
      </w:pPr>
      <w:r>
        <w:rPr>
          <w:rFonts w:ascii="Times New Roman"/>
          <w:b w:val="false"/>
          <w:i w:val="false"/>
          <w:color w:val="000000"/>
          <w:sz w:val="28"/>
        </w:rPr>
        <w:t>
      2. Денсаулық сақтау саласындағы маман сертификатының қолданысы әрбір бес жыл сайын расталуға жатады.</w:t>
      </w:r>
    </w:p>
    <w:bookmarkEnd w:id="836"/>
    <w:bookmarkStart w:name="z838" w:id="837"/>
    <w:p>
      <w:pPr>
        <w:spacing w:after="0"/>
        <w:ind w:left="0"/>
        <w:jc w:val="both"/>
      </w:pPr>
      <w:r>
        <w:rPr>
          <w:rFonts w:ascii="Times New Roman"/>
          <w:b w:val="false"/>
          <w:i w:val="false"/>
          <w:color w:val="000000"/>
          <w:sz w:val="28"/>
        </w:rPr>
        <w:t>
      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bookmarkEnd w:id="837"/>
    <w:bookmarkStart w:name="z839" w:id="838"/>
    <w:p>
      <w:pPr>
        <w:spacing w:after="0"/>
        <w:ind w:left="0"/>
        <w:jc w:val="both"/>
      </w:pPr>
      <w:r>
        <w:rPr>
          <w:rFonts w:ascii="Times New Roman"/>
          <w:b w:val="false"/>
          <w:i w:val="false"/>
          <w:color w:val="000000"/>
          <w:sz w:val="28"/>
        </w:rPr>
        <w:t>
      4. Денсаулық сақтау саласындағы маманның тиісті сертификаты болмаса:</w:t>
      </w:r>
    </w:p>
    <w:bookmarkEnd w:id="838"/>
    <w:bookmarkStart w:name="z840" w:id="839"/>
    <w:p>
      <w:pPr>
        <w:spacing w:after="0"/>
        <w:ind w:left="0"/>
        <w:jc w:val="both"/>
      </w:pPr>
      <w:r>
        <w:rPr>
          <w:rFonts w:ascii="Times New Roman"/>
          <w:b w:val="false"/>
          <w:i w:val="false"/>
          <w:color w:val="000000"/>
          <w:sz w:val="28"/>
        </w:rPr>
        <w:t>
      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p>
    <w:bookmarkEnd w:id="839"/>
    <w:bookmarkStart w:name="z841" w:id="840"/>
    <w:p>
      <w:pPr>
        <w:spacing w:after="0"/>
        <w:ind w:left="0"/>
        <w:jc w:val="both"/>
      </w:pPr>
      <w:r>
        <w:rPr>
          <w:rFonts w:ascii="Times New Roman"/>
          <w:b w:val="false"/>
          <w:i w:val="false"/>
          <w:color w:val="000000"/>
          <w:sz w:val="28"/>
        </w:rPr>
        <w:t>
      2) фармацевтикалық практикамен айналысуға;</w:t>
      </w:r>
    </w:p>
    <w:bookmarkEnd w:id="840"/>
    <w:bookmarkStart w:name="z842" w:id="841"/>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асыруға тыйым салынады.</w:t>
      </w:r>
    </w:p>
    <w:bookmarkEnd w:id="841"/>
    <w:bookmarkStart w:name="z843" w:id="842"/>
    <w:p>
      <w:pPr>
        <w:spacing w:after="0"/>
        <w:ind w:left="0"/>
        <w:jc w:val="both"/>
      </w:pPr>
      <w:r>
        <w:rPr>
          <w:rFonts w:ascii="Times New Roman"/>
          <w:b w:val="false"/>
          <w:i w:val="false"/>
          <w:color w:val="000000"/>
          <w:sz w:val="28"/>
        </w:rPr>
        <w:t>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bookmarkEnd w:id="842"/>
    <w:bookmarkStart w:name="z844" w:id="843"/>
    <w:p>
      <w:pPr>
        <w:spacing w:after="0"/>
        <w:ind w:left="0"/>
        <w:jc w:val="both"/>
      </w:pPr>
      <w:r>
        <w:rPr>
          <w:rFonts w:ascii="Times New Roman"/>
          <w:b w:val="false"/>
          <w:i w:val="false"/>
          <w:color w:val="000000"/>
          <w:sz w:val="28"/>
        </w:rPr>
        <w:t>
      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бекітеді.</w:t>
      </w:r>
    </w:p>
    <w:bookmarkEnd w:id="843"/>
    <w:bookmarkStart w:name="z845" w:id="844"/>
    <w:p>
      <w:pPr>
        <w:spacing w:after="0"/>
        <w:ind w:left="0"/>
        <w:jc w:val="both"/>
      </w:pPr>
      <w:r>
        <w:rPr>
          <w:rFonts w:ascii="Times New Roman"/>
          <w:b w:val="false"/>
          <w:i w:val="false"/>
          <w:color w:val="000000"/>
          <w:sz w:val="28"/>
        </w:rPr>
        <w:t>
      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bookmarkEnd w:id="844"/>
    <w:bookmarkStart w:name="z846" w:id="845"/>
    <w:p>
      <w:pPr>
        <w:spacing w:after="0"/>
        <w:ind w:left="0"/>
        <w:jc w:val="both"/>
      </w:pPr>
      <w:r>
        <w:rPr>
          <w:rFonts w:ascii="Times New Roman"/>
          <w:b w:val="false"/>
          <w:i w:val="false"/>
          <w:color w:val="000000"/>
          <w:sz w:val="28"/>
        </w:rPr>
        <w:t>
      8. Денсаулық сақтау саласындағы менеджер сертификатының қолданысы әрбір бес жыл сайын расталуға жатады.</w:t>
      </w:r>
    </w:p>
    <w:bookmarkEnd w:id="845"/>
    <w:bookmarkStart w:name="z847" w:id="846"/>
    <w:p>
      <w:pPr>
        <w:spacing w:after="0"/>
        <w:ind w:left="0"/>
        <w:jc w:val="both"/>
      </w:pPr>
      <w:r>
        <w:rPr>
          <w:rFonts w:ascii="Times New Roman"/>
          <w:b w:val="false"/>
          <w:i w:val="false"/>
          <w:color w:val="000000"/>
          <w:sz w:val="28"/>
        </w:rPr>
        <w:t>
      Денсаулық сақтау саласындағы менеджер сертификатын растауды медициналық қызметтер (көмек) көрсету саласындағы мемлекеттік орган жүргізеді.</w:t>
      </w:r>
    </w:p>
    <w:bookmarkEnd w:id="846"/>
    <w:bookmarkStart w:name="z848" w:id="847"/>
    <w:p>
      <w:pPr>
        <w:spacing w:after="0"/>
        <w:ind w:left="0"/>
        <w:jc w:val="both"/>
      </w:pPr>
      <w:r>
        <w:rPr>
          <w:rFonts w:ascii="Times New Roman"/>
          <w:b w:val="false"/>
          <w:i w:val="false"/>
          <w:color w:val="000000"/>
          <w:sz w:val="28"/>
        </w:rPr>
        <w:t>
      9.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уәкілетті орган әзірлейді және бекітеді.</w:t>
      </w:r>
    </w:p>
    <w:bookmarkEnd w:id="847"/>
    <w:bookmarkStart w:name="z849" w:id="848"/>
    <w:p>
      <w:pPr>
        <w:spacing w:after="0"/>
        <w:ind w:left="0"/>
        <w:jc w:val="both"/>
      </w:pPr>
      <w:r>
        <w:rPr>
          <w:rFonts w:ascii="Times New Roman"/>
          <w:b w:val="false"/>
          <w:i w:val="false"/>
          <w:color w:val="000000"/>
          <w:sz w:val="28"/>
        </w:rPr>
        <w:t>
      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bookmarkEnd w:id="8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27-бапқа өзгеріс енгізілді – ҚР 08.01.2021 </w:t>
      </w:r>
      <w:r>
        <w:rPr>
          <w:rFonts w:ascii="Times New Roman"/>
          <w:b w:val="false"/>
          <w:i w:val="false"/>
          <w:color w:val="000000"/>
          <w:sz w:val="28"/>
        </w:rPr>
        <w:t>№ 410-VI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50" w:id="849"/>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ДЕНСАУЛЫҚ САҚТАУ САЛАСЫНДАҒЫ МЕМЛЕКЕТТІК БАҚЫЛАУ МЕН ҚАДАҒАЛАУ</w:t>
      </w:r>
    </w:p>
    <w:bookmarkEnd w:id="849"/>
    <w:bookmarkStart w:name="z851" w:id="850"/>
    <w:p>
      <w:pPr>
        <w:spacing w:after="0"/>
        <w:ind w:left="0"/>
        <w:jc w:val="both"/>
      </w:pPr>
      <w:r>
        <w:rPr>
          <w:rFonts w:ascii="Times New Roman"/>
          <w:b w:val="false"/>
          <w:i w:val="false"/>
          <w:color w:val="000000"/>
          <w:sz w:val="28"/>
        </w:rPr>
        <w:t xml:space="preserve">
      </w:t>
      </w:r>
      <w:r>
        <w:rPr>
          <w:rFonts w:ascii="Times New Roman"/>
          <w:b/>
          <w:i w:val="false"/>
          <w:color w:val="000000"/>
          <w:sz w:val="28"/>
        </w:rPr>
        <w:t>28-бап. Денсаулық сақтау саласындағы мемлекеттік бақылау мен қадағалау туралы жалпы ережелер</w:t>
      </w:r>
    </w:p>
    <w:bookmarkEnd w:id="850"/>
    <w:bookmarkStart w:name="z852" w:id="851"/>
    <w:p>
      <w:pPr>
        <w:spacing w:after="0"/>
        <w:ind w:left="0"/>
        <w:jc w:val="both"/>
      </w:pPr>
      <w:r>
        <w:rPr>
          <w:rFonts w:ascii="Times New Roman"/>
          <w:b w:val="false"/>
          <w:i w:val="false"/>
          <w:color w:val="000000"/>
          <w:sz w:val="28"/>
        </w:rPr>
        <w:t>
      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bookmarkEnd w:id="851"/>
    <w:bookmarkStart w:name="z853" w:id="852"/>
    <w:p>
      <w:pPr>
        <w:spacing w:after="0"/>
        <w:ind w:left="0"/>
        <w:jc w:val="both"/>
      </w:pPr>
      <w:r>
        <w:rPr>
          <w:rFonts w:ascii="Times New Roman"/>
          <w:b w:val="false"/>
          <w:i w:val="false"/>
          <w:color w:val="000000"/>
          <w:sz w:val="28"/>
        </w:rPr>
        <w:t>
      2. Мемлекеттік бақылау мен қадағалау:</w:t>
      </w:r>
    </w:p>
    <w:bookmarkEnd w:id="852"/>
    <w:bookmarkStart w:name="z854" w:id="853"/>
    <w:p>
      <w:pPr>
        <w:spacing w:after="0"/>
        <w:ind w:left="0"/>
        <w:jc w:val="both"/>
      </w:pPr>
      <w:r>
        <w:rPr>
          <w:rFonts w:ascii="Times New Roman"/>
          <w:b w:val="false"/>
          <w:i w:val="false"/>
          <w:color w:val="000000"/>
          <w:sz w:val="28"/>
        </w:rPr>
        <w:t>
      1) медициналық қызметтер (көмек) көрсету;</w:t>
      </w:r>
    </w:p>
    <w:bookmarkEnd w:id="853"/>
    <w:bookmarkStart w:name="z855" w:id="854"/>
    <w:p>
      <w:pPr>
        <w:spacing w:after="0"/>
        <w:ind w:left="0"/>
        <w:jc w:val="both"/>
      </w:pPr>
      <w:r>
        <w:rPr>
          <w:rFonts w:ascii="Times New Roman"/>
          <w:b w:val="false"/>
          <w:i w:val="false"/>
          <w:color w:val="000000"/>
          <w:sz w:val="28"/>
        </w:rPr>
        <w:t>
      2) халықтың санитариялық-эпидемиологиялық саламаттылығы;</w:t>
      </w:r>
    </w:p>
    <w:bookmarkEnd w:id="854"/>
    <w:bookmarkStart w:name="z856" w:id="855"/>
    <w:p>
      <w:pPr>
        <w:spacing w:after="0"/>
        <w:ind w:left="0"/>
        <w:jc w:val="both"/>
      </w:pPr>
      <w:r>
        <w:rPr>
          <w:rFonts w:ascii="Times New Roman"/>
          <w:b w:val="false"/>
          <w:i w:val="false"/>
          <w:color w:val="000000"/>
          <w:sz w:val="28"/>
        </w:rPr>
        <w:t>
      3) дәрілік заттар мен медициналық бұйымдардың айналысы салаларында жүзеге асырылады.</w:t>
      </w:r>
    </w:p>
    <w:bookmarkEnd w:id="855"/>
    <w:bookmarkStart w:name="z857" w:id="856"/>
    <w:p>
      <w:pPr>
        <w:spacing w:after="0"/>
        <w:ind w:left="0"/>
        <w:jc w:val="both"/>
      </w:pPr>
      <w:r>
        <w:rPr>
          <w:rFonts w:ascii="Times New Roman"/>
          <w:b w:val="false"/>
          <w:i w:val="false"/>
          <w:color w:val="000000"/>
          <w:sz w:val="28"/>
        </w:rPr>
        <w:t>
      3. Денсаулық сақтау саласындағы мемлекеттiк бақылау мен қадағалау тексеру және профилактикалық бақылау мен қадағалау нысанында жүзеге асырылады.</w:t>
      </w:r>
    </w:p>
    <w:bookmarkEnd w:id="856"/>
    <w:bookmarkStart w:name="z858" w:id="857"/>
    <w:p>
      <w:pPr>
        <w:spacing w:after="0"/>
        <w:ind w:left="0"/>
        <w:jc w:val="both"/>
      </w:pPr>
      <w:r>
        <w:rPr>
          <w:rFonts w:ascii="Times New Roman"/>
          <w:b w:val="false"/>
          <w:i w:val="false"/>
          <w:color w:val="000000"/>
          <w:sz w:val="28"/>
        </w:rPr>
        <w:t>
      Бақылау мен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w:t>
      </w:r>
    </w:p>
    <w:bookmarkEnd w:id="857"/>
    <w:bookmarkStart w:name="z859" w:id="858"/>
    <w:p>
      <w:pPr>
        <w:spacing w:after="0"/>
        <w:ind w:left="0"/>
        <w:jc w:val="both"/>
      </w:pPr>
      <w:r>
        <w:rPr>
          <w:rFonts w:ascii="Times New Roman"/>
          <w:b w:val="false"/>
          <w:i w:val="false"/>
          <w:color w:val="000000"/>
          <w:sz w:val="28"/>
        </w:rPr>
        <w:t>
      Бақылау мен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bookmarkEnd w:id="858"/>
    <w:bookmarkStart w:name="z860" w:id="859"/>
    <w:p>
      <w:pPr>
        <w:spacing w:after="0"/>
        <w:ind w:left="0"/>
        <w:jc w:val="both"/>
      </w:pPr>
      <w:r>
        <w:rPr>
          <w:rFonts w:ascii="Times New Roman"/>
          <w:b w:val="false"/>
          <w:i w:val="false"/>
          <w:color w:val="000000"/>
          <w:sz w:val="28"/>
        </w:rPr>
        <w:t xml:space="preserve">
      </w:t>
      </w:r>
      <w:r>
        <w:rPr>
          <w:rFonts w:ascii="Times New Roman"/>
          <w:b/>
          <w:i w:val="false"/>
          <w:color w:val="000000"/>
          <w:sz w:val="28"/>
        </w:rPr>
        <w:t>29-бап. Апелляциялық комиссияның шағымды қарау тәртібі</w:t>
      </w:r>
    </w:p>
    <w:bookmarkEnd w:id="859"/>
    <w:bookmarkStart w:name="z861" w:id="860"/>
    <w:p>
      <w:pPr>
        <w:spacing w:after="0"/>
        <w:ind w:left="0"/>
        <w:jc w:val="both"/>
      </w:pPr>
      <w:r>
        <w:rPr>
          <w:rFonts w:ascii="Times New Roman"/>
          <w:b w:val="false"/>
          <w:i w:val="false"/>
          <w:color w:val="000000"/>
          <w:sz w:val="28"/>
        </w:rPr>
        <w:t>
      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нұсқамаға жоғары тұрған органға шағым жасалуы мүмкін.</w:t>
      </w:r>
    </w:p>
    <w:bookmarkEnd w:id="860"/>
    <w:bookmarkStart w:name="z862" w:id="861"/>
    <w:p>
      <w:pPr>
        <w:spacing w:after="0"/>
        <w:ind w:left="0"/>
        <w:jc w:val="both"/>
      </w:pPr>
      <w:r>
        <w:rPr>
          <w:rFonts w:ascii="Times New Roman"/>
          <w:b w:val="false"/>
          <w:i w:val="false"/>
          <w:color w:val="000000"/>
          <w:sz w:val="28"/>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bookmarkEnd w:id="861"/>
    <w:bookmarkStart w:name="z863" w:id="862"/>
    <w:p>
      <w:pPr>
        <w:spacing w:after="0"/>
        <w:ind w:left="0"/>
        <w:jc w:val="both"/>
      </w:pPr>
      <w:r>
        <w:rPr>
          <w:rFonts w:ascii="Times New Roman"/>
          <w:b w:val="false"/>
          <w:i w:val="false"/>
          <w:color w:val="000000"/>
          <w:sz w:val="28"/>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bookmarkEnd w:id="862"/>
    <w:bookmarkStart w:name="z864" w:id="863"/>
    <w:p>
      <w:pPr>
        <w:spacing w:after="0"/>
        <w:ind w:left="0"/>
        <w:jc w:val="both"/>
      </w:pPr>
      <w:r>
        <w:rPr>
          <w:rFonts w:ascii="Times New Roman"/>
          <w:b w:val="false"/>
          <w:i w:val="false"/>
          <w:color w:val="000000"/>
          <w:sz w:val="28"/>
        </w:rPr>
        <w:t>
      Апелляциялық комиссиялардың регламенттерін, ережелері мен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bookmarkEnd w:id="863"/>
    <w:bookmarkStart w:name="z865" w:id="864"/>
    <w:p>
      <w:pPr>
        <w:spacing w:after="0"/>
        <w:ind w:left="0"/>
        <w:jc w:val="both"/>
      </w:pPr>
      <w:r>
        <w:rPr>
          <w:rFonts w:ascii="Times New Roman"/>
          <w:b w:val="false"/>
          <w:i w:val="false"/>
          <w:color w:val="000000"/>
          <w:sz w:val="28"/>
        </w:rPr>
        <w:t>
      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w:t>
      </w:r>
    </w:p>
    <w:bookmarkEnd w:id="864"/>
    <w:bookmarkStart w:name="z866" w:id="865"/>
    <w:p>
      <w:pPr>
        <w:spacing w:after="0"/>
        <w:ind w:left="0"/>
        <w:jc w:val="both"/>
      </w:pPr>
      <w:r>
        <w:rPr>
          <w:rFonts w:ascii="Times New Roman"/>
          <w:b w:val="false"/>
          <w:i w:val="false"/>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bookmarkEnd w:id="865"/>
    <w:bookmarkStart w:name="z867" w:id="866"/>
    <w:p>
      <w:pPr>
        <w:spacing w:after="0"/>
        <w:ind w:left="0"/>
        <w:jc w:val="both"/>
      </w:pPr>
      <w:r>
        <w:rPr>
          <w:rFonts w:ascii="Times New Roman"/>
          <w:b w:val="false"/>
          <w:i w:val="false"/>
          <w:color w:val="000000"/>
          <w:sz w:val="28"/>
        </w:rPr>
        <w:t>
      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bookmarkEnd w:id="866"/>
    <w:bookmarkStart w:name="z868" w:id="867"/>
    <w:p>
      <w:pPr>
        <w:spacing w:after="0"/>
        <w:ind w:left="0"/>
        <w:jc w:val="both"/>
      </w:pPr>
      <w:r>
        <w:rPr>
          <w:rFonts w:ascii="Times New Roman"/>
          <w:b w:val="false"/>
          <w:i w:val="false"/>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bookmarkEnd w:id="867"/>
    <w:bookmarkStart w:name="z869" w:id="868"/>
    <w:p>
      <w:pPr>
        <w:spacing w:after="0"/>
        <w:ind w:left="0"/>
        <w:jc w:val="both"/>
      </w:pPr>
      <w:r>
        <w:rPr>
          <w:rFonts w:ascii="Times New Roman"/>
          <w:b w:val="false"/>
          <w:i w:val="false"/>
          <w:color w:val="000000"/>
          <w:sz w:val="28"/>
        </w:rPr>
        <w:t>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bookmarkEnd w:id="868"/>
    <w:bookmarkStart w:name="z870" w:id="869"/>
    <w:p>
      <w:pPr>
        <w:spacing w:after="0"/>
        <w:ind w:left="0"/>
        <w:jc w:val="both"/>
      </w:pPr>
      <w:r>
        <w:rPr>
          <w:rFonts w:ascii="Times New Roman"/>
          <w:b w:val="false"/>
          <w:i w:val="false"/>
          <w:color w:val="000000"/>
          <w:sz w:val="28"/>
        </w:rPr>
        <w:t>
      9. Коммерциялық және заңмен қорғалатын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bookmarkEnd w:id="869"/>
    <w:bookmarkStart w:name="z871" w:id="870"/>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Медициналық қызметтер (көмек) көрсету саласындағы мемлекеттік бақылау</w:t>
      </w:r>
    </w:p>
    <w:bookmarkEnd w:id="870"/>
    <w:bookmarkStart w:name="z872" w:id="871"/>
    <w:p>
      <w:pPr>
        <w:spacing w:after="0"/>
        <w:ind w:left="0"/>
        <w:jc w:val="both"/>
      </w:pPr>
      <w:r>
        <w:rPr>
          <w:rFonts w:ascii="Times New Roman"/>
          <w:b w:val="false"/>
          <w:i w:val="false"/>
          <w:color w:val="000000"/>
          <w:sz w:val="28"/>
        </w:rPr>
        <w:t xml:space="preserve">
      </w:t>
      </w:r>
      <w:r>
        <w:rPr>
          <w:rFonts w:ascii="Times New Roman"/>
          <w:b/>
          <w:i w:val="false"/>
          <w:color w:val="000000"/>
          <w:sz w:val="28"/>
        </w:rPr>
        <w:t>30-бап. Медициналық қызметтер (көмек) көрсету саласындағы мемлекеттік бақылау</w:t>
      </w:r>
    </w:p>
    <w:bookmarkEnd w:id="871"/>
    <w:bookmarkStart w:name="z873" w:id="872"/>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bookmarkEnd w:id="872"/>
    <w:bookmarkStart w:name="z874" w:id="873"/>
    <w:p>
      <w:pPr>
        <w:spacing w:after="0"/>
        <w:ind w:left="0"/>
        <w:jc w:val="both"/>
      </w:pPr>
      <w:r>
        <w:rPr>
          <w:rFonts w:ascii="Times New Roman"/>
          <w:b w:val="false"/>
          <w:i w:val="false"/>
          <w:color w:val="000000"/>
          <w:sz w:val="28"/>
        </w:rPr>
        <w:t>
      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bookmarkEnd w:id="873"/>
    <w:bookmarkStart w:name="z875" w:id="874"/>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 объектілері екі топқа бөлінеді:</w:t>
      </w:r>
    </w:p>
    <w:bookmarkEnd w:id="874"/>
    <w:bookmarkStart w:name="z876" w:id="875"/>
    <w:p>
      <w:pPr>
        <w:spacing w:after="0"/>
        <w:ind w:left="0"/>
        <w:jc w:val="both"/>
      </w:pPr>
      <w:r>
        <w:rPr>
          <w:rFonts w:ascii="Times New Roman"/>
          <w:b w:val="false"/>
          <w:i w:val="false"/>
          <w:color w:val="000000"/>
          <w:sz w:val="28"/>
        </w:rPr>
        <w:t>
      1) мәні жоғары объектілер;</w:t>
      </w:r>
    </w:p>
    <w:bookmarkEnd w:id="875"/>
    <w:bookmarkStart w:name="z877" w:id="876"/>
    <w:p>
      <w:pPr>
        <w:spacing w:after="0"/>
        <w:ind w:left="0"/>
        <w:jc w:val="both"/>
      </w:pPr>
      <w:r>
        <w:rPr>
          <w:rFonts w:ascii="Times New Roman"/>
          <w:b w:val="false"/>
          <w:i w:val="false"/>
          <w:color w:val="000000"/>
          <w:sz w:val="28"/>
        </w:rPr>
        <w:t>
      2) мәні болмашы объектілер.</w:t>
      </w:r>
    </w:p>
    <w:bookmarkEnd w:id="876"/>
    <w:bookmarkStart w:name="z878" w:id="877"/>
    <w:p>
      <w:pPr>
        <w:spacing w:after="0"/>
        <w:ind w:left="0"/>
        <w:jc w:val="both"/>
      </w:pPr>
      <w:r>
        <w:rPr>
          <w:rFonts w:ascii="Times New Roman"/>
          <w:b w:val="false"/>
          <w:i w:val="false"/>
          <w:color w:val="000000"/>
          <w:sz w:val="28"/>
        </w:rPr>
        <w:t>
      Медициналық қызметтер (көмек) көрсету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 бойынша бекітеді.</w:t>
      </w:r>
    </w:p>
    <w:bookmarkEnd w:id="877"/>
    <w:bookmarkStart w:name="z879" w:id="878"/>
    <w:p>
      <w:pPr>
        <w:spacing w:after="0"/>
        <w:ind w:left="0"/>
        <w:jc w:val="both"/>
      </w:pPr>
      <w:r>
        <w:rPr>
          <w:rFonts w:ascii="Times New Roman"/>
          <w:b w:val="false"/>
          <w:i w:val="false"/>
          <w:color w:val="000000"/>
          <w:sz w:val="28"/>
        </w:rPr>
        <w:t>
      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bookmarkEnd w:id="878"/>
    <w:bookmarkStart w:name="z880" w:id="879"/>
    <w:p>
      <w:pPr>
        <w:spacing w:after="0"/>
        <w:ind w:left="0"/>
        <w:jc w:val="both"/>
      </w:pPr>
      <w:r>
        <w:rPr>
          <w:rFonts w:ascii="Times New Roman"/>
          <w:b w:val="false"/>
          <w:i w:val="false"/>
          <w:color w:val="000000"/>
          <w:sz w:val="28"/>
        </w:rPr>
        <w:t>
      5.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w:t>
      </w:r>
    </w:p>
    <w:bookmarkEnd w:id="879"/>
    <w:bookmarkStart w:name="z881" w:id="880"/>
    <w:p>
      <w:pPr>
        <w:spacing w:after="0"/>
        <w:ind w:left="0"/>
        <w:jc w:val="both"/>
      </w:pPr>
      <w:r>
        <w:rPr>
          <w:rFonts w:ascii="Times New Roman"/>
          <w:b w:val="false"/>
          <w:i w:val="false"/>
          <w:color w:val="000000"/>
          <w:sz w:val="28"/>
        </w:rPr>
        <w:t>
      Мәні жоғары объектілерді ерекше тәртіп бойынша жүргізілетін тексерулерден босату медициналық қызметтер (көмек) көрсету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bookmarkEnd w:id="880"/>
    <w:bookmarkStart w:name="z882" w:id="881"/>
    <w:p>
      <w:pPr>
        <w:spacing w:after="0"/>
        <w:ind w:left="0"/>
        <w:jc w:val="both"/>
      </w:pPr>
      <w:r>
        <w:rPr>
          <w:rFonts w:ascii="Times New Roman"/>
          <w:b w:val="false"/>
          <w:i w:val="false"/>
          <w:color w:val="000000"/>
          <w:sz w:val="28"/>
        </w:rPr>
        <w:t>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bookmarkEnd w:id="881"/>
    <w:bookmarkStart w:name="z883" w:id="882"/>
    <w:p>
      <w:pPr>
        <w:spacing w:after="0"/>
        <w:ind w:left="0"/>
        <w:jc w:val="both"/>
      </w:pPr>
      <w:r>
        <w:rPr>
          <w:rFonts w:ascii="Times New Roman"/>
          <w:b w:val="false"/>
          <w:i w:val="false"/>
          <w:color w:val="000000"/>
          <w:sz w:val="28"/>
        </w:rPr>
        <w:t xml:space="preserve">
      </w:t>
      </w:r>
      <w:r>
        <w:rPr>
          <w:rFonts w:ascii="Times New Roman"/>
          <w:b/>
          <w:i w:val="false"/>
          <w:color w:val="000000"/>
          <w:sz w:val="28"/>
        </w:rPr>
        <w:t>31-бап. Медициналық қызметтер (көмек) көрсету саласындағы мемлекеттік бақылауды жүзеге асыратын лауазымды адамдар</w:t>
      </w:r>
    </w:p>
    <w:bookmarkEnd w:id="882"/>
    <w:bookmarkStart w:name="z884" w:id="883"/>
    <w:p>
      <w:pPr>
        <w:spacing w:after="0"/>
        <w:ind w:left="0"/>
        <w:jc w:val="both"/>
      </w:pPr>
      <w:r>
        <w:rPr>
          <w:rFonts w:ascii="Times New Roman"/>
          <w:b w:val="false"/>
          <w:i w:val="false"/>
          <w:color w:val="000000"/>
          <w:sz w:val="28"/>
        </w:rPr>
        <w:t>
      1. Мыналар:</w:t>
      </w:r>
    </w:p>
    <w:bookmarkEnd w:id="883"/>
    <w:bookmarkStart w:name="z885" w:id="884"/>
    <w:p>
      <w:pPr>
        <w:spacing w:after="0"/>
        <w:ind w:left="0"/>
        <w:jc w:val="both"/>
      </w:pPr>
      <w:r>
        <w:rPr>
          <w:rFonts w:ascii="Times New Roman"/>
          <w:b w:val="false"/>
          <w:i w:val="false"/>
          <w:color w:val="000000"/>
          <w:sz w:val="28"/>
        </w:rPr>
        <w:t>
      1) Қазақстан Республикасының бас мемлекеттік медициналық инспекторы және (немесе) оның орынбасары;</w:t>
      </w:r>
    </w:p>
    <w:bookmarkEnd w:id="884"/>
    <w:bookmarkStart w:name="z886" w:id="885"/>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bookmarkEnd w:id="885"/>
    <w:bookmarkStart w:name="z887" w:id="886"/>
    <w:p>
      <w:pPr>
        <w:spacing w:after="0"/>
        <w:ind w:left="0"/>
        <w:jc w:val="both"/>
      </w:pPr>
      <w:r>
        <w:rPr>
          <w:rFonts w:ascii="Times New Roman"/>
          <w:b w:val="false"/>
          <w:i w:val="false"/>
          <w:color w:val="000000"/>
          <w:sz w:val="28"/>
        </w:rPr>
        <w:t>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bookmarkEnd w:id="886"/>
    <w:bookmarkStart w:name="z888" w:id="887"/>
    <w:p>
      <w:pPr>
        <w:spacing w:after="0"/>
        <w:ind w:left="0"/>
        <w:jc w:val="both"/>
      </w:pPr>
      <w:r>
        <w:rPr>
          <w:rFonts w:ascii="Times New Roman"/>
          <w:b w:val="false"/>
          <w:i w:val="false"/>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bookmarkEnd w:id="887"/>
    <w:bookmarkStart w:name="z889" w:id="888"/>
    <w:p>
      <w:pPr>
        <w:spacing w:after="0"/>
        <w:ind w:left="0"/>
        <w:jc w:val="both"/>
      </w:pPr>
      <w:r>
        <w:rPr>
          <w:rFonts w:ascii="Times New Roman"/>
          <w:b w:val="false"/>
          <w:i w:val="false"/>
          <w:color w:val="000000"/>
          <w:sz w:val="28"/>
        </w:rPr>
        <w:t xml:space="preserve">
      </w:t>
      </w:r>
      <w:r>
        <w:rPr>
          <w:rFonts w:ascii="Times New Roman"/>
          <w:b/>
          <w:i w:val="false"/>
          <w:color w:val="000000"/>
          <w:sz w:val="28"/>
        </w:rPr>
        <w:t>32-бап. Медициналық қызметтер (көмек) көрсету саласындағы мемлекеттік бақылауды жүзеге асыру кезіндегі лауазымды адамдардың құқықтары</w:t>
      </w:r>
    </w:p>
    <w:bookmarkEnd w:id="888"/>
    <w:bookmarkStart w:name="z890" w:id="889"/>
    <w:p>
      <w:pPr>
        <w:spacing w:after="0"/>
        <w:ind w:left="0"/>
        <w:jc w:val="both"/>
      </w:pPr>
      <w:r>
        <w:rPr>
          <w:rFonts w:ascii="Times New Roman"/>
          <w:b w:val="false"/>
          <w:i w:val="false"/>
          <w:color w:val="000000"/>
          <w:sz w:val="28"/>
        </w:rPr>
        <w:t xml:space="preserve">
      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мыналарға:</w:t>
      </w:r>
    </w:p>
    <w:bookmarkEnd w:id="889"/>
    <w:bookmarkStart w:name="z891" w:id="890"/>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бақылауды жүзеге асыруға денсаулық сақтау саласындағы тәуелсіз сарапшыларды тартуға;</w:t>
      </w:r>
    </w:p>
    <w:bookmarkEnd w:id="890"/>
    <w:bookmarkStart w:name="z892" w:id="891"/>
    <w:p>
      <w:pPr>
        <w:spacing w:after="0"/>
        <w:ind w:left="0"/>
        <w:jc w:val="both"/>
      </w:pPr>
      <w:r>
        <w:rPr>
          <w:rFonts w:ascii="Times New Roman"/>
          <w:b w:val="false"/>
          <w:i w:val="false"/>
          <w:color w:val="000000"/>
          <w:sz w:val="28"/>
        </w:rPr>
        <w:t>
      2) денсаулық сақтау субъектісінен халыққа медициналық көмек көрсету мәселелері бойынша қажетті ақпаратты сұратуға және алуға;</w:t>
      </w:r>
    </w:p>
    <w:bookmarkEnd w:id="891"/>
    <w:bookmarkStart w:name="z893" w:id="892"/>
    <w:p>
      <w:pPr>
        <w:spacing w:after="0"/>
        <w:ind w:left="0"/>
        <w:jc w:val="both"/>
      </w:pPr>
      <w:r>
        <w:rPr>
          <w:rFonts w:ascii="Times New Roman"/>
          <w:b w:val="false"/>
          <w:i w:val="false"/>
          <w:color w:val="000000"/>
          <w:sz w:val="28"/>
        </w:rPr>
        <w:t>
      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bookmarkEnd w:id="892"/>
    <w:bookmarkStart w:name="z894" w:id="893"/>
    <w:p>
      <w:pPr>
        <w:spacing w:after="0"/>
        <w:ind w:left="0"/>
        <w:jc w:val="both"/>
      </w:pPr>
      <w:r>
        <w:rPr>
          <w:rFonts w:ascii="Times New Roman"/>
          <w:b w:val="false"/>
          <w:i w:val="false"/>
          <w:color w:val="000000"/>
          <w:sz w:val="28"/>
        </w:rPr>
        <w:t>
      4) денсаулық сақтау саласындағы тәуелсіз сарапшыларды тарта отырып, комиссия құруға бастамашылық жасауға құқығы бар.</w:t>
      </w:r>
    </w:p>
    <w:bookmarkEnd w:id="893"/>
    <w:bookmarkStart w:name="z895" w:id="894"/>
    <w:p>
      <w:pPr>
        <w:spacing w:after="0"/>
        <w:ind w:left="0"/>
        <w:jc w:val="both"/>
      </w:pPr>
      <w:r>
        <w:rPr>
          <w:rFonts w:ascii="Times New Roman"/>
          <w:b w:val="false"/>
          <w:i w:val="false"/>
          <w:color w:val="000000"/>
          <w:sz w:val="28"/>
        </w:rPr>
        <w:t>
      2.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bookmarkEnd w:id="894"/>
    <w:bookmarkStart w:name="z896" w:id="895"/>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bookmarkEnd w:id="895"/>
    <w:bookmarkStart w:name="z897" w:id="896"/>
    <w:p>
      <w:pPr>
        <w:spacing w:after="0"/>
        <w:ind w:left="0"/>
        <w:jc w:val="both"/>
      </w:pPr>
      <w:r>
        <w:rPr>
          <w:rFonts w:ascii="Times New Roman"/>
          <w:b w:val="false"/>
          <w:i w:val="false"/>
          <w:color w:val="000000"/>
          <w:sz w:val="28"/>
        </w:rPr>
        <w:t>
      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896"/>
    <w:bookmarkStart w:name="z898" w:id="897"/>
    <w:p>
      <w:pPr>
        <w:spacing w:after="0"/>
        <w:ind w:left="0"/>
        <w:jc w:val="both"/>
      </w:pPr>
      <w:r>
        <w:rPr>
          <w:rFonts w:ascii="Times New Roman"/>
          <w:b w:val="false"/>
          <w:i w:val="false"/>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bookmarkEnd w:id="897"/>
    <w:bookmarkStart w:name="z899" w:id="898"/>
    <w:p>
      <w:pPr>
        <w:spacing w:after="0"/>
        <w:ind w:left="0"/>
        <w:jc w:val="both"/>
      </w:pPr>
      <w:r>
        <w:rPr>
          <w:rFonts w:ascii="Times New Roman"/>
          <w:b w:val="false"/>
          <w:i w:val="false"/>
          <w:color w:val="000000"/>
          <w:sz w:val="28"/>
        </w:rPr>
        <w:t>
      3) бас мемлекеттік медициналық инспекторлардың:</w:t>
      </w:r>
    </w:p>
    <w:bookmarkEnd w:id="898"/>
    <w:bookmarkStart w:name="z900" w:id="899"/>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w:t>
      </w:r>
    </w:p>
    <w:bookmarkEnd w:id="899"/>
    <w:bookmarkStart w:name="z901" w:id="900"/>
    <w:p>
      <w:pPr>
        <w:spacing w:after="0"/>
        <w:ind w:left="0"/>
        <w:jc w:val="both"/>
      </w:pPr>
      <w:r>
        <w:rPr>
          <w:rFonts w:ascii="Times New Roman"/>
          <w:b w:val="false"/>
          <w:i w:val="false"/>
          <w:color w:val="000000"/>
          <w:sz w:val="28"/>
        </w:rPr>
        <w:t>
      медицина қызметкерлерін жұмыстан уақытша шеттету;</w:t>
      </w:r>
    </w:p>
    <w:bookmarkEnd w:id="900"/>
    <w:bookmarkStart w:name="z902" w:id="901"/>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bookmarkEnd w:id="901"/>
    <w:bookmarkStart w:name="z903" w:id="902"/>
    <w:p>
      <w:pPr>
        <w:spacing w:after="0"/>
        <w:ind w:left="0"/>
        <w:jc w:val="both"/>
      </w:pPr>
      <w:r>
        <w:rPr>
          <w:rFonts w:ascii="Times New Roman"/>
          <w:b w:val="false"/>
          <w:i w:val="false"/>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bookmarkEnd w:id="902"/>
    <w:bookmarkStart w:name="z904" w:id="903"/>
    <w:p>
      <w:pPr>
        <w:spacing w:after="0"/>
        <w:ind w:left="0"/>
        <w:jc w:val="both"/>
      </w:pPr>
      <w:r>
        <w:rPr>
          <w:rFonts w:ascii="Times New Roman"/>
          <w:b w:val="false"/>
          <w:i w:val="false"/>
          <w:color w:val="000000"/>
          <w:sz w:val="28"/>
        </w:rPr>
        <w:t xml:space="preserve">
      </w:t>
      </w:r>
      <w:r>
        <w:rPr>
          <w:rFonts w:ascii="Times New Roman"/>
          <w:b/>
          <w:i w:val="false"/>
          <w:color w:val="000000"/>
          <w:sz w:val="28"/>
        </w:rPr>
        <w:t>33-бап. Медициналық қызметтер (көмек) көрсету саласындағы мемлекеттік бақылауды жүзеге асыру кезінде тексерулер жүргізудің ерекше тәртібі</w:t>
      </w:r>
    </w:p>
    <w:bookmarkEnd w:id="903"/>
    <w:bookmarkStart w:name="z905" w:id="904"/>
    <w:p>
      <w:pPr>
        <w:spacing w:after="0"/>
        <w:ind w:left="0"/>
        <w:jc w:val="both"/>
      </w:pPr>
      <w:r>
        <w:rPr>
          <w:rFonts w:ascii="Times New Roman"/>
          <w:b w:val="false"/>
          <w:i w:val="false"/>
          <w:color w:val="000000"/>
          <w:sz w:val="28"/>
        </w:rPr>
        <w:t>
      Медициналық қызметтер (көмек) көрсету саласындағы мемлекеттік бақылауды жүзеге асыру кезінде тексерулер жүргізудің ерекше тәртібі босандыру қызметін көрсететін денсаулық сақтау субъектілеріне (объектілеріне) қатысты қолданылады және Қазақстан Республикасының Кәсіпкерлік кодексіне сәйкес жүзеге асырылады.</w:t>
      </w:r>
    </w:p>
    <w:bookmarkEnd w:id="904"/>
    <w:bookmarkStart w:name="z906" w:id="905"/>
    <w:p>
      <w:pPr>
        <w:spacing w:after="0"/>
        <w:ind w:left="0"/>
        <w:jc w:val="both"/>
      </w:pPr>
      <w:r>
        <w:rPr>
          <w:rFonts w:ascii="Times New Roman"/>
          <w:b w:val="false"/>
          <w:i w:val="false"/>
          <w:color w:val="000000"/>
          <w:sz w:val="28"/>
        </w:rPr>
        <w:t xml:space="preserve">
      </w:t>
      </w:r>
      <w:r>
        <w:rPr>
          <w:rFonts w:ascii="Times New Roman"/>
          <w:b/>
          <w:i w:val="false"/>
          <w:color w:val="000000"/>
          <w:sz w:val="28"/>
        </w:rPr>
        <w:t>34-бап. Бақылау субъектісіне (объектісіне) бармай медициналық қызметтер (көмек) көрсету саласындағы профилактикалық бақылау</w:t>
      </w:r>
    </w:p>
    <w:bookmarkEnd w:id="905"/>
    <w:bookmarkStart w:name="z907" w:id="906"/>
    <w:p>
      <w:pPr>
        <w:spacing w:after="0"/>
        <w:ind w:left="0"/>
        <w:jc w:val="both"/>
      </w:pPr>
      <w:r>
        <w:rPr>
          <w:rFonts w:ascii="Times New Roman"/>
          <w:b w:val="false"/>
          <w:i w:val="false"/>
          <w:color w:val="000000"/>
          <w:sz w:val="28"/>
        </w:rPr>
        <w:t>
      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bookmarkEnd w:id="906"/>
    <w:bookmarkStart w:name="z908" w:id="907"/>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bookmarkEnd w:id="907"/>
    <w:bookmarkStart w:name="z909" w:id="908"/>
    <w:p>
      <w:pPr>
        <w:spacing w:after="0"/>
        <w:ind w:left="0"/>
        <w:jc w:val="both"/>
      </w:pPr>
      <w:r>
        <w:rPr>
          <w:rFonts w:ascii="Times New Roman"/>
          <w:b w:val="false"/>
          <w:i w:val="false"/>
          <w:color w:val="000000"/>
          <w:sz w:val="28"/>
        </w:rPr>
        <w:t>
      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bookmarkEnd w:id="908"/>
    <w:bookmarkStart w:name="z910" w:id="909"/>
    <w:p>
      <w:pPr>
        <w:spacing w:after="0"/>
        <w:ind w:left="0"/>
        <w:jc w:val="both"/>
      </w:pPr>
      <w:r>
        <w:rPr>
          <w:rFonts w:ascii="Times New Roman"/>
          <w:b w:val="false"/>
          <w:i w:val="false"/>
          <w:color w:val="000000"/>
          <w:sz w:val="28"/>
        </w:rPr>
        <w:t>
      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bookmarkEnd w:id="909"/>
    <w:bookmarkStart w:name="z911" w:id="910"/>
    <w:p>
      <w:pPr>
        <w:spacing w:after="0"/>
        <w:ind w:left="0"/>
        <w:jc w:val="both"/>
      </w:pPr>
      <w:r>
        <w:rPr>
          <w:rFonts w:ascii="Times New Roman"/>
          <w:b w:val="false"/>
          <w:i w:val="false"/>
          <w:color w:val="000000"/>
          <w:sz w:val="28"/>
        </w:rPr>
        <w:t>
      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bookmarkEnd w:id="910"/>
    <w:bookmarkStart w:name="z912" w:id="911"/>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911"/>
    <w:bookmarkStart w:name="z913" w:id="912"/>
    <w:p>
      <w:pPr>
        <w:spacing w:after="0"/>
        <w:ind w:left="0"/>
        <w:jc w:val="both"/>
      </w:pPr>
      <w:r>
        <w:rPr>
          <w:rFonts w:ascii="Times New Roman"/>
          <w:b w:val="false"/>
          <w:i w:val="false"/>
          <w:color w:val="000000"/>
          <w:sz w:val="28"/>
        </w:rPr>
        <w:t>
      2) оның өкіліне және (немесе) бақылау субъектісінің (объектісінің) лауазымды адамына қол қойғызып табыс етіледі;</w:t>
      </w:r>
    </w:p>
    <w:bookmarkEnd w:id="912"/>
    <w:bookmarkStart w:name="z914" w:id="913"/>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913"/>
    <w:bookmarkStart w:name="z915" w:id="914"/>
    <w:p>
      <w:pPr>
        <w:spacing w:after="0"/>
        <w:ind w:left="0"/>
        <w:jc w:val="both"/>
      </w:pPr>
      <w:r>
        <w:rPr>
          <w:rFonts w:ascii="Times New Roman"/>
          <w:b w:val="false"/>
          <w:i w:val="false"/>
          <w:color w:val="000000"/>
          <w:sz w:val="28"/>
        </w:rPr>
        <w:t>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914"/>
    <w:bookmarkStart w:name="z916" w:id="915"/>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w:t>
      </w:r>
    </w:p>
    <w:bookmarkEnd w:id="915"/>
    <w:bookmarkStart w:name="z917" w:id="916"/>
    <w:p>
      <w:pPr>
        <w:spacing w:after="0"/>
        <w:ind w:left="0"/>
        <w:jc w:val="both"/>
      </w:pPr>
      <w:r>
        <w:rPr>
          <w:rFonts w:ascii="Times New Roman"/>
          <w:b w:val="false"/>
          <w:i w:val="false"/>
          <w:color w:val="000000"/>
          <w:sz w:val="28"/>
        </w:rPr>
        <w:t>
      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bookmarkEnd w:id="916"/>
    <w:bookmarkStart w:name="z918" w:id="917"/>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bookmarkEnd w:id="917"/>
    <w:bookmarkStart w:name="z919" w:id="918"/>
    <w:p>
      <w:pPr>
        <w:spacing w:after="0"/>
        <w:ind w:left="0"/>
        <w:jc w:val="both"/>
      </w:pPr>
      <w:r>
        <w:rPr>
          <w:rFonts w:ascii="Times New Roman"/>
          <w:b w:val="false"/>
          <w:i w:val="false"/>
          <w:color w:val="000000"/>
          <w:sz w:val="28"/>
        </w:rPr>
        <w:t xml:space="preserve">
      </w:t>
      </w:r>
      <w:r>
        <w:rPr>
          <w:rFonts w:ascii="Times New Roman"/>
          <w:b/>
          <w:i w:val="false"/>
          <w:color w:val="000000"/>
          <w:sz w:val="28"/>
        </w:rPr>
        <w:t>35-бап. Медициналық көрсетілетін қызметтер (көмек) сапасына сараптама</w:t>
      </w:r>
    </w:p>
    <w:bookmarkEnd w:id="918"/>
    <w:bookmarkStart w:name="z920" w:id="919"/>
    <w:p>
      <w:pPr>
        <w:spacing w:after="0"/>
        <w:ind w:left="0"/>
        <w:jc w:val="both"/>
      </w:pPr>
      <w:r>
        <w:rPr>
          <w:rFonts w:ascii="Times New Roman"/>
          <w:b w:val="false"/>
          <w:i w:val="false"/>
          <w:color w:val="000000"/>
          <w:sz w:val="28"/>
        </w:rPr>
        <w:t>
      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bookmarkEnd w:id="919"/>
    <w:bookmarkStart w:name="z921" w:id="920"/>
    <w:p>
      <w:pPr>
        <w:spacing w:after="0"/>
        <w:ind w:left="0"/>
        <w:jc w:val="both"/>
      </w:pPr>
      <w:r>
        <w:rPr>
          <w:rFonts w:ascii="Times New Roman"/>
          <w:b w:val="false"/>
          <w:i w:val="false"/>
          <w:color w:val="000000"/>
          <w:sz w:val="28"/>
        </w:rPr>
        <w:t>
      2. Медициналық көрсетілетін қызметтер (көмек) сапасына сараптама ішкі және сыртқы сараптама болып бөлінеді.</w:t>
      </w:r>
    </w:p>
    <w:bookmarkEnd w:id="920"/>
    <w:bookmarkStart w:name="z922" w:id="921"/>
    <w:p>
      <w:pPr>
        <w:spacing w:after="0"/>
        <w:ind w:left="0"/>
        <w:jc w:val="both"/>
      </w:pPr>
      <w:r>
        <w:rPr>
          <w:rFonts w:ascii="Times New Roman"/>
          <w:b w:val="false"/>
          <w:i w:val="false"/>
          <w:color w:val="000000"/>
          <w:sz w:val="28"/>
        </w:rPr>
        <w:t>
      3. Ішкі сараптаманы жүргізу үшін медициналық ұйымда пациентті қолдау және ішкі сараптама қызметі құрылады.</w:t>
      </w:r>
    </w:p>
    <w:bookmarkEnd w:id="921"/>
    <w:bookmarkStart w:name="z923" w:id="922"/>
    <w:p>
      <w:pPr>
        <w:spacing w:after="0"/>
        <w:ind w:left="0"/>
        <w:jc w:val="both"/>
      </w:pPr>
      <w:r>
        <w:rPr>
          <w:rFonts w:ascii="Times New Roman"/>
          <w:b w:val="false"/>
          <w:i w:val="false"/>
          <w:color w:val="000000"/>
          <w:sz w:val="28"/>
        </w:rPr>
        <w:t>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bookmarkEnd w:id="922"/>
    <w:bookmarkStart w:name="z924" w:id="923"/>
    <w:p>
      <w:pPr>
        <w:spacing w:after="0"/>
        <w:ind w:left="0"/>
        <w:jc w:val="both"/>
      </w:pPr>
      <w:r>
        <w:rPr>
          <w:rFonts w:ascii="Times New Roman"/>
          <w:b w:val="false"/>
          <w:i w:val="false"/>
          <w:color w:val="000000"/>
          <w:sz w:val="28"/>
        </w:rPr>
        <w:t>
      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bookmarkEnd w:id="923"/>
    <w:bookmarkStart w:name="z925" w:id="924"/>
    <w:p>
      <w:pPr>
        <w:spacing w:after="0"/>
        <w:ind w:left="0"/>
        <w:jc w:val="both"/>
      </w:pPr>
      <w:r>
        <w:rPr>
          <w:rFonts w:ascii="Times New Roman"/>
          <w:b w:val="false"/>
          <w:i w:val="false"/>
          <w:color w:val="000000"/>
          <w:sz w:val="28"/>
        </w:rPr>
        <w:t>
      4. Медициналық көрсетілетін қызметтер (көмек) сапасына сыртқы сараптаманы:</w:t>
      </w:r>
    </w:p>
    <w:bookmarkEnd w:id="924"/>
    <w:bookmarkStart w:name="z926" w:id="925"/>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оның ішінде денсаулық сақтау саласындағы тәуелсіз сарапшыларды тарта отырып;</w:t>
      </w:r>
    </w:p>
    <w:bookmarkEnd w:id="925"/>
    <w:bookmarkStart w:name="z927" w:id="926"/>
    <w:p>
      <w:pPr>
        <w:spacing w:after="0"/>
        <w:ind w:left="0"/>
        <w:jc w:val="both"/>
      </w:pPr>
      <w:r>
        <w:rPr>
          <w:rFonts w:ascii="Times New Roman"/>
          <w:b w:val="false"/>
          <w:i w:val="false"/>
          <w:color w:val="000000"/>
          <w:sz w:val="28"/>
        </w:rPr>
        <w:t>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bookmarkEnd w:id="926"/>
    <w:bookmarkStart w:name="z928" w:id="927"/>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bookmarkEnd w:id="927"/>
    <w:bookmarkStart w:name="z929" w:id="928"/>
    <w:p>
      <w:pPr>
        <w:spacing w:after="0"/>
        <w:ind w:left="0"/>
        <w:jc w:val="both"/>
      </w:pPr>
      <w:r>
        <w:rPr>
          <w:rFonts w:ascii="Times New Roman"/>
          <w:b w:val="false"/>
          <w:i w:val="false"/>
          <w:color w:val="000000"/>
          <w:sz w:val="28"/>
        </w:rPr>
        <w:t>
      3) денсаулық сақтау саласындағы тәуелсіз сарапшылар өздерін жеке немесе заңды тұлғалар шарт негізінде тартқан кезде;</w:t>
      </w:r>
    </w:p>
    <w:bookmarkEnd w:id="928"/>
    <w:bookmarkStart w:name="z930" w:id="929"/>
    <w:p>
      <w:pPr>
        <w:spacing w:after="0"/>
        <w:ind w:left="0"/>
        <w:jc w:val="both"/>
      </w:pPr>
      <w:r>
        <w:rPr>
          <w:rFonts w:ascii="Times New Roman"/>
          <w:b w:val="false"/>
          <w:i w:val="false"/>
          <w:color w:val="000000"/>
          <w:sz w:val="28"/>
        </w:rPr>
        <w:t>
      4) Қазақстан Республикасы Президенті Іс Басқармасының ведомствосы ведомстволық бағынысты ұйымдарға қатысты жүргізеді.</w:t>
      </w:r>
    </w:p>
    <w:bookmarkEnd w:id="929"/>
    <w:bookmarkStart w:name="z931" w:id="930"/>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мемлекеттік орган медициналық қызметтер (көмек) көрсетуді жетілдіру жөніндегі ұсыныстарды тұжырымдау үшін талдау жүргізеді.</w:t>
      </w:r>
    </w:p>
    <w:bookmarkEnd w:id="930"/>
    <w:bookmarkStart w:name="z932" w:id="931"/>
    <w:p>
      <w:pPr>
        <w:spacing w:after="0"/>
        <w:ind w:left="0"/>
        <w:jc w:val="both"/>
      </w:pPr>
      <w:r>
        <w:rPr>
          <w:rFonts w:ascii="Times New Roman"/>
          <w:b w:val="false"/>
          <w:i w:val="false"/>
          <w:color w:val="000000"/>
          <w:sz w:val="28"/>
        </w:rPr>
        <w:t>
      5. Медициналық көрсетілетін қызметтер (көмек) сапасына ішкі және сыртқы сараптамаларды ұйымдастыру мен жүргізу тәртібін уәкілетті орган белгілейді.</w:t>
      </w:r>
    </w:p>
    <w:bookmarkEnd w:id="931"/>
    <w:bookmarkStart w:name="z933" w:id="9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2-параграф. Халықтың санитариялық-эпидемиологиялық саламаттылығы саласындағы мемлекеттік бақылау мен </w:t>
      </w:r>
      <w:r>
        <w:rPr>
          <w:rFonts w:ascii="Times New Roman"/>
          <w:b/>
          <w:i w:val="false"/>
          <w:color w:val="000000"/>
          <w:sz w:val="28"/>
        </w:rPr>
        <w:t>қадағалау</w:t>
      </w:r>
    </w:p>
    <w:bookmarkEnd w:id="932"/>
    <w:bookmarkStart w:name="z934" w:id="933"/>
    <w:p>
      <w:pPr>
        <w:spacing w:after="0"/>
        <w:ind w:left="0"/>
        <w:jc w:val="both"/>
      </w:pPr>
      <w:r>
        <w:rPr>
          <w:rFonts w:ascii="Times New Roman"/>
          <w:b w:val="false"/>
          <w:i w:val="false"/>
          <w:color w:val="000000"/>
          <w:sz w:val="28"/>
        </w:rPr>
        <w:t xml:space="preserve">
      </w:t>
      </w:r>
      <w:r>
        <w:rPr>
          <w:rFonts w:ascii="Times New Roman"/>
          <w:b/>
          <w:i w:val="false"/>
          <w:color w:val="000000"/>
          <w:sz w:val="28"/>
        </w:rPr>
        <w:t>36-бап. Халықтың санитариялық-эпидемиологиялық саламаттылығы саласындағы мемлекеттік бақылау мен қадағалау</w:t>
      </w:r>
    </w:p>
    <w:bookmarkEnd w:id="933"/>
    <w:bookmarkStart w:name="z935" w:id="934"/>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bookmarkEnd w:id="934"/>
    <w:bookmarkStart w:name="z936" w:id="935"/>
    <w:p>
      <w:pPr>
        <w:spacing w:after="0"/>
        <w:ind w:left="0"/>
        <w:jc w:val="both"/>
      </w:pPr>
      <w:r>
        <w:rPr>
          <w:rFonts w:ascii="Times New Roman"/>
          <w:b w:val="false"/>
          <w:i w:val="false"/>
          <w:color w:val="000000"/>
          <w:sz w:val="28"/>
        </w:rPr>
        <w:t>
      2. Жеке және заңды тұлғалар, ғимараттар, құрылысжайлар,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bookmarkEnd w:id="935"/>
    <w:bookmarkStart w:name="z937" w:id="93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 объектілері (эпидемиялық мәні бар объектілер) екі топқа бөлінеді:</w:t>
      </w:r>
    </w:p>
    <w:bookmarkEnd w:id="936"/>
    <w:bookmarkStart w:name="z938" w:id="937"/>
    <w:p>
      <w:pPr>
        <w:spacing w:after="0"/>
        <w:ind w:left="0"/>
        <w:jc w:val="both"/>
      </w:pPr>
      <w:r>
        <w:rPr>
          <w:rFonts w:ascii="Times New Roman"/>
          <w:b w:val="false"/>
          <w:i w:val="false"/>
          <w:color w:val="000000"/>
          <w:sz w:val="28"/>
        </w:rPr>
        <w:t>
      1) эпидемиялық мәні жоғары объектілер;</w:t>
      </w:r>
    </w:p>
    <w:bookmarkEnd w:id="937"/>
    <w:bookmarkStart w:name="z939" w:id="938"/>
    <w:p>
      <w:pPr>
        <w:spacing w:after="0"/>
        <w:ind w:left="0"/>
        <w:jc w:val="both"/>
      </w:pPr>
      <w:r>
        <w:rPr>
          <w:rFonts w:ascii="Times New Roman"/>
          <w:b w:val="false"/>
          <w:i w:val="false"/>
          <w:color w:val="000000"/>
          <w:sz w:val="28"/>
        </w:rPr>
        <w:t>
      2) эпидемиялық мәні болмашы объектілер.</w:t>
      </w:r>
    </w:p>
    <w:bookmarkEnd w:id="938"/>
    <w:bookmarkStart w:name="z940" w:id="939"/>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bookmarkEnd w:id="939"/>
    <w:bookmarkStart w:name="z941" w:id="940"/>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Кәсіпкерлік кодексіне сәйкес тексеру және профилактикалық бақылау мен қадағалау нысанында жүзеге асырылады.</w:t>
      </w:r>
    </w:p>
    <w:bookmarkEnd w:id="940"/>
    <w:bookmarkStart w:name="z942" w:id="941"/>
    <w:p>
      <w:pPr>
        <w:spacing w:after="0"/>
        <w:ind w:left="0"/>
        <w:jc w:val="both"/>
      </w:pPr>
      <w:r>
        <w:rPr>
          <w:rFonts w:ascii="Times New Roman"/>
          <w:b w:val="false"/>
          <w:i w:val="false"/>
          <w:color w:val="000000"/>
          <w:sz w:val="28"/>
        </w:rPr>
        <w:t>
      5. Эпидемиялық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bookmarkEnd w:id="941"/>
    <w:bookmarkStart w:name="z943" w:id="9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37-бап. Халықтың санитариялық-эпидемиологиялық </w:t>
      </w:r>
      <w:r>
        <w:rPr>
          <w:rFonts w:ascii="Times New Roman"/>
          <w:b/>
          <w:i w:val="false"/>
          <w:color w:val="000000"/>
          <w:sz w:val="28"/>
        </w:rPr>
        <w:t>саламаттылығы саласындағы мемлекеттік бақылау мен қадағалауды жүзеге асыратын лауазымды адамдар</w:t>
      </w:r>
    </w:p>
    <w:bookmarkEnd w:id="942"/>
    <w:bookmarkStart w:name="z944" w:id="943"/>
    <w:p>
      <w:pPr>
        <w:spacing w:after="0"/>
        <w:ind w:left="0"/>
        <w:jc w:val="both"/>
      </w:pPr>
      <w:r>
        <w:rPr>
          <w:rFonts w:ascii="Times New Roman"/>
          <w:b w:val="false"/>
          <w:i w:val="false"/>
          <w:color w:val="000000"/>
          <w:sz w:val="28"/>
        </w:rPr>
        <w:t>
      1. Мыналар:</w:t>
      </w:r>
    </w:p>
    <w:bookmarkEnd w:id="943"/>
    <w:bookmarkStart w:name="z945" w:id="944"/>
    <w:p>
      <w:pPr>
        <w:spacing w:after="0"/>
        <w:ind w:left="0"/>
        <w:jc w:val="both"/>
      </w:pPr>
      <w:r>
        <w:rPr>
          <w:rFonts w:ascii="Times New Roman"/>
          <w:b w:val="false"/>
          <w:i w:val="false"/>
          <w:color w:val="000000"/>
          <w:sz w:val="28"/>
        </w:rPr>
        <w:t>
      1) Қазақстан Республикасының бас мемлекеттік санитариялық дәрігері және (немесе) оның орынбасары;</w:t>
      </w:r>
    </w:p>
    <w:bookmarkEnd w:id="944"/>
    <w:bookmarkStart w:name="z946" w:id="94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bookmarkEnd w:id="945"/>
    <w:bookmarkStart w:name="z947" w:id="94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органның мамандары;</w:t>
      </w:r>
    </w:p>
    <w:bookmarkEnd w:id="946"/>
    <w:bookmarkStart w:name="z948" w:id="947"/>
    <w:p>
      <w:pPr>
        <w:spacing w:after="0"/>
        <w:ind w:left="0"/>
        <w:jc w:val="both"/>
      </w:pPr>
      <w:r>
        <w:rPr>
          <w:rFonts w:ascii="Times New Roman"/>
          <w:b w:val="false"/>
          <w:i w:val="false"/>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мемлекеттік бақылау мен қадағалауды жүзеге асыратын лауазымды адамдар болып табылады.</w:t>
      </w:r>
    </w:p>
    <w:bookmarkEnd w:id="947"/>
    <w:bookmarkStart w:name="z949" w:id="948"/>
    <w:p>
      <w:pPr>
        <w:spacing w:after="0"/>
        <w:ind w:left="0"/>
        <w:jc w:val="both"/>
      </w:pPr>
      <w:r>
        <w:rPr>
          <w:rFonts w:ascii="Times New Roman"/>
          <w:b w:val="false"/>
          <w:i w:val="false"/>
          <w:color w:val="000000"/>
          <w:sz w:val="28"/>
        </w:rPr>
        <w:t>
      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bookmarkEnd w:id="948"/>
    <w:bookmarkStart w:name="z950" w:id="949"/>
    <w:p>
      <w:pPr>
        <w:spacing w:after="0"/>
        <w:ind w:left="0"/>
        <w:jc w:val="both"/>
      </w:pPr>
      <w:r>
        <w:rPr>
          <w:rFonts w:ascii="Times New Roman"/>
          <w:b w:val="false"/>
          <w:i w:val="false"/>
          <w:color w:val="000000"/>
          <w:sz w:val="28"/>
        </w:rPr>
        <w:t xml:space="preserve">
      </w:t>
      </w:r>
      <w:r>
        <w:rPr>
          <w:rFonts w:ascii="Times New Roman"/>
          <w:b/>
          <w:i w:val="false"/>
          <w:color w:val="000000"/>
          <w:sz w:val="28"/>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p>
    <w:bookmarkEnd w:id="949"/>
    <w:bookmarkStart w:name="z951" w:id="950"/>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Республикасының өзге де заңдарында көзделген құқықтардан бөлек, мыналарға:</w:t>
      </w:r>
    </w:p>
    <w:bookmarkEnd w:id="950"/>
    <w:bookmarkStart w:name="z952" w:id="951"/>
    <w:p>
      <w:pPr>
        <w:spacing w:after="0"/>
        <w:ind w:left="0"/>
        <w:jc w:val="both"/>
      </w:pPr>
      <w:r>
        <w:rPr>
          <w:rFonts w:ascii="Times New Roman"/>
          <w:b w:val="false"/>
          <w:i w:val="false"/>
          <w:color w:val="000000"/>
          <w:sz w:val="28"/>
        </w:rPr>
        <w:t>
      1) халықтың пайдалануы мен қолдануына, сондай-ақ кәсіпкерлік және (немесе) өзге де қызметте пайдалану мен қолдануға арналған өнімді:</w:t>
      </w:r>
    </w:p>
    <w:bookmarkEnd w:id="951"/>
    <w:bookmarkStart w:name="z953" w:id="952"/>
    <w:p>
      <w:pPr>
        <w:spacing w:after="0"/>
        <w:ind w:left="0"/>
        <w:jc w:val="both"/>
      </w:pPr>
      <w:r>
        <w:rPr>
          <w:rFonts w:ascii="Times New Roman"/>
          <w:b w:val="false"/>
          <w:i w:val="false"/>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bookmarkEnd w:id="952"/>
    <w:bookmarkStart w:name="z954" w:id="953"/>
    <w:p>
      <w:pPr>
        <w:spacing w:after="0"/>
        <w:ind w:left="0"/>
        <w:jc w:val="both"/>
      </w:pPr>
      <w:r>
        <w:rPr>
          <w:rFonts w:ascii="Times New Roman"/>
          <w:b w:val="false"/>
          <w:i w:val="false"/>
          <w:color w:val="000000"/>
          <w:sz w:val="28"/>
        </w:rPr>
        <w:t>
      өнімді мемлекеттік тіркеу туралы куәлік болмаған;</w:t>
      </w:r>
    </w:p>
    <w:bookmarkEnd w:id="953"/>
    <w:bookmarkStart w:name="z955" w:id="954"/>
    <w:p>
      <w:pPr>
        <w:spacing w:after="0"/>
        <w:ind w:left="0"/>
        <w:jc w:val="both"/>
      </w:pPr>
      <w:r>
        <w:rPr>
          <w:rFonts w:ascii="Times New Roman"/>
          <w:b w:val="false"/>
          <w:i w:val="false"/>
          <w:color w:val="000000"/>
          <w:sz w:val="28"/>
        </w:rPr>
        <w:t>
      жалған өнім анықталған;</w:t>
      </w:r>
    </w:p>
    <w:bookmarkEnd w:id="954"/>
    <w:bookmarkStart w:name="z956" w:id="955"/>
    <w:p>
      <w:pPr>
        <w:spacing w:after="0"/>
        <w:ind w:left="0"/>
        <w:jc w:val="both"/>
      </w:pPr>
      <w:r>
        <w:rPr>
          <w:rFonts w:ascii="Times New Roman"/>
          <w:b w:val="false"/>
          <w:i w:val="false"/>
          <w:color w:val="000000"/>
          <w:sz w:val="28"/>
        </w:rPr>
        <w:t>
      жарамдылық және (немесе) сақтау мерзімі белгіленбеген, жарамдылық және (немесе) сақтау мерзімі өткен;</w:t>
      </w:r>
    </w:p>
    <w:bookmarkEnd w:id="955"/>
    <w:bookmarkStart w:name="z957" w:id="956"/>
    <w:p>
      <w:pPr>
        <w:spacing w:after="0"/>
        <w:ind w:left="0"/>
        <w:jc w:val="both"/>
      </w:pPr>
      <w:r>
        <w:rPr>
          <w:rFonts w:ascii="Times New Roman"/>
          <w:b w:val="false"/>
          <w:i w:val="false"/>
          <w:color w:val="000000"/>
          <w:sz w:val="28"/>
        </w:rPr>
        <w:t>
      жәндіктер, кеміргіштер және олардың сол өнімде болған іздері анықталған;</w:t>
      </w:r>
    </w:p>
    <w:bookmarkEnd w:id="956"/>
    <w:bookmarkStart w:name="z958" w:id="957"/>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әкелуге, онда қолдануға және өткізуге тыйым салуға;</w:t>
      </w:r>
    </w:p>
    <w:bookmarkEnd w:id="957"/>
    <w:bookmarkStart w:name="z959" w:id="958"/>
    <w:p>
      <w:pPr>
        <w:spacing w:after="0"/>
        <w:ind w:left="0"/>
        <w:jc w:val="both"/>
      </w:pPr>
      <w:r>
        <w:rPr>
          <w:rFonts w:ascii="Times New Roman"/>
          <w:b w:val="false"/>
          <w:i w:val="false"/>
          <w:color w:val="000000"/>
          <w:sz w:val="28"/>
        </w:rPr>
        <w:t>
      2) халықтың пайдалануына, қолдануына, сондай-ақ кәсіпкерлік және (немесе) өзге де қызметте пайдалануға, қолдануға арналған өнімді:</w:t>
      </w:r>
    </w:p>
    <w:bookmarkEnd w:id="958"/>
    <w:bookmarkStart w:name="z960" w:id="959"/>
    <w:p>
      <w:pPr>
        <w:spacing w:after="0"/>
        <w:ind w:left="0"/>
        <w:jc w:val="both"/>
      </w:pPr>
      <w:r>
        <w:rPr>
          <w:rFonts w:ascii="Times New Roman"/>
          <w:b w:val="false"/>
          <w:i w:val="false"/>
          <w:color w:val="000000"/>
          <w:sz w:val="28"/>
        </w:rPr>
        <w:t>
      өндіріс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bookmarkEnd w:id="959"/>
    <w:bookmarkStart w:name="z961" w:id="960"/>
    <w:p>
      <w:pPr>
        <w:spacing w:after="0"/>
        <w:ind w:left="0"/>
        <w:jc w:val="both"/>
      </w:pPr>
      <w:r>
        <w:rPr>
          <w:rFonts w:ascii="Times New Roman"/>
          <w:b w:val="false"/>
          <w:i w:val="false"/>
          <w:color w:val="000000"/>
          <w:sz w:val="28"/>
        </w:rPr>
        <w:t>
      эпидемиялық мәні жоғары объектіге санитариялық-эпидемиологиялық қорытынды болмаған;</w:t>
      </w:r>
    </w:p>
    <w:bookmarkEnd w:id="960"/>
    <w:bookmarkStart w:name="z962" w:id="961"/>
    <w:p>
      <w:pPr>
        <w:spacing w:after="0"/>
        <w:ind w:left="0"/>
        <w:jc w:val="both"/>
      </w:pPr>
      <w:r>
        <w:rPr>
          <w:rFonts w:ascii="Times New Roman"/>
          <w:b w:val="false"/>
          <w:i w:val="false"/>
          <w:color w:val="000000"/>
          <w:sz w:val="28"/>
        </w:rPr>
        <w:t>
      мәні болмашы объектінің қызметі (пайдаланылуы) бойынша хабарлама болмаған;</w:t>
      </w:r>
    </w:p>
    <w:bookmarkEnd w:id="961"/>
    <w:bookmarkStart w:name="z963" w:id="962"/>
    <w:p>
      <w:pPr>
        <w:spacing w:after="0"/>
        <w:ind w:left="0"/>
        <w:jc w:val="both"/>
      </w:pPr>
      <w:r>
        <w:rPr>
          <w:rFonts w:ascii="Times New Roman"/>
          <w:b w:val="false"/>
          <w:i w:val="false"/>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bookmarkEnd w:id="962"/>
    <w:bookmarkStart w:name="z964" w:id="963"/>
    <w:p>
      <w:pPr>
        <w:spacing w:after="0"/>
        <w:ind w:left="0"/>
        <w:jc w:val="both"/>
      </w:pPr>
      <w:r>
        <w:rPr>
          <w:rFonts w:ascii="Times New Roman"/>
          <w:b w:val="false"/>
          <w:i w:val="false"/>
          <w:color w:val="000000"/>
          <w:sz w:val="28"/>
        </w:rPr>
        <w:t>
      өндіріске алғаш рет ендірілетін және бұрын пайдаланылмаған заттар мен олардың негізінде дайындалатын материалдар мен препараттардың мемлекеттік тіркеуі болмаған;</w:t>
      </w:r>
    </w:p>
    <w:bookmarkEnd w:id="963"/>
    <w:bookmarkStart w:name="z965" w:id="964"/>
    <w:p>
      <w:pPr>
        <w:spacing w:after="0"/>
        <w:ind w:left="0"/>
        <w:jc w:val="both"/>
      </w:pPr>
      <w:r>
        <w:rPr>
          <w:rFonts w:ascii="Times New Roman"/>
          <w:b w:val="false"/>
          <w:i w:val="false"/>
          <w:color w:val="000000"/>
          <w:sz w:val="28"/>
        </w:rPr>
        <w:t>
      тыйым салынған тағамдық қоспалар, ингредиенттер мен шикізаттар пайдаланылған;</w:t>
      </w:r>
    </w:p>
    <w:bookmarkEnd w:id="964"/>
    <w:bookmarkStart w:name="z966" w:id="965"/>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 төнген кезде өндіруге тыйым салуға;</w:t>
      </w:r>
    </w:p>
    <w:bookmarkEnd w:id="965"/>
    <w:bookmarkStart w:name="z967" w:id="966"/>
    <w:p>
      <w:pPr>
        <w:spacing w:after="0"/>
        <w:ind w:left="0"/>
        <w:jc w:val="both"/>
      </w:pPr>
      <w:r>
        <w:rPr>
          <w:rFonts w:ascii="Times New Roman"/>
          <w:b w:val="false"/>
          <w:i w:val="false"/>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bookmarkEnd w:id="966"/>
    <w:bookmarkStart w:name="z968" w:id="967"/>
    <w:p>
      <w:pPr>
        <w:spacing w:after="0"/>
        <w:ind w:left="0"/>
        <w:jc w:val="both"/>
      </w:pPr>
      <w:r>
        <w:rPr>
          <w:rFonts w:ascii="Times New Roman"/>
          <w:b w:val="false"/>
          <w:i w:val="false"/>
          <w:color w:val="000000"/>
          <w:sz w:val="28"/>
        </w:rPr>
        <w:t>
      4) тиісті әкімшілік-аумақтық бірліктерде (жекелеген объектілерде) шектеу іс-шараларын, оның ішінде карантин белгілеуге;</w:t>
      </w:r>
    </w:p>
    <w:bookmarkEnd w:id="967"/>
    <w:bookmarkStart w:name="z969" w:id="968"/>
    <w:p>
      <w:pPr>
        <w:spacing w:after="0"/>
        <w:ind w:left="0"/>
        <w:jc w:val="both"/>
      </w:pPr>
      <w:r>
        <w:rPr>
          <w:rFonts w:ascii="Times New Roman"/>
          <w:b w:val="false"/>
          <w:i w:val="false"/>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bookmarkEnd w:id="968"/>
    <w:bookmarkStart w:name="z970" w:id="969"/>
    <w:p>
      <w:pPr>
        <w:spacing w:after="0"/>
        <w:ind w:left="0"/>
        <w:jc w:val="both"/>
      </w:pPr>
      <w:r>
        <w:rPr>
          <w:rFonts w:ascii="Times New Roman"/>
          <w:b w:val="false"/>
          <w:i w:val="false"/>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bookmarkEnd w:id="969"/>
    <w:bookmarkStart w:name="z971" w:id="970"/>
    <w:p>
      <w:pPr>
        <w:spacing w:after="0"/>
        <w:ind w:left="0"/>
        <w:jc w:val="both"/>
      </w:pPr>
      <w:r>
        <w:rPr>
          <w:rFonts w:ascii="Times New Roman"/>
          <w:b w:val="false"/>
          <w:i w:val="false"/>
          <w:color w:val="000000"/>
          <w:sz w:val="28"/>
        </w:rPr>
        <w:t>
      7) халыққа міндетті вакциналауды,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bookmarkEnd w:id="970"/>
    <w:bookmarkStart w:name="z972" w:id="971"/>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заңнамасына сәйкес тоқтата тұруға;</w:t>
      </w:r>
    </w:p>
    <w:bookmarkEnd w:id="971"/>
    <w:bookmarkStart w:name="z973" w:id="972"/>
    <w:p>
      <w:pPr>
        <w:spacing w:after="0"/>
        <w:ind w:left="0"/>
        <w:jc w:val="both"/>
      </w:pPr>
      <w:r>
        <w:rPr>
          <w:rFonts w:ascii="Times New Roman"/>
          <w:b w:val="false"/>
          <w:i w:val="false"/>
          <w:color w:val="000000"/>
          <w:sz w:val="28"/>
        </w:rPr>
        <w:t>
      9)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bookmarkEnd w:id="972"/>
    <w:bookmarkStart w:name="z974" w:id="973"/>
    <w:p>
      <w:pPr>
        <w:spacing w:after="0"/>
        <w:ind w:left="0"/>
        <w:jc w:val="both"/>
      </w:pPr>
      <w:r>
        <w:rPr>
          <w:rFonts w:ascii="Times New Roman"/>
          <w:b w:val="false"/>
          <w:i w:val="false"/>
          <w:color w:val="000000"/>
          <w:sz w:val="28"/>
        </w:rPr>
        <w:t>
      10)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bookmarkEnd w:id="973"/>
    <w:bookmarkStart w:name="z975" w:id="974"/>
    <w:p>
      <w:pPr>
        <w:spacing w:after="0"/>
        <w:ind w:left="0"/>
        <w:jc w:val="both"/>
      </w:pPr>
      <w:r>
        <w:rPr>
          <w:rFonts w:ascii="Times New Roman"/>
          <w:b w:val="false"/>
          <w:i w:val="false"/>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bookmarkEnd w:id="974"/>
    <w:bookmarkStart w:name="z976" w:id="975"/>
    <w:p>
      <w:pPr>
        <w:spacing w:after="0"/>
        <w:ind w:left="0"/>
        <w:jc w:val="both"/>
      </w:pPr>
      <w:r>
        <w:rPr>
          <w:rFonts w:ascii="Times New Roman"/>
          <w:b w:val="false"/>
          <w:i w:val="false"/>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bookmarkEnd w:id="975"/>
    <w:bookmarkStart w:name="z977" w:id="976"/>
    <w:p>
      <w:pPr>
        <w:spacing w:after="0"/>
        <w:ind w:left="0"/>
        <w:jc w:val="both"/>
      </w:pPr>
      <w:r>
        <w:rPr>
          <w:rFonts w:ascii="Times New Roman"/>
          <w:b w:val="false"/>
          <w:i w:val="false"/>
          <w:color w:val="000000"/>
          <w:sz w:val="28"/>
        </w:rPr>
        <w:t>
      13)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bookmarkEnd w:id="976"/>
    <w:bookmarkStart w:name="z978" w:id="977"/>
    <w:p>
      <w:pPr>
        <w:spacing w:after="0"/>
        <w:ind w:left="0"/>
        <w:jc w:val="both"/>
      </w:pPr>
      <w:r>
        <w:rPr>
          <w:rFonts w:ascii="Times New Roman"/>
          <w:b w:val="false"/>
          <w:i w:val="false"/>
          <w:color w:val="000000"/>
          <w:sz w:val="28"/>
        </w:rPr>
        <w:t>
      14)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bookmarkEnd w:id="977"/>
    <w:bookmarkStart w:name="z979" w:id="978"/>
    <w:p>
      <w:pPr>
        <w:spacing w:after="0"/>
        <w:ind w:left="0"/>
        <w:jc w:val="both"/>
      </w:pPr>
      <w:r>
        <w:rPr>
          <w:rFonts w:ascii="Times New Roman"/>
          <w:b w:val="false"/>
          <w:i w:val="false"/>
          <w:color w:val="000000"/>
          <w:sz w:val="28"/>
        </w:rPr>
        <w:t>
      15) халықтың инфекциялық және паразиттік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bookmarkEnd w:id="978"/>
    <w:bookmarkStart w:name="z980" w:id="979"/>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bookmarkEnd w:id="979"/>
    <w:bookmarkStart w:name="z981" w:id="980"/>
    <w:p>
      <w:pPr>
        <w:spacing w:after="0"/>
        <w:ind w:left="0"/>
        <w:jc w:val="both"/>
      </w:pPr>
      <w:r>
        <w:rPr>
          <w:rFonts w:ascii="Times New Roman"/>
          <w:b w:val="false"/>
          <w:i w:val="false"/>
          <w:color w:val="000000"/>
          <w:sz w:val="28"/>
        </w:rPr>
        <w:t>
      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bookmarkEnd w:id="980"/>
    <w:bookmarkStart w:name="z982" w:id="98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бұзушылықтарды жою туралы нұсқама;</w:t>
      </w:r>
    </w:p>
    <w:bookmarkEnd w:id="981"/>
    <w:bookmarkStart w:name="z983" w:id="982"/>
    <w:p>
      <w:pPr>
        <w:spacing w:after="0"/>
        <w:ind w:left="0"/>
        <w:jc w:val="both"/>
      </w:pPr>
      <w:r>
        <w:rPr>
          <w:rFonts w:ascii="Times New Roman"/>
          <w:b w:val="false"/>
          <w:i w:val="false"/>
          <w:color w:val="000000"/>
          <w:sz w:val="28"/>
        </w:rPr>
        <w:t>
      3) бас мемлекеттік санитариялық дәрігерлердің:</w:t>
      </w:r>
    </w:p>
    <w:bookmarkEnd w:id="982"/>
    <w:bookmarkStart w:name="z984" w:id="983"/>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жүргізу;</w:t>
      </w:r>
    </w:p>
    <w:bookmarkEnd w:id="983"/>
    <w:bookmarkStart w:name="z985" w:id="984"/>
    <w:p>
      <w:pPr>
        <w:spacing w:after="0"/>
        <w:ind w:left="0"/>
        <w:jc w:val="both"/>
      </w:pPr>
      <w:r>
        <w:rPr>
          <w:rFonts w:ascii="Times New Roman"/>
          <w:b w:val="false"/>
          <w:i w:val="false"/>
          <w:color w:val="000000"/>
          <w:sz w:val="28"/>
        </w:rPr>
        <w:t>
      жеке тұлғаларды жұмыстан уақытша шеттету;</w:t>
      </w:r>
    </w:p>
    <w:bookmarkEnd w:id="984"/>
    <w:bookmarkStart w:name="z986" w:id="985"/>
    <w:p>
      <w:pPr>
        <w:spacing w:after="0"/>
        <w:ind w:left="0"/>
        <w:jc w:val="both"/>
      </w:pPr>
      <w:r>
        <w:rPr>
          <w:rFonts w:ascii="Times New Roman"/>
          <w:b w:val="false"/>
          <w:i w:val="false"/>
          <w:color w:val="000000"/>
          <w:sz w:val="28"/>
        </w:rPr>
        <w:t>
      халықтың пайдалануы мен қолдануына, сондай-ақ кәсіпкерлік және (немесе) өзге де қызметте пайдалану мен қолдануға арналған, адамның денсаулығына зиянды әсер ететін өнімді әкелуге, өндіруге, қолдануға және өткізуге тыйым салу;</w:t>
      </w:r>
    </w:p>
    <w:bookmarkEnd w:id="985"/>
    <w:bookmarkStart w:name="z987" w:id="986"/>
    <w:p>
      <w:pPr>
        <w:spacing w:after="0"/>
        <w:ind w:left="0"/>
        <w:jc w:val="both"/>
      </w:pPr>
      <w:r>
        <w:rPr>
          <w:rFonts w:ascii="Times New Roman"/>
          <w:b w:val="false"/>
          <w:i w:val="false"/>
          <w:color w:val="000000"/>
          <w:sz w:val="28"/>
        </w:rPr>
        <w:t>
      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p>
    <w:bookmarkEnd w:id="986"/>
    <w:bookmarkStart w:name="z988" w:id="987"/>
    <w:p>
      <w:pPr>
        <w:spacing w:after="0"/>
        <w:ind w:left="0"/>
        <w:jc w:val="both"/>
      </w:pPr>
      <w:r>
        <w:rPr>
          <w:rFonts w:ascii="Times New Roman"/>
          <w:b w:val="false"/>
          <w:i w:val="false"/>
          <w:color w:val="000000"/>
          <w:sz w:val="28"/>
        </w:rPr>
        <w:t>
      денсаулық сақтау саласындағы рұқсат беру құжатының қолданысын тоқтата тұру;</w:t>
      </w:r>
    </w:p>
    <w:bookmarkEnd w:id="987"/>
    <w:bookmarkStart w:name="z989" w:id="988"/>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w:t>
      </w:r>
    </w:p>
    <w:bookmarkEnd w:id="988"/>
    <w:bookmarkStart w:name="z990" w:id="989"/>
    <w:p>
      <w:pPr>
        <w:spacing w:after="0"/>
        <w:ind w:left="0"/>
        <w:jc w:val="both"/>
      </w:pPr>
      <w:r>
        <w:rPr>
          <w:rFonts w:ascii="Times New Roman"/>
          <w:b w:val="false"/>
          <w:i w:val="false"/>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989"/>
    <w:bookmarkStart w:name="z991" w:id="990"/>
    <w:p>
      <w:pPr>
        <w:spacing w:after="0"/>
        <w:ind w:left="0"/>
        <w:jc w:val="both"/>
      </w:pPr>
      <w:r>
        <w:rPr>
          <w:rFonts w:ascii="Times New Roman"/>
          <w:b w:val="false"/>
          <w:i w:val="false"/>
          <w:color w:val="000000"/>
          <w:sz w:val="28"/>
        </w:rPr>
        <w:t xml:space="preserve">
      </w:t>
      </w:r>
      <w:r>
        <w:rPr>
          <w:rFonts w:ascii="Times New Roman"/>
          <w:b/>
          <w:i w:val="false"/>
          <w:color w:val="000000"/>
          <w:sz w:val="28"/>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bookmarkEnd w:id="990"/>
    <w:bookmarkStart w:name="z992" w:id="991"/>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bookmarkEnd w:id="991"/>
    <w:bookmarkStart w:name="z993" w:id="992"/>
    <w:p>
      <w:pPr>
        <w:spacing w:after="0"/>
        <w:ind w:left="0"/>
        <w:jc w:val="both"/>
      </w:pPr>
      <w:r>
        <w:rPr>
          <w:rFonts w:ascii="Times New Roman"/>
          <w:b w:val="false"/>
          <w:i w:val="false"/>
          <w:color w:val="000000"/>
          <w:sz w:val="28"/>
        </w:rPr>
        <w:t xml:space="preserve">
      </w:t>
      </w:r>
      <w:r>
        <w:rPr>
          <w:rFonts w:ascii="Times New Roman"/>
          <w:b/>
          <w:i w:val="false"/>
          <w:color w:val="000000"/>
          <w:sz w:val="28"/>
        </w:rPr>
        <w:t>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bookmarkEnd w:id="992"/>
    <w:bookmarkStart w:name="z994" w:id="993"/>
    <w:p>
      <w:pPr>
        <w:spacing w:after="0"/>
        <w:ind w:left="0"/>
        <w:jc w:val="both"/>
      </w:pPr>
      <w:r>
        <w:rPr>
          <w:rFonts w:ascii="Times New Roman"/>
          <w:b w:val="false"/>
          <w:i w:val="false"/>
          <w:color w:val="000000"/>
          <w:sz w:val="28"/>
        </w:rPr>
        <w:t>
      1. Эпидемиялық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w:t>
      </w:r>
    </w:p>
    <w:bookmarkEnd w:id="993"/>
    <w:bookmarkStart w:name="z995" w:id="994"/>
    <w:p>
      <w:pPr>
        <w:spacing w:after="0"/>
        <w:ind w:left="0"/>
        <w:jc w:val="both"/>
      </w:pPr>
      <w:r>
        <w:rPr>
          <w:rFonts w:ascii="Times New Roman"/>
          <w:b w:val="false"/>
          <w:i w:val="false"/>
          <w:color w:val="000000"/>
          <w:sz w:val="28"/>
        </w:rPr>
        <w:t>
      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bookmarkEnd w:id="994"/>
    <w:bookmarkStart w:name="z996" w:id="995"/>
    <w:p>
      <w:pPr>
        <w:spacing w:after="0"/>
        <w:ind w:left="0"/>
        <w:jc w:val="both"/>
      </w:pPr>
      <w:r>
        <w:rPr>
          <w:rFonts w:ascii="Times New Roman"/>
          <w:b w:val="false"/>
          <w:i w:val="false"/>
          <w:color w:val="000000"/>
          <w:sz w:val="28"/>
        </w:rPr>
        <w:t>
      3. Тексерулерден босату мерзімдері халықтың санитариялық-эпидемиологиялық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өлшемшарттарында белгіленеді.</w:t>
      </w:r>
    </w:p>
    <w:bookmarkEnd w:id="995"/>
    <w:bookmarkStart w:name="z997" w:id="996"/>
    <w:p>
      <w:pPr>
        <w:spacing w:after="0"/>
        <w:ind w:left="0"/>
        <w:jc w:val="both"/>
      </w:pPr>
      <w:r>
        <w:rPr>
          <w:rFonts w:ascii="Times New Roman"/>
          <w:b w:val="false"/>
          <w:i w:val="false"/>
          <w:color w:val="000000"/>
          <w:sz w:val="28"/>
        </w:rPr>
        <w:t xml:space="preserve">
      </w:t>
      </w:r>
      <w:r>
        <w:rPr>
          <w:rFonts w:ascii="Times New Roman"/>
          <w:b/>
          <w:i w:val="false"/>
          <w:color w:val="000000"/>
          <w:sz w:val="28"/>
        </w:rPr>
        <w:t>41-бап. Халықтың санитариялық-эпидемиологиялық саламаттылығы саласындағы жоспардан тыс тексеру түріндегі мемлекеттік бақылау мен қадағалау</w:t>
      </w:r>
    </w:p>
    <w:bookmarkEnd w:id="996"/>
    <w:bookmarkStart w:name="z998" w:id="997"/>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bookmarkEnd w:id="997"/>
    <w:bookmarkStart w:name="z999" w:id="998"/>
    <w:p>
      <w:pPr>
        <w:spacing w:after="0"/>
        <w:ind w:left="0"/>
        <w:jc w:val="both"/>
      </w:pPr>
      <w:r>
        <w:rPr>
          <w:rFonts w:ascii="Times New Roman"/>
          <w:b w:val="false"/>
          <w:i w:val="false"/>
          <w:color w:val="000000"/>
          <w:sz w:val="28"/>
        </w:rPr>
        <w:t>
      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bookmarkEnd w:id="998"/>
    <w:bookmarkStart w:name="z1000" w:id="999"/>
    <w:p>
      <w:pPr>
        <w:spacing w:after="0"/>
        <w:ind w:left="0"/>
        <w:jc w:val="both"/>
      </w:pPr>
      <w:r>
        <w:rPr>
          <w:rFonts w:ascii="Times New Roman"/>
          <w:b w:val="false"/>
          <w:i w:val="false"/>
          <w:color w:val="000000"/>
          <w:sz w:val="28"/>
        </w:rPr>
        <w:t xml:space="preserve">
      </w:t>
      </w:r>
      <w:r>
        <w:rPr>
          <w:rFonts w:ascii="Times New Roman"/>
          <w:b/>
          <w:i w:val="false"/>
          <w:color w:val="000000"/>
          <w:sz w:val="28"/>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w:t>
      </w:r>
    </w:p>
    <w:bookmarkEnd w:id="999"/>
    <w:bookmarkStart w:name="z1001" w:id="1000"/>
    <w:p>
      <w:pPr>
        <w:spacing w:after="0"/>
        <w:ind w:left="0"/>
        <w:jc w:val="both"/>
      </w:pPr>
      <w:r>
        <w:rPr>
          <w:rFonts w:ascii="Times New Roman"/>
          <w:b w:val="false"/>
          <w:i w:val="false"/>
          <w:color w:val="000000"/>
          <w:sz w:val="28"/>
        </w:rPr>
        <w:t>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 Қазақстан Республикасының Кәсіпкерлік кодексіне сәйкес жүзеге асырылады.</w:t>
      </w:r>
    </w:p>
    <w:bookmarkEnd w:id="1000"/>
    <w:bookmarkStart w:name="z1002" w:id="1001"/>
    <w:p>
      <w:pPr>
        <w:spacing w:after="0"/>
        <w:ind w:left="0"/>
        <w:jc w:val="both"/>
      </w:pPr>
      <w:r>
        <w:rPr>
          <w:rFonts w:ascii="Times New Roman"/>
          <w:b w:val="false"/>
          <w:i w:val="false"/>
          <w:color w:val="000000"/>
          <w:sz w:val="28"/>
        </w:rPr>
        <w:t xml:space="preserve">
      </w:t>
      </w:r>
      <w:r>
        <w:rPr>
          <w:rFonts w:ascii="Times New Roman"/>
          <w:b/>
          <w:i w:val="false"/>
          <w:color w:val="000000"/>
          <w:sz w:val="28"/>
        </w:rPr>
        <w:t>43-бап. Өнiмді іріктеу және оған санитариялық-эпидемиялогиялық сараптама жүргізу</w:t>
      </w:r>
    </w:p>
    <w:bookmarkEnd w:id="1001"/>
    <w:bookmarkStart w:name="z1003" w:id="1002"/>
    <w:p>
      <w:pPr>
        <w:spacing w:after="0"/>
        <w:ind w:left="0"/>
        <w:jc w:val="both"/>
      </w:pPr>
      <w:r>
        <w:rPr>
          <w:rFonts w:ascii="Times New Roman"/>
          <w:b w:val="false"/>
          <w:i w:val="false"/>
          <w:color w:val="000000"/>
          <w:sz w:val="28"/>
        </w:rPr>
        <w:t>
      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bookmarkEnd w:id="1002"/>
    <w:bookmarkStart w:name="z1004" w:id="1003"/>
    <w:p>
      <w:pPr>
        <w:spacing w:after="0"/>
        <w:ind w:left="0"/>
        <w:jc w:val="both"/>
      </w:pPr>
      <w:r>
        <w:rPr>
          <w:rFonts w:ascii="Times New Roman"/>
          <w:b w:val="false"/>
          <w:i w:val="false"/>
          <w:color w:val="000000"/>
          <w:sz w:val="28"/>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bookmarkEnd w:id="1003"/>
    <w:bookmarkStart w:name="z1005" w:id="1004"/>
    <w:p>
      <w:pPr>
        <w:spacing w:after="0"/>
        <w:ind w:left="0"/>
        <w:jc w:val="both"/>
      </w:pPr>
      <w:r>
        <w:rPr>
          <w:rFonts w:ascii="Times New Roman"/>
          <w:b w:val="false"/>
          <w:i w:val="false"/>
          <w:color w:val="000000"/>
          <w:sz w:val="28"/>
        </w:rPr>
        <w:t>
      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bookmarkEnd w:id="1004"/>
    <w:bookmarkStart w:name="z1006" w:id="1005"/>
    <w:p>
      <w:pPr>
        <w:spacing w:after="0"/>
        <w:ind w:left="0"/>
        <w:jc w:val="both"/>
      </w:pPr>
      <w:r>
        <w:rPr>
          <w:rFonts w:ascii="Times New Roman"/>
          <w:b w:val="false"/>
          <w:i w:val="false"/>
          <w:color w:val="000000"/>
          <w:sz w:val="28"/>
        </w:rPr>
        <w:t>
      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bookmarkEnd w:id="1005"/>
    <w:bookmarkStart w:name="z1007" w:id="10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44-бап. Бақылау мен қадағалау субъектісіне (объектісіне) </w:t>
      </w:r>
      <w:r>
        <w:rPr>
          <w:rFonts w:ascii="Times New Roman"/>
          <w:b/>
          <w:i w:val="false"/>
          <w:color w:val="000000"/>
          <w:sz w:val="28"/>
        </w:rPr>
        <w:t>бармай халықтың санитариялық-эпидемиологиялық саламаттылығы саласындағы профилактикалық бақылау мен қадағалау</w:t>
      </w:r>
    </w:p>
    <w:bookmarkEnd w:id="1006"/>
    <w:bookmarkStart w:name="z1008" w:id="1007"/>
    <w:p>
      <w:pPr>
        <w:spacing w:after="0"/>
        <w:ind w:left="0"/>
        <w:jc w:val="both"/>
      </w:pPr>
      <w:r>
        <w:rPr>
          <w:rFonts w:ascii="Times New Roman"/>
          <w:b w:val="false"/>
          <w:i w:val="false"/>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ақпараттық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 арқылы жүргізіледі.</w:t>
      </w:r>
    </w:p>
    <w:bookmarkEnd w:id="1007"/>
    <w:bookmarkStart w:name="z1009" w:id="1008"/>
    <w:p>
      <w:pPr>
        <w:spacing w:after="0"/>
        <w:ind w:left="0"/>
        <w:jc w:val="both"/>
      </w:pPr>
      <w:r>
        <w:rPr>
          <w:rFonts w:ascii="Times New Roman"/>
          <w:b w:val="false"/>
          <w:i w:val="false"/>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мақсаттары:</w:t>
      </w:r>
    </w:p>
    <w:bookmarkEnd w:id="1008"/>
    <w:bookmarkStart w:name="z1010" w:id="1009"/>
    <w:p>
      <w:pPr>
        <w:spacing w:after="0"/>
        <w:ind w:left="0"/>
        <w:jc w:val="both"/>
      </w:pPr>
      <w:r>
        <w:rPr>
          <w:rFonts w:ascii="Times New Roman"/>
          <w:b w:val="false"/>
          <w:i w:val="false"/>
          <w:color w:val="000000"/>
          <w:sz w:val="28"/>
        </w:rPr>
        <w:t>
      1) бұзушылықтарды уақтылы анықтау, жолын кесу және оларға жол бермеу, бақылау мен қадағалау субъектісіне (объектісіне) бармай профилактикалық бақылау мен қадағалау нәтижелері бойынша халықтың санитариялық-эпидемиологиялық саламаттылығы саласындағы мемлекеттік орган анықтаған бұзушылықтарды дербес өзі жою құқығын бақылау және қадағалау субъектілеріне (объектілеріне) беру;</w:t>
      </w:r>
    </w:p>
    <w:bookmarkEnd w:id="1009"/>
    <w:bookmarkStart w:name="z1011" w:id="1010"/>
    <w:p>
      <w:pPr>
        <w:spacing w:after="0"/>
        <w:ind w:left="0"/>
        <w:jc w:val="both"/>
      </w:pPr>
      <w:r>
        <w:rPr>
          <w:rFonts w:ascii="Times New Roman"/>
          <w:b w:val="false"/>
          <w:i w:val="false"/>
          <w:color w:val="000000"/>
          <w:sz w:val="28"/>
        </w:rPr>
        <w:t>
      2) оларға әкімшілік жүктемені азайту;</w:t>
      </w:r>
    </w:p>
    <w:bookmarkEnd w:id="1010"/>
    <w:bookmarkStart w:name="z1012" w:id="1011"/>
    <w:p>
      <w:pPr>
        <w:spacing w:after="0"/>
        <w:ind w:left="0"/>
        <w:jc w:val="both"/>
      </w:pPr>
      <w:r>
        <w:rPr>
          <w:rFonts w:ascii="Times New Roman"/>
          <w:b w:val="false"/>
          <w:i w:val="false"/>
          <w:color w:val="000000"/>
          <w:sz w:val="28"/>
        </w:rPr>
        <w:t>
      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 етуі туралы анық ақпаратты алу;</w:t>
      </w:r>
    </w:p>
    <w:bookmarkEnd w:id="1011"/>
    <w:bookmarkStart w:name="z1013" w:id="1012"/>
    <w:p>
      <w:pPr>
        <w:spacing w:after="0"/>
        <w:ind w:left="0"/>
        <w:jc w:val="both"/>
      </w:pPr>
      <w:r>
        <w:rPr>
          <w:rFonts w:ascii="Times New Roman"/>
          <w:b w:val="false"/>
          <w:i w:val="false"/>
          <w:color w:val="000000"/>
          <w:sz w:val="28"/>
        </w:rPr>
        <w:t>
      4) уланулардың және 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 мүмкіндігі;</w:t>
      </w:r>
    </w:p>
    <w:bookmarkEnd w:id="1012"/>
    <w:bookmarkStart w:name="z1014" w:id="1013"/>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нормативтік құқықтық актілер талаптарының сақталуын қамтамасыз ету;</w:t>
      </w:r>
    </w:p>
    <w:bookmarkEnd w:id="1013"/>
    <w:bookmarkStart w:name="z1015" w:id="1014"/>
    <w:p>
      <w:pPr>
        <w:spacing w:after="0"/>
        <w:ind w:left="0"/>
        <w:jc w:val="both"/>
      </w:pPr>
      <w:r>
        <w:rPr>
          <w:rFonts w:ascii="Times New Roman"/>
          <w:b w:val="false"/>
          <w:i w:val="false"/>
          <w:color w:val="000000"/>
          <w:sz w:val="28"/>
        </w:rPr>
        <w:t>
      6) штаттан тыс ахуалдарға жедел алдын ала отырып ден қою;</w:t>
      </w:r>
    </w:p>
    <w:bookmarkEnd w:id="1014"/>
    <w:bookmarkStart w:name="z1016" w:id="1015"/>
    <w:p>
      <w:pPr>
        <w:spacing w:after="0"/>
        <w:ind w:left="0"/>
        <w:jc w:val="both"/>
      </w:pPr>
      <w:r>
        <w:rPr>
          <w:rFonts w:ascii="Times New Roman"/>
          <w:b w:val="false"/>
          <w:i w:val="false"/>
          <w:color w:val="000000"/>
          <w:sz w:val="28"/>
        </w:rPr>
        <w:t>
      7) басшылар мен жұмыскерлердің санитариялық-гигиеналық хабардар болуы мен жауапкершілігінің неғұрлым жоғары деңгейін қалыптастыру;</w:t>
      </w:r>
    </w:p>
    <w:bookmarkEnd w:id="1015"/>
    <w:bookmarkStart w:name="z1017" w:id="1016"/>
    <w:p>
      <w:pPr>
        <w:spacing w:after="0"/>
        <w:ind w:left="0"/>
        <w:jc w:val="both"/>
      </w:pPr>
      <w:r>
        <w:rPr>
          <w:rFonts w:ascii="Times New Roman"/>
          <w:b w:val="false"/>
          <w:i w:val="false"/>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болып табылады.</w:t>
      </w:r>
    </w:p>
    <w:bookmarkEnd w:id="1016"/>
    <w:bookmarkStart w:name="z1018" w:id="1017"/>
    <w:p>
      <w:pPr>
        <w:spacing w:after="0"/>
        <w:ind w:left="0"/>
        <w:jc w:val="both"/>
      </w:pPr>
      <w:r>
        <w:rPr>
          <w:rFonts w:ascii="Times New Roman"/>
          <w:b w:val="false"/>
          <w:i w:val="false"/>
          <w:color w:val="000000"/>
          <w:sz w:val="28"/>
        </w:rPr>
        <w:t>
      3.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тоқсанына бір реттен жиілетпей жүргізіледі.</w:t>
      </w:r>
    </w:p>
    <w:bookmarkEnd w:id="1017"/>
    <w:bookmarkStart w:name="z1019" w:id="1018"/>
    <w:p>
      <w:pPr>
        <w:spacing w:after="0"/>
        <w:ind w:left="0"/>
        <w:jc w:val="both"/>
      </w:pPr>
      <w:r>
        <w:rPr>
          <w:rFonts w:ascii="Times New Roman"/>
          <w:b w:val="false"/>
          <w:i w:val="false"/>
          <w:color w:val="000000"/>
          <w:sz w:val="28"/>
        </w:rPr>
        <w:t>
      4.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bookmarkEnd w:id="1018"/>
    <w:bookmarkStart w:name="z1020" w:id="1019"/>
    <w:p>
      <w:pPr>
        <w:spacing w:after="0"/>
        <w:ind w:left="0"/>
        <w:jc w:val="both"/>
      </w:pPr>
      <w:r>
        <w:rPr>
          <w:rFonts w:ascii="Times New Roman"/>
          <w:b w:val="false"/>
          <w:i w:val="false"/>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бірімен:</w:t>
      </w:r>
    </w:p>
    <w:bookmarkEnd w:id="1019"/>
    <w:bookmarkStart w:name="z1021" w:id="1020"/>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1020"/>
    <w:bookmarkStart w:name="z1022" w:id="1021"/>
    <w:p>
      <w:pPr>
        <w:spacing w:after="0"/>
        <w:ind w:left="0"/>
        <w:jc w:val="both"/>
      </w:pPr>
      <w:r>
        <w:rPr>
          <w:rFonts w:ascii="Times New Roman"/>
          <w:b w:val="false"/>
          <w:i w:val="false"/>
          <w:color w:val="000000"/>
          <w:sz w:val="28"/>
        </w:rPr>
        <w:t>
      2) оның өкіліне және (немесе) бақылау мен қадағалау субъектісінің (объектісінің) лауазымды адамына қол қойғызып табыс етіледі;</w:t>
      </w:r>
    </w:p>
    <w:bookmarkEnd w:id="1021"/>
    <w:bookmarkStart w:name="z1023" w:id="1022"/>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1022"/>
    <w:bookmarkStart w:name="z1024" w:id="1023"/>
    <w:p>
      <w:pPr>
        <w:spacing w:after="0"/>
        <w:ind w:left="0"/>
        <w:jc w:val="both"/>
      </w:pPr>
      <w:r>
        <w:rPr>
          <w:rFonts w:ascii="Times New Roman"/>
          <w:b w:val="false"/>
          <w:i w:val="false"/>
          <w:color w:val="000000"/>
          <w:sz w:val="28"/>
        </w:rPr>
        <w:t>
      6.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bookmarkEnd w:id="1023"/>
    <w:bookmarkStart w:name="z1025" w:id="1024"/>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bookmarkEnd w:id="1024"/>
    <w:bookmarkStart w:name="z1026" w:id="1025"/>
    <w:p>
      <w:pPr>
        <w:spacing w:after="0"/>
        <w:ind w:left="0"/>
        <w:jc w:val="both"/>
      </w:pPr>
      <w:r>
        <w:rPr>
          <w:rFonts w:ascii="Times New Roman"/>
          <w:b w:val="false"/>
          <w:i w:val="false"/>
          <w:color w:val="000000"/>
          <w:sz w:val="28"/>
        </w:rPr>
        <w:t>
      8.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белгіленген мерзімде орындамау бақылау мен қадағалау субъектісін (объектісін)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табылады.</w:t>
      </w:r>
    </w:p>
    <w:bookmarkEnd w:id="1025"/>
    <w:bookmarkStart w:name="z1027" w:id="1026"/>
    <w:p>
      <w:pPr>
        <w:spacing w:after="0"/>
        <w:ind w:left="0"/>
        <w:jc w:val="both"/>
      </w:pPr>
      <w:r>
        <w:rPr>
          <w:rFonts w:ascii="Times New Roman"/>
          <w:b w:val="false"/>
          <w:i w:val="false"/>
          <w:color w:val="000000"/>
          <w:sz w:val="28"/>
        </w:rPr>
        <w:t>
      9. Бақылау мен қадағалау субъектісіне (объектісіне)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бөлімшесінің мөрімен бекемделген болуға тиіс.</w:t>
      </w:r>
    </w:p>
    <w:bookmarkEnd w:id="1026"/>
    <w:bookmarkStart w:name="z1028" w:id="1027"/>
    <w:p>
      <w:pPr>
        <w:spacing w:after="0"/>
        <w:ind w:left="0"/>
        <w:jc w:val="both"/>
      </w:pPr>
      <w:r>
        <w:rPr>
          <w:rFonts w:ascii="Times New Roman"/>
          <w:b w:val="false"/>
          <w:i w:val="false"/>
          <w:color w:val="000000"/>
          <w:sz w:val="28"/>
        </w:rPr>
        <w:t xml:space="preserve">
      </w:t>
      </w:r>
      <w:r>
        <w:rPr>
          <w:rFonts w:ascii="Times New Roman"/>
          <w:b/>
          <w:i w:val="false"/>
          <w:color w:val="000000"/>
          <w:sz w:val="28"/>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bookmarkEnd w:id="1027"/>
    <w:bookmarkStart w:name="z1029" w:id="1028"/>
    <w:p>
      <w:pPr>
        <w:spacing w:after="0"/>
        <w:ind w:left="0"/>
        <w:jc w:val="both"/>
      </w:pPr>
      <w:r>
        <w:rPr>
          <w:rFonts w:ascii="Times New Roman"/>
          <w:b w:val="false"/>
          <w:i w:val="false"/>
          <w:color w:val="000000"/>
          <w:sz w:val="28"/>
        </w:rPr>
        <w:t>
      1. Камералдық бақылау сыртқы экономикалық қызметке қатысушылар туралы, өнімге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bookmarkEnd w:id="1028"/>
    <w:bookmarkStart w:name="z1030" w:id="1029"/>
    <w:p>
      <w:pPr>
        <w:spacing w:after="0"/>
        <w:ind w:left="0"/>
        <w:jc w:val="both"/>
      </w:pPr>
      <w:r>
        <w:rPr>
          <w:rFonts w:ascii="Times New Roman"/>
          <w:b w:val="false"/>
          <w:i w:val="false"/>
          <w:color w:val="000000"/>
          <w:sz w:val="28"/>
        </w:rPr>
        <w:t>
      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bookmarkEnd w:id="1029"/>
    <w:bookmarkStart w:name="z1031" w:id="1030"/>
    <w:p>
      <w:pPr>
        <w:spacing w:after="0"/>
        <w:ind w:left="0"/>
        <w:jc w:val="both"/>
      </w:pPr>
      <w:r>
        <w:rPr>
          <w:rFonts w:ascii="Times New Roman"/>
          <w:b w:val="false"/>
          <w:i w:val="false"/>
          <w:color w:val="000000"/>
          <w:sz w:val="28"/>
        </w:rPr>
        <w:t>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халықтың санитариялық-эпидемиологиялық саламаттылығы саласындағы мемлекеттік орган айқындайды.</w:t>
      </w:r>
    </w:p>
    <w:bookmarkEnd w:id="1030"/>
    <w:bookmarkStart w:name="z1032" w:id="1031"/>
    <w:p>
      <w:pPr>
        <w:spacing w:after="0"/>
        <w:ind w:left="0"/>
        <w:jc w:val="both"/>
      </w:pPr>
      <w:r>
        <w:rPr>
          <w:rFonts w:ascii="Times New Roman"/>
          <w:b w:val="false"/>
          <w:i w:val="false"/>
          <w:color w:val="000000"/>
          <w:sz w:val="28"/>
        </w:rPr>
        <w:t>
      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bookmarkEnd w:id="1031"/>
    <w:bookmarkStart w:name="z1033" w:id="1032"/>
    <w:p>
      <w:pPr>
        <w:spacing w:after="0"/>
        <w:ind w:left="0"/>
        <w:jc w:val="both"/>
      </w:pPr>
      <w:r>
        <w:rPr>
          <w:rFonts w:ascii="Times New Roman"/>
          <w:b w:val="false"/>
          <w:i w:val="false"/>
          <w:color w:val="000000"/>
          <w:sz w:val="28"/>
        </w:rPr>
        <w:t>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bookmarkEnd w:id="1032"/>
    <w:bookmarkStart w:name="z1034" w:id="103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bookmarkEnd w:id="1033"/>
    <w:bookmarkStart w:name="z1035" w:id="1034"/>
    <w:p>
      <w:pPr>
        <w:spacing w:after="0"/>
        <w:ind w:left="0"/>
        <w:jc w:val="both"/>
      </w:pPr>
      <w:r>
        <w:rPr>
          <w:rFonts w:ascii="Times New Roman"/>
          <w:b w:val="false"/>
          <w:i w:val="false"/>
          <w:color w:val="000000"/>
          <w:sz w:val="28"/>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bookmarkEnd w:id="1034"/>
    <w:bookmarkStart w:name="z1036" w:id="1035"/>
    <w:p>
      <w:pPr>
        <w:spacing w:after="0"/>
        <w:ind w:left="0"/>
        <w:jc w:val="both"/>
      </w:pPr>
      <w:r>
        <w:rPr>
          <w:rFonts w:ascii="Times New Roman"/>
          <w:b w:val="false"/>
          <w:i w:val="false"/>
          <w:color w:val="000000"/>
          <w:sz w:val="28"/>
        </w:rPr>
        <w:t>
      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bookmarkEnd w:id="1035"/>
    <w:bookmarkStart w:name="z1037" w:id="1036"/>
    <w:p>
      <w:pPr>
        <w:spacing w:after="0"/>
        <w:ind w:left="0"/>
        <w:jc w:val="both"/>
      </w:pPr>
      <w:r>
        <w:rPr>
          <w:rFonts w:ascii="Times New Roman"/>
          <w:b w:val="false"/>
          <w:i w:val="false"/>
          <w:color w:val="000000"/>
          <w:sz w:val="28"/>
        </w:rPr>
        <w:t>
      2. Санитариялық-эпидемиологиялық аудит нәтижелерінің мониторингі:</w:t>
      </w:r>
    </w:p>
    <w:bookmarkEnd w:id="1036"/>
    <w:bookmarkStart w:name="z1038" w:id="1037"/>
    <w:p>
      <w:pPr>
        <w:spacing w:after="0"/>
        <w:ind w:left="0"/>
        <w:jc w:val="both"/>
      </w:pPr>
      <w:r>
        <w:rPr>
          <w:rFonts w:ascii="Times New Roman"/>
          <w:b w:val="false"/>
          <w:i w:val="false"/>
          <w:color w:val="000000"/>
          <w:sz w:val="28"/>
        </w:rPr>
        <w:t>
      1) жүргізілген санитариялық-эпидемиологиялық аудит туралы берілген ақпаратқа;</w:t>
      </w:r>
    </w:p>
    <w:bookmarkEnd w:id="1037"/>
    <w:bookmarkStart w:name="z1039" w:id="1038"/>
    <w:p>
      <w:pPr>
        <w:spacing w:after="0"/>
        <w:ind w:left="0"/>
        <w:jc w:val="both"/>
      </w:pPr>
      <w:r>
        <w:rPr>
          <w:rFonts w:ascii="Times New Roman"/>
          <w:b w:val="false"/>
          <w:i w:val="false"/>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bookmarkEnd w:id="1038"/>
    <w:bookmarkStart w:name="z1040" w:id="1039"/>
    <w:p>
      <w:pPr>
        <w:spacing w:after="0"/>
        <w:ind w:left="0"/>
        <w:jc w:val="both"/>
      </w:pPr>
      <w:r>
        <w:rPr>
          <w:rFonts w:ascii="Times New Roman"/>
          <w:b w:val="false"/>
          <w:i w:val="false"/>
          <w:color w:val="000000"/>
          <w:sz w:val="28"/>
        </w:rPr>
        <w:t>
      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bookmarkEnd w:id="1039"/>
    <w:bookmarkStart w:name="z1041" w:id="1040"/>
    <w:p>
      <w:pPr>
        <w:spacing w:after="0"/>
        <w:ind w:left="0"/>
        <w:jc w:val="both"/>
      </w:pPr>
      <w:r>
        <w:rPr>
          <w:rFonts w:ascii="Times New Roman"/>
          <w:b w:val="false"/>
          <w:i w:val="false"/>
          <w:color w:val="000000"/>
          <w:sz w:val="28"/>
        </w:rPr>
        <w:t>
      Санитариялық-эпидемиологиялық аудит нәтижелерінің мониторингі жарты жылда бір рет жүргізіледі.</w:t>
      </w:r>
    </w:p>
    <w:bookmarkEnd w:id="1040"/>
    <w:bookmarkStart w:name="z1042" w:id="1041"/>
    <w:p>
      <w:pPr>
        <w:spacing w:after="0"/>
        <w:ind w:left="0"/>
        <w:jc w:val="both"/>
      </w:pPr>
      <w:r>
        <w:rPr>
          <w:rFonts w:ascii="Times New Roman"/>
          <w:b w:val="false"/>
          <w:i w:val="false"/>
          <w:color w:val="000000"/>
          <w:sz w:val="28"/>
        </w:rPr>
        <w:t>
      3. Өндірістік бақылау нәтижелерінің мониторингі эпидемиялық мәні бар объектілерде жүргізілген өндірістік бақылау нәтижелері туралы және ерекше тәртіп бойынша тексерулердің, бару арқылы профилактикалық бақылау мен қадағалаудың қорытындылары бойынша берілетін мәліметтерге негізделеді.</w:t>
      </w:r>
    </w:p>
    <w:bookmarkEnd w:id="1041"/>
    <w:bookmarkStart w:name="z1043" w:id="1042"/>
    <w:p>
      <w:pPr>
        <w:spacing w:after="0"/>
        <w:ind w:left="0"/>
        <w:jc w:val="both"/>
      </w:pPr>
      <w:r>
        <w:rPr>
          <w:rFonts w:ascii="Times New Roman"/>
          <w:b w:val="false"/>
          <w:i w:val="false"/>
          <w:color w:val="000000"/>
          <w:sz w:val="28"/>
        </w:rPr>
        <w:t>
      Субъект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bookmarkEnd w:id="1042"/>
    <w:bookmarkStart w:name="z1044" w:id="1043"/>
    <w:p>
      <w:pPr>
        <w:spacing w:after="0"/>
        <w:ind w:left="0"/>
        <w:jc w:val="both"/>
      </w:pPr>
      <w:r>
        <w:rPr>
          <w:rFonts w:ascii="Times New Roman"/>
          <w:b w:val="false"/>
          <w:i w:val="false"/>
          <w:color w:val="000000"/>
          <w:sz w:val="28"/>
        </w:rPr>
        <w:t>
      Өндірістік бақылау нәтижелерінің мониторингі жарты жылда бір рет жүргізіледі.</w:t>
      </w:r>
    </w:p>
    <w:bookmarkEnd w:id="1043"/>
    <w:bookmarkStart w:name="z1045" w:id="1044"/>
    <w:p>
      <w:pPr>
        <w:spacing w:after="0"/>
        <w:ind w:left="0"/>
        <w:jc w:val="both"/>
      </w:pPr>
      <w:r>
        <w:rPr>
          <w:rFonts w:ascii="Times New Roman"/>
          <w:b w:val="false"/>
          <w:i w:val="false"/>
          <w:color w:val="000000"/>
          <w:sz w:val="28"/>
        </w:rPr>
        <w:t>
      4. Хабарламалар мониторингі "Рұқсаттар және хабарламалар туралы" Қазақстан Республикасының Заңында белгіленген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 мен қадағалаудың нәтижелерін талдау негізінде жүргізіледі.</w:t>
      </w:r>
    </w:p>
    <w:bookmarkEnd w:id="1044"/>
    <w:bookmarkStart w:name="z1046" w:id="1045"/>
    <w:p>
      <w:pPr>
        <w:spacing w:after="0"/>
        <w:ind w:left="0"/>
        <w:jc w:val="both"/>
      </w:pPr>
      <w:r>
        <w:rPr>
          <w:rFonts w:ascii="Times New Roman"/>
          <w:b w:val="false"/>
          <w:i w:val="false"/>
          <w:color w:val="000000"/>
          <w:sz w:val="28"/>
        </w:rPr>
        <w:t>
      Хабарламалар мониторингі жарты жылда кемінде бір рет жүргізіледі.</w:t>
      </w:r>
    </w:p>
    <w:bookmarkEnd w:id="1045"/>
    <w:bookmarkStart w:name="z1047" w:id="1046"/>
    <w:p>
      <w:pPr>
        <w:spacing w:after="0"/>
        <w:ind w:left="0"/>
        <w:jc w:val="both"/>
      </w:pPr>
      <w:r>
        <w:rPr>
          <w:rFonts w:ascii="Times New Roman"/>
          <w:b w:val="false"/>
          <w:i w:val="false"/>
          <w:color w:val="000000"/>
          <w:sz w:val="28"/>
        </w:rPr>
        <w:t>
      5.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bookmarkEnd w:id="1046"/>
    <w:bookmarkStart w:name="z1048" w:id="1047"/>
    <w:p>
      <w:pPr>
        <w:spacing w:after="0"/>
        <w:ind w:left="0"/>
        <w:jc w:val="both"/>
      </w:pPr>
      <w:r>
        <w:rPr>
          <w:rFonts w:ascii="Times New Roman"/>
          <w:b w:val="false"/>
          <w:i w:val="false"/>
          <w:color w:val="000000"/>
          <w:sz w:val="28"/>
        </w:rPr>
        <w:t>
      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bookmarkEnd w:id="1047"/>
    <w:bookmarkStart w:name="z1049" w:id="1048"/>
    <w:p>
      <w:pPr>
        <w:spacing w:after="0"/>
        <w:ind w:left="0"/>
        <w:jc w:val="both"/>
      </w:pPr>
      <w:r>
        <w:rPr>
          <w:rFonts w:ascii="Times New Roman"/>
          <w:b w:val="false"/>
          <w:i w:val="false"/>
          <w:color w:val="000000"/>
          <w:sz w:val="28"/>
        </w:rPr>
        <w:t>
      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bookmarkEnd w:id="1048"/>
    <w:bookmarkStart w:name="z1050" w:id="1049"/>
    <w:p>
      <w:pPr>
        <w:spacing w:after="0"/>
        <w:ind w:left="0"/>
        <w:jc w:val="both"/>
      </w:pPr>
      <w:r>
        <w:rPr>
          <w:rFonts w:ascii="Times New Roman"/>
          <w:b w:val="false"/>
          <w:i w:val="false"/>
          <w:color w:val="000000"/>
          <w:sz w:val="28"/>
        </w:rPr>
        <w:t xml:space="preserve">
      </w:t>
      </w:r>
      <w:r>
        <w:rPr>
          <w:rFonts w:ascii="Times New Roman"/>
          <w:b/>
          <w:i w:val="false"/>
          <w:color w:val="000000"/>
          <w:sz w:val="28"/>
        </w:rPr>
        <w:t>46-бап. Санитариялық-эпидемиологиялық сараптама</w:t>
      </w:r>
    </w:p>
    <w:bookmarkEnd w:id="1049"/>
    <w:bookmarkStart w:name="z1051" w:id="1050"/>
    <w:p>
      <w:pPr>
        <w:spacing w:after="0"/>
        <w:ind w:left="0"/>
        <w:jc w:val="both"/>
      </w:pPr>
      <w:r>
        <w:rPr>
          <w:rFonts w:ascii="Times New Roman"/>
          <w:b w:val="false"/>
          <w:i w:val="false"/>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bookmarkEnd w:id="1050"/>
    <w:bookmarkStart w:name="z1052" w:id="1051"/>
    <w:p>
      <w:pPr>
        <w:spacing w:after="0"/>
        <w:ind w:left="0"/>
        <w:jc w:val="both"/>
      </w:pPr>
      <w:r>
        <w:rPr>
          <w:rFonts w:ascii="Times New Roman"/>
          <w:b w:val="false"/>
          <w:i w:val="false"/>
          <w:color w:val="000000"/>
          <w:sz w:val="28"/>
        </w:rPr>
        <w:t>
      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bookmarkEnd w:id="1051"/>
    <w:bookmarkStart w:name="z1053" w:id="1052"/>
    <w:p>
      <w:pPr>
        <w:spacing w:after="0"/>
        <w:ind w:left="0"/>
        <w:jc w:val="both"/>
      </w:pPr>
      <w:r>
        <w:rPr>
          <w:rFonts w:ascii="Times New Roman"/>
          <w:b w:val="false"/>
          <w:i w:val="false"/>
          <w:color w:val="000000"/>
          <w:sz w:val="28"/>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bookmarkEnd w:id="1052"/>
    <w:bookmarkStart w:name="z1054" w:id="1053"/>
    <w:p>
      <w:pPr>
        <w:spacing w:after="0"/>
        <w:ind w:left="0"/>
        <w:jc w:val="both"/>
      </w:pPr>
      <w:r>
        <w:rPr>
          <w:rFonts w:ascii="Times New Roman"/>
          <w:b w:val="false"/>
          <w:i w:val="false"/>
          <w:color w:val="000000"/>
          <w:sz w:val="28"/>
        </w:rPr>
        <w:t>
      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bookmarkEnd w:id="1053"/>
    <w:bookmarkStart w:name="z1055" w:id="1054"/>
    <w:p>
      <w:pPr>
        <w:spacing w:after="0"/>
        <w:ind w:left="0"/>
        <w:jc w:val="both"/>
      </w:pPr>
      <w:r>
        <w:rPr>
          <w:rFonts w:ascii="Times New Roman"/>
          <w:b w:val="false"/>
          <w:i w:val="false"/>
          <w:color w:val="000000"/>
          <w:sz w:val="28"/>
        </w:rPr>
        <w:t>
      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bookmarkEnd w:id="1054"/>
    <w:bookmarkStart w:name="z1056" w:id="1055"/>
    <w:p>
      <w:pPr>
        <w:spacing w:after="0"/>
        <w:ind w:left="0"/>
        <w:jc w:val="both"/>
      </w:pPr>
      <w:r>
        <w:rPr>
          <w:rFonts w:ascii="Times New Roman"/>
          <w:b w:val="false"/>
          <w:i w:val="false"/>
          <w:color w:val="000000"/>
          <w:sz w:val="28"/>
        </w:rPr>
        <w:t>
      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bookmarkEnd w:id="1055"/>
    <w:bookmarkStart w:name="z1057" w:id="1056"/>
    <w:p>
      <w:pPr>
        <w:spacing w:after="0"/>
        <w:ind w:left="0"/>
        <w:jc w:val="both"/>
      </w:pPr>
      <w:r>
        <w:rPr>
          <w:rFonts w:ascii="Times New Roman"/>
          <w:b w:val="false"/>
          <w:i w:val="false"/>
          <w:color w:val="000000"/>
          <w:sz w:val="28"/>
        </w:rPr>
        <w:t>
      3. Құрылыс жобаларының санитариялық-эпидемиологиялық сараптамаcын:</w:t>
      </w:r>
    </w:p>
    <w:bookmarkEnd w:id="1056"/>
    <w:bookmarkStart w:name="z1058" w:id="1057"/>
    <w:p>
      <w:pPr>
        <w:spacing w:after="0"/>
        <w:ind w:left="0"/>
        <w:jc w:val="both"/>
      </w:pPr>
      <w:r>
        <w:rPr>
          <w:rFonts w:ascii="Times New Roman"/>
          <w:b w:val="false"/>
          <w:i w:val="false"/>
          <w:color w:val="000000"/>
          <w:sz w:val="28"/>
        </w:rPr>
        <w:t>
      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bookmarkEnd w:id="1057"/>
    <w:bookmarkStart w:name="z1059" w:id="1058"/>
    <w:p>
      <w:pPr>
        <w:spacing w:after="0"/>
        <w:ind w:left="0"/>
        <w:jc w:val="both"/>
      </w:pPr>
      <w:r>
        <w:rPr>
          <w:rFonts w:ascii="Times New Roman"/>
          <w:b w:val="false"/>
          <w:i w:val="false"/>
          <w:color w:val="000000"/>
          <w:sz w:val="28"/>
        </w:rPr>
        <w:t>
      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bookmarkEnd w:id="1058"/>
    <w:bookmarkStart w:name="z1060" w:id="1059"/>
    <w:p>
      <w:pPr>
        <w:spacing w:after="0"/>
        <w:ind w:left="0"/>
        <w:jc w:val="both"/>
      </w:pPr>
      <w:r>
        <w:rPr>
          <w:rFonts w:ascii="Times New Roman"/>
          <w:b w:val="false"/>
          <w:i w:val="false"/>
          <w:color w:val="000000"/>
          <w:sz w:val="28"/>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bookmarkEnd w:id="1059"/>
    <w:bookmarkStart w:name="z1061" w:id="1060"/>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1060"/>
    <w:bookmarkStart w:name="z1062" w:id="1061"/>
    <w:p>
      <w:pPr>
        <w:spacing w:after="0"/>
        <w:ind w:left="0"/>
        <w:jc w:val="both"/>
      </w:pPr>
      <w:r>
        <w:rPr>
          <w:rFonts w:ascii="Times New Roman"/>
          <w:b w:val="false"/>
          <w:i w:val="false"/>
          <w:color w:val="000000"/>
          <w:sz w:val="28"/>
        </w:rPr>
        <w:t>
      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bookmarkEnd w:id="1061"/>
    <w:bookmarkStart w:name="z1063" w:id="1062"/>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bookmarkEnd w:id="1062"/>
    <w:bookmarkStart w:name="z1064" w:id="1063"/>
    <w:p>
      <w:pPr>
        <w:spacing w:after="0"/>
        <w:ind w:left="0"/>
        <w:jc w:val="both"/>
      </w:pPr>
      <w:r>
        <w:rPr>
          <w:rFonts w:ascii="Times New Roman"/>
          <w:b w:val="false"/>
          <w:i w:val="false"/>
          <w:color w:val="000000"/>
          <w:sz w:val="28"/>
        </w:rPr>
        <w:t>
      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bookmarkEnd w:id="1063"/>
    <w:bookmarkStart w:name="z1065" w:id="1064"/>
    <w:p>
      <w:pPr>
        <w:spacing w:after="0"/>
        <w:ind w:left="0"/>
        <w:jc w:val="both"/>
      </w:pPr>
      <w:r>
        <w:rPr>
          <w:rFonts w:ascii="Times New Roman"/>
          <w:b w:val="false"/>
          <w:i w:val="false"/>
          <w:color w:val="000000"/>
          <w:sz w:val="28"/>
        </w:rPr>
        <w:t xml:space="preserve">
      </w:t>
      </w:r>
      <w:r>
        <w:rPr>
          <w:rFonts w:ascii="Times New Roman"/>
          <w:b/>
          <w:i w:val="false"/>
          <w:color w:val="000000"/>
          <w:sz w:val="28"/>
        </w:rPr>
        <w:t>47-бап. Санитариялық-эпидемиологиялық зертханалық зерттеулер жүргізу тәртібі</w:t>
      </w:r>
    </w:p>
    <w:bookmarkEnd w:id="1064"/>
    <w:bookmarkStart w:name="z1066" w:id="1065"/>
    <w:p>
      <w:pPr>
        <w:spacing w:after="0"/>
        <w:ind w:left="0"/>
        <w:jc w:val="both"/>
      </w:pPr>
      <w:r>
        <w:rPr>
          <w:rFonts w:ascii="Times New Roman"/>
          <w:b w:val="false"/>
          <w:i w:val="false"/>
          <w:color w:val="000000"/>
          <w:sz w:val="28"/>
        </w:rPr>
        <w:t>
      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p>
    <w:bookmarkEnd w:id="1065"/>
    <w:bookmarkStart w:name="z1067" w:id="1066"/>
    <w:p>
      <w:pPr>
        <w:spacing w:after="0"/>
        <w:ind w:left="0"/>
        <w:jc w:val="both"/>
      </w:pPr>
      <w:r>
        <w:rPr>
          <w:rFonts w:ascii="Times New Roman"/>
          <w:b w:val="false"/>
          <w:i w:val="false"/>
          <w:color w:val="000000"/>
          <w:sz w:val="28"/>
        </w:rPr>
        <w:t>
      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bookmarkEnd w:id="1066"/>
    <w:bookmarkStart w:name="z1068" w:id="1067"/>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bookmarkEnd w:id="1067"/>
    <w:bookmarkStart w:name="z1069" w:id="1068"/>
    <w:p>
      <w:pPr>
        <w:spacing w:after="0"/>
        <w:ind w:left="0"/>
        <w:jc w:val="both"/>
      </w:pPr>
      <w:r>
        <w:rPr>
          <w:rFonts w:ascii="Times New Roman"/>
          <w:b w:val="false"/>
          <w:i w:val="false"/>
          <w:color w:val="000000"/>
          <w:sz w:val="28"/>
        </w:rPr>
        <w:t>
      1) жарамдылық мерзімінің өткені;</w:t>
      </w:r>
    </w:p>
    <w:bookmarkEnd w:id="1068"/>
    <w:bookmarkStart w:name="z1070" w:id="1069"/>
    <w:p>
      <w:pPr>
        <w:spacing w:after="0"/>
        <w:ind w:left="0"/>
        <w:jc w:val="both"/>
      </w:pPr>
      <w:r>
        <w:rPr>
          <w:rFonts w:ascii="Times New Roman"/>
          <w:b w:val="false"/>
          <w:i w:val="false"/>
          <w:color w:val="000000"/>
          <w:sz w:val="28"/>
        </w:rPr>
        <w:t>
      2) сапасыздықтың айқын белгілері (бүліну, ыдырау, ластану) анықталған жағдайда жүргізілмейді.</w:t>
      </w:r>
    </w:p>
    <w:bookmarkEnd w:id="1069"/>
    <w:bookmarkStart w:name="z1071" w:id="1070"/>
    <w:p>
      <w:pPr>
        <w:spacing w:after="0"/>
        <w:ind w:left="0"/>
        <w:jc w:val="both"/>
      </w:pPr>
      <w:r>
        <w:rPr>
          <w:rFonts w:ascii="Times New Roman"/>
          <w:b w:val="false"/>
          <w:i w:val="false"/>
          <w:color w:val="000000"/>
          <w:sz w:val="28"/>
        </w:rPr>
        <w:t>
      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w:t>
      </w:r>
    </w:p>
    <w:bookmarkEnd w:id="1070"/>
    <w:bookmarkStart w:name="z1072" w:id="1071"/>
    <w:p>
      <w:pPr>
        <w:spacing w:after="0"/>
        <w:ind w:left="0"/>
        <w:jc w:val="both"/>
      </w:pPr>
      <w:r>
        <w:rPr>
          <w:rFonts w:ascii="Times New Roman"/>
          <w:b w:val="false"/>
          <w:i w:val="false"/>
          <w:color w:val="000000"/>
          <w:sz w:val="28"/>
        </w:rPr>
        <w:t>
      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p>
    <w:bookmarkEnd w:id="1071"/>
    <w:bookmarkStart w:name="z1073" w:id="1072"/>
    <w:p>
      <w:pPr>
        <w:spacing w:after="0"/>
        <w:ind w:left="0"/>
        <w:jc w:val="both"/>
      </w:pPr>
      <w:r>
        <w:rPr>
          <w:rFonts w:ascii="Times New Roman"/>
          <w:b w:val="false"/>
          <w:i w:val="false"/>
          <w:color w:val="000000"/>
          <w:sz w:val="28"/>
        </w:rPr>
        <w:t>
      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bookmarkEnd w:id="1072"/>
    <w:bookmarkStart w:name="z1074" w:id="1073"/>
    <w:p>
      <w:pPr>
        <w:spacing w:after="0"/>
        <w:ind w:left="0"/>
        <w:jc w:val="both"/>
      </w:pPr>
      <w:r>
        <w:rPr>
          <w:rFonts w:ascii="Times New Roman"/>
          <w:b w:val="false"/>
          <w:i w:val="false"/>
          <w:color w:val="000000"/>
          <w:sz w:val="28"/>
        </w:rPr>
        <w:t xml:space="preserve">
      </w:t>
      </w:r>
      <w:r>
        <w:rPr>
          <w:rFonts w:ascii="Times New Roman"/>
          <w:b/>
          <w:i w:val="false"/>
          <w:color w:val="000000"/>
          <w:sz w:val="28"/>
        </w:rPr>
        <w:t>48-бап. Санитариялық-эпидемиологиялық аудит</w:t>
      </w:r>
    </w:p>
    <w:bookmarkEnd w:id="1073"/>
    <w:bookmarkStart w:name="z1075" w:id="1074"/>
    <w:p>
      <w:pPr>
        <w:spacing w:after="0"/>
        <w:ind w:left="0"/>
        <w:jc w:val="both"/>
      </w:pPr>
      <w:r>
        <w:rPr>
          <w:rFonts w:ascii="Times New Roman"/>
          <w:b w:val="false"/>
          <w:i w:val="false"/>
          <w:color w:val="000000"/>
          <w:sz w:val="28"/>
        </w:rPr>
        <w:t>
      1. Санитариялық-эпидемиологиялық аудитті рұқсаттар мен хабарламалардың мемлекеттік электрондық тізіліміне енгізілген аудитор жүргізеді.</w:t>
      </w:r>
    </w:p>
    <w:bookmarkEnd w:id="1074"/>
    <w:bookmarkStart w:name="z1076" w:id="1075"/>
    <w:p>
      <w:pPr>
        <w:spacing w:after="0"/>
        <w:ind w:left="0"/>
        <w:jc w:val="both"/>
      </w:pPr>
      <w:r>
        <w:rPr>
          <w:rFonts w:ascii="Times New Roman"/>
          <w:b w:val="false"/>
          <w:i w:val="false"/>
          <w:color w:val="000000"/>
          <w:sz w:val="28"/>
        </w:rPr>
        <w:t>
      2. Санитариялық-эпидемиологиялық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w:t>
      </w:r>
    </w:p>
    <w:bookmarkEnd w:id="1075"/>
    <w:bookmarkStart w:name="z1077" w:id="1076"/>
    <w:p>
      <w:pPr>
        <w:spacing w:after="0"/>
        <w:ind w:left="0"/>
        <w:jc w:val="both"/>
      </w:pPr>
      <w:r>
        <w:rPr>
          <w:rFonts w:ascii="Times New Roman"/>
          <w:b w:val="false"/>
          <w:i w:val="false"/>
          <w:color w:val="000000"/>
          <w:sz w:val="28"/>
        </w:rPr>
        <w:t>
      3. 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орган бекіткен нысан бойынша беруге міндетті.</w:t>
      </w:r>
    </w:p>
    <w:bookmarkEnd w:id="1076"/>
    <w:bookmarkStart w:name="z1078" w:id="1077"/>
    <w:p>
      <w:pPr>
        <w:spacing w:after="0"/>
        <w:ind w:left="0"/>
        <w:jc w:val="both"/>
      </w:pPr>
      <w:r>
        <w:rPr>
          <w:rFonts w:ascii="Times New Roman"/>
          <w:b w:val="false"/>
          <w:i w:val="false"/>
          <w:color w:val="000000"/>
          <w:sz w:val="28"/>
        </w:rPr>
        <w:t>
      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bookmarkEnd w:id="1077"/>
    <w:bookmarkStart w:name="z1079" w:id="1078"/>
    <w:p>
      <w:pPr>
        <w:spacing w:after="0"/>
        <w:ind w:left="0"/>
        <w:jc w:val="both"/>
      </w:pPr>
      <w:r>
        <w:rPr>
          <w:rFonts w:ascii="Times New Roman"/>
          <w:b w:val="false"/>
          <w:i w:val="false"/>
          <w:color w:val="000000"/>
          <w:sz w:val="28"/>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bookmarkEnd w:id="1078"/>
    <w:bookmarkStart w:name="z1080" w:id="1079"/>
    <w:p>
      <w:pPr>
        <w:spacing w:after="0"/>
        <w:ind w:left="0"/>
        <w:jc w:val="both"/>
      </w:pPr>
      <w:r>
        <w:rPr>
          <w:rFonts w:ascii="Times New Roman"/>
          <w:b w:val="false"/>
          <w:i w:val="false"/>
          <w:color w:val="000000"/>
          <w:sz w:val="28"/>
        </w:rPr>
        <w:t>
      6. Санитариялық-эпидемиологиялық аудиттің нәтижелері эпидемиологиялық мәні жоғары объектілерді тексерулерден босатуға негіз болмайды.</w:t>
      </w:r>
    </w:p>
    <w:bookmarkEnd w:id="1079"/>
    <w:bookmarkStart w:name="z1081" w:id="1080"/>
    <w:p>
      <w:pPr>
        <w:spacing w:after="0"/>
        <w:ind w:left="0"/>
        <w:jc w:val="both"/>
      </w:pPr>
      <w:r>
        <w:rPr>
          <w:rFonts w:ascii="Times New Roman"/>
          <w:b w:val="false"/>
          <w:i w:val="false"/>
          <w:color w:val="000000"/>
          <w:sz w:val="28"/>
        </w:rPr>
        <w:t xml:space="preserve">
      </w:t>
      </w:r>
      <w:r>
        <w:rPr>
          <w:rFonts w:ascii="Times New Roman"/>
          <w:b/>
          <w:i w:val="false"/>
          <w:color w:val="000000"/>
          <w:sz w:val="28"/>
        </w:rPr>
        <w:t>49-бап. Санитариялық-эпидемиологиялық аудит жүргізу жөніндегі қызметті жүзеге асыратын аудиторларға қойылатын талаптар</w:t>
      </w:r>
    </w:p>
    <w:bookmarkEnd w:id="1080"/>
    <w:bookmarkStart w:name="z1082" w:id="1081"/>
    <w:p>
      <w:pPr>
        <w:spacing w:after="0"/>
        <w:ind w:left="0"/>
        <w:jc w:val="both"/>
      </w:pPr>
      <w:r>
        <w:rPr>
          <w:rFonts w:ascii="Times New Roman"/>
          <w:b w:val="false"/>
          <w:i w:val="false"/>
          <w:color w:val="000000"/>
          <w:sz w:val="28"/>
        </w:rPr>
        <w:t>
      1. Санитариялық-эпидемиологиялық аудит жүргізу үшін жеке және заңды тұлғалар мынадай біліктілік талаптарына сәйкес келуге тиіс:</w:t>
      </w:r>
    </w:p>
    <w:bookmarkEnd w:id="1081"/>
    <w:bookmarkStart w:name="z1083" w:id="1082"/>
    <w:p>
      <w:pPr>
        <w:spacing w:after="0"/>
        <w:ind w:left="0"/>
        <w:jc w:val="both"/>
      </w:pPr>
      <w:r>
        <w:rPr>
          <w:rFonts w:ascii="Times New Roman"/>
          <w:b w:val="false"/>
          <w:i w:val="false"/>
          <w:color w:val="000000"/>
          <w:sz w:val="28"/>
        </w:rPr>
        <w:t>
      1) жеке тұлғалар үшін:</w:t>
      </w:r>
    </w:p>
    <w:bookmarkEnd w:id="1082"/>
    <w:bookmarkStart w:name="z1084" w:id="1083"/>
    <w:p>
      <w:pPr>
        <w:spacing w:after="0"/>
        <w:ind w:left="0"/>
        <w:jc w:val="both"/>
      </w:pPr>
      <w:r>
        <w:rPr>
          <w:rFonts w:ascii="Times New Roman"/>
          <w:b w:val="false"/>
          <w:i w:val="false"/>
          <w:color w:val="000000"/>
          <w:sz w:val="28"/>
        </w:rPr>
        <w:t>
      санитариялық-эпидемиологиялық бейіндегі жоғары медициналық білімінің болуы;</w:t>
      </w:r>
    </w:p>
    <w:bookmarkEnd w:id="1083"/>
    <w:bookmarkStart w:name="z1085" w:id="1084"/>
    <w:p>
      <w:pPr>
        <w:spacing w:after="0"/>
        <w:ind w:left="0"/>
        <w:jc w:val="both"/>
      </w:pPr>
      <w:r>
        <w:rPr>
          <w:rFonts w:ascii="Times New Roman"/>
          <w:b w:val="false"/>
          <w:i w:val="false"/>
          <w:color w:val="000000"/>
          <w:sz w:val="28"/>
        </w:rPr>
        <w:t>
      тиісті мамандық бойынша кемінде он жыл жұмыс өтілі;</w:t>
      </w:r>
    </w:p>
    <w:bookmarkEnd w:id="1084"/>
    <w:bookmarkStart w:name="z1086" w:id="1085"/>
    <w:p>
      <w:pPr>
        <w:spacing w:after="0"/>
        <w:ind w:left="0"/>
        <w:jc w:val="both"/>
      </w:pPr>
      <w:r>
        <w:rPr>
          <w:rFonts w:ascii="Times New Roman"/>
          <w:b w:val="false"/>
          <w:i w:val="false"/>
          <w:color w:val="000000"/>
          <w:sz w:val="28"/>
        </w:rPr>
        <w:t>
      санитариялық-эпидемиологиялық аудит жүргізу жөніндегі қызметті жүзеге асыруға аккредиттеудің болуы;</w:t>
      </w:r>
    </w:p>
    <w:bookmarkEnd w:id="1085"/>
    <w:bookmarkStart w:name="z1087" w:id="1086"/>
    <w:p>
      <w:pPr>
        <w:spacing w:after="0"/>
        <w:ind w:left="0"/>
        <w:jc w:val="both"/>
      </w:pPr>
      <w:r>
        <w:rPr>
          <w:rFonts w:ascii="Times New Roman"/>
          <w:b w:val="false"/>
          <w:i w:val="false"/>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bookmarkEnd w:id="1086"/>
    <w:bookmarkStart w:name="z1088" w:id="1087"/>
    <w:p>
      <w:pPr>
        <w:spacing w:after="0"/>
        <w:ind w:left="0"/>
        <w:jc w:val="both"/>
      </w:pPr>
      <w:r>
        <w:rPr>
          <w:rFonts w:ascii="Times New Roman"/>
          <w:b w:val="false"/>
          <w:i w:val="false"/>
          <w:color w:val="000000"/>
          <w:sz w:val="28"/>
        </w:rPr>
        <w:t>
      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хабардар етуге міндетті.</w:t>
      </w:r>
    </w:p>
    <w:bookmarkEnd w:id="1087"/>
    <w:bookmarkStart w:name="z1089" w:id="1088"/>
    <w:p>
      <w:pPr>
        <w:spacing w:after="0"/>
        <w:ind w:left="0"/>
        <w:jc w:val="both"/>
      </w:pPr>
      <w:r>
        <w:rPr>
          <w:rFonts w:ascii="Times New Roman"/>
          <w:b w:val="false"/>
          <w:i w:val="false"/>
          <w:color w:val="000000"/>
          <w:sz w:val="28"/>
        </w:rPr>
        <w:t>
      3. Санитариялық-эпидемиологиялық аудит жүргізу жөніндегі қызметті жүзеге асыратын аудиторлар:</w:t>
      </w:r>
    </w:p>
    <w:bookmarkEnd w:id="1088"/>
    <w:bookmarkStart w:name="z1090" w:id="1089"/>
    <w:p>
      <w:pPr>
        <w:spacing w:after="0"/>
        <w:ind w:left="0"/>
        <w:jc w:val="both"/>
      </w:pPr>
      <w:r>
        <w:rPr>
          <w:rFonts w:ascii="Times New Roman"/>
          <w:b w:val="false"/>
          <w:i w:val="false"/>
          <w:color w:val="000000"/>
          <w:sz w:val="28"/>
        </w:rPr>
        <w:t>
      1) аудиттің кешенді, объективті, сапалы жүргізілуін қамтамасыз етуге;</w:t>
      </w:r>
    </w:p>
    <w:bookmarkEnd w:id="1089"/>
    <w:bookmarkStart w:name="z1091" w:id="1090"/>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bookmarkEnd w:id="1090"/>
    <w:bookmarkStart w:name="z1092" w:id="1091"/>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аудитті мемлекеттік нормалау құжаттарының негізінде жүргізуге міндетті.</w:t>
      </w:r>
    </w:p>
    <w:bookmarkEnd w:id="1091"/>
    <w:bookmarkStart w:name="z1093" w:id="1092"/>
    <w:p>
      <w:pPr>
        <w:spacing w:after="0"/>
        <w:ind w:left="0"/>
        <w:jc w:val="both"/>
      </w:pPr>
      <w:r>
        <w:rPr>
          <w:rFonts w:ascii="Times New Roman"/>
          <w:b w:val="false"/>
          <w:i w:val="false"/>
          <w:color w:val="000000"/>
          <w:sz w:val="28"/>
        </w:rPr>
        <w:t>
      4. Аудитордың мыналарға санитариялық-эпидемиологиялық аудитті жүргізуіне тыйым салынады, олардың орындаушылары:</w:t>
      </w:r>
    </w:p>
    <w:bookmarkEnd w:id="1092"/>
    <w:bookmarkStart w:name="z1094" w:id="1093"/>
    <w:p>
      <w:pPr>
        <w:spacing w:after="0"/>
        <w:ind w:left="0"/>
        <w:jc w:val="both"/>
      </w:pPr>
      <w:r>
        <w:rPr>
          <w:rFonts w:ascii="Times New Roman"/>
          <w:b w:val="false"/>
          <w:i w:val="false"/>
          <w:color w:val="000000"/>
          <w:sz w:val="28"/>
        </w:rPr>
        <w:t>
      1) аудит жүргізілетін субъектімен еңбек қатынастарында тұрған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bookmarkEnd w:id="1093"/>
    <w:bookmarkStart w:name="z1095" w:id="1094"/>
    <w:p>
      <w:pPr>
        <w:spacing w:after="0"/>
        <w:ind w:left="0"/>
        <w:jc w:val="both"/>
      </w:pPr>
      <w:r>
        <w:rPr>
          <w:rFonts w:ascii="Times New Roman"/>
          <w:b w:val="false"/>
          <w:i w:val="false"/>
          <w:color w:val="000000"/>
          <w:sz w:val="28"/>
        </w:rPr>
        <w:t>
      2) аудит жүргізілетін субъектімен жеке мүліктік мүдделерімен байланысты;</w:t>
      </w:r>
    </w:p>
    <w:bookmarkEnd w:id="1094"/>
    <w:bookmarkStart w:name="z1096" w:id="1095"/>
    <w:p>
      <w:pPr>
        <w:spacing w:after="0"/>
        <w:ind w:left="0"/>
        <w:jc w:val="both"/>
      </w:pPr>
      <w:r>
        <w:rPr>
          <w:rFonts w:ascii="Times New Roman"/>
          <w:b w:val="false"/>
          <w:i w:val="false"/>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bookmarkEnd w:id="1095"/>
    <w:bookmarkStart w:name="z1097" w:id="1096"/>
    <w:p>
      <w:pPr>
        <w:spacing w:after="0"/>
        <w:ind w:left="0"/>
        <w:jc w:val="both"/>
      </w:pPr>
      <w:r>
        <w:rPr>
          <w:rFonts w:ascii="Times New Roman"/>
          <w:b w:val="false"/>
          <w:i w:val="false"/>
          <w:color w:val="000000"/>
          <w:sz w:val="28"/>
        </w:rPr>
        <w:t>
      5.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bookmarkEnd w:id="1096"/>
    <w:bookmarkStart w:name="z1098" w:id="1097"/>
    <w:p>
      <w:pPr>
        <w:spacing w:after="0"/>
        <w:ind w:left="0"/>
        <w:jc w:val="both"/>
      </w:pPr>
      <w:r>
        <w:rPr>
          <w:rFonts w:ascii="Times New Roman"/>
          <w:b w:val="false"/>
          <w:i w:val="false"/>
          <w:color w:val="000000"/>
          <w:sz w:val="28"/>
        </w:rPr>
        <w:t xml:space="preserve">
      </w:t>
      </w:r>
      <w:r>
        <w:rPr>
          <w:rFonts w:ascii="Times New Roman"/>
          <w:b/>
          <w:i w:val="false"/>
          <w:color w:val="000000"/>
          <w:sz w:val="28"/>
        </w:rPr>
        <w:t>50-бап. Санитариялық-эпидемиологиялық аудит рәсімі</w:t>
      </w:r>
    </w:p>
    <w:bookmarkEnd w:id="1097"/>
    <w:bookmarkStart w:name="z1099" w:id="1098"/>
    <w:p>
      <w:pPr>
        <w:spacing w:after="0"/>
        <w:ind w:left="0"/>
        <w:jc w:val="both"/>
      </w:pPr>
      <w:r>
        <w:rPr>
          <w:rFonts w:ascii="Times New Roman"/>
          <w:b w:val="false"/>
          <w:i w:val="false"/>
          <w:color w:val="000000"/>
          <w:sz w:val="28"/>
        </w:rPr>
        <w:t>
      1. Санитариялық-эпидемиологиялық аудит рәсімі:</w:t>
      </w:r>
    </w:p>
    <w:bookmarkEnd w:id="1098"/>
    <w:bookmarkStart w:name="z1100" w:id="1099"/>
    <w:p>
      <w:pPr>
        <w:spacing w:after="0"/>
        <w:ind w:left="0"/>
        <w:jc w:val="both"/>
      </w:pPr>
      <w:r>
        <w:rPr>
          <w:rFonts w:ascii="Times New Roman"/>
          <w:b w:val="false"/>
          <w:i w:val="false"/>
          <w:color w:val="000000"/>
          <w:sz w:val="28"/>
        </w:rPr>
        <w:t>
      1) санитариялық-эпидемиологиялық аудит жүргізу туралы өтінішті тіркеуді;</w:t>
      </w:r>
    </w:p>
    <w:bookmarkEnd w:id="1099"/>
    <w:bookmarkStart w:name="z1101" w:id="1100"/>
    <w:p>
      <w:pPr>
        <w:spacing w:after="0"/>
        <w:ind w:left="0"/>
        <w:jc w:val="both"/>
      </w:pPr>
      <w:r>
        <w:rPr>
          <w:rFonts w:ascii="Times New Roman"/>
          <w:b w:val="false"/>
          <w:i w:val="false"/>
          <w:color w:val="000000"/>
          <w:sz w:val="28"/>
        </w:rPr>
        <w:t>
      2) өтініш беруші ұсынған құжаттарды алдын ала талдауды;</w:t>
      </w:r>
    </w:p>
    <w:bookmarkEnd w:id="1100"/>
    <w:bookmarkStart w:name="z1102" w:id="1101"/>
    <w:p>
      <w:pPr>
        <w:spacing w:after="0"/>
        <w:ind w:left="0"/>
        <w:jc w:val="both"/>
      </w:pPr>
      <w:r>
        <w:rPr>
          <w:rFonts w:ascii="Times New Roman"/>
          <w:b w:val="false"/>
          <w:i w:val="false"/>
          <w:color w:val="000000"/>
          <w:sz w:val="28"/>
        </w:rPr>
        <w:t>
      3) санитариялық-эпидемиологиялық аудит жүргізуге шарт жасасуды;</w:t>
      </w:r>
    </w:p>
    <w:bookmarkEnd w:id="1101"/>
    <w:bookmarkStart w:name="z1103" w:id="1102"/>
    <w:p>
      <w:pPr>
        <w:spacing w:after="0"/>
        <w:ind w:left="0"/>
        <w:jc w:val="both"/>
      </w:pPr>
      <w:r>
        <w:rPr>
          <w:rFonts w:ascii="Times New Roman"/>
          <w:b w:val="false"/>
          <w:i w:val="false"/>
          <w:color w:val="000000"/>
          <w:sz w:val="28"/>
        </w:rPr>
        <w:t>
      4) санитариялық-эпидемиологиялық аудиттің мақсаттарын белгілеуді;</w:t>
      </w:r>
    </w:p>
    <w:bookmarkEnd w:id="1102"/>
    <w:bookmarkStart w:name="z1104" w:id="1103"/>
    <w:p>
      <w:pPr>
        <w:spacing w:after="0"/>
        <w:ind w:left="0"/>
        <w:jc w:val="both"/>
      </w:pPr>
      <w:r>
        <w:rPr>
          <w:rFonts w:ascii="Times New Roman"/>
          <w:b w:val="false"/>
          <w:i w:val="false"/>
          <w:color w:val="000000"/>
          <w:sz w:val="28"/>
        </w:rPr>
        <w:t>
      5) санитариялық-эпидемиологиялық аудит жүргізу жоспарын жасауды;</w:t>
      </w:r>
    </w:p>
    <w:bookmarkEnd w:id="1103"/>
    <w:bookmarkStart w:name="z1105" w:id="1104"/>
    <w:p>
      <w:pPr>
        <w:spacing w:after="0"/>
        <w:ind w:left="0"/>
        <w:jc w:val="both"/>
      </w:pPr>
      <w:r>
        <w:rPr>
          <w:rFonts w:ascii="Times New Roman"/>
          <w:b w:val="false"/>
          <w:i w:val="false"/>
          <w:color w:val="000000"/>
          <w:sz w:val="28"/>
        </w:rPr>
        <w:t>
      6) санитариялық-эпидемиологиялық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bookmarkEnd w:id="1104"/>
    <w:bookmarkStart w:name="z1106" w:id="1105"/>
    <w:p>
      <w:pPr>
        <w:spacing w:after="0"/>
        <w:ind w:left="0"/>
        <w:jc w:val="both"/>
      </w:pPr>
      <w:r>
        <w:rPr>
          <w:rFonts w:ascii="Times New Roman"/>
          <w:b w:val="false"/>
          <w:i w:val="false"/>
          <w:color w:val="000000"/>
          <w:sz w:val="28"/>
        </w:rPr>
        <w:t>
      7) аудиторлық қорытынды жасауды және оны өтініш берушіге ұсынуды қамтиды.</w:t>
      </w:r>
    </w:p>
    <w:bookmarkEnd w:id="1105"/>
    <w:bookmarkStart w:name="z1107" w:id="1106"/>
    <w:p>
      <w:pPr>
        <w:spacing w:after="0"/>
        <w:ind w:left="0"/>
        <w:jc w:val="both"/>
      </w:pPr>
      <w:r>
        <w:rPr>
          <w:rFonts w:ascii="Times New Roman"/>
          <w:b w:val="false"/>
          <w:i w:val="false"/>
          <w:color w:val="000000"/>
          <w:sz w:val="28"/>
        </w:rPr>
        <w:t>
      2. Санитариялық-эпидемиологиялық аудит жүргізу үшін өтініш беруші қаржыландыруды қамтамасыз етеді және мынадай құжаттарды ұсынады:</w:t>
      </w:r>
    </w:p>
    <w:bookmarkEnd w:id="1106"/>
    <w:bookmarkStart w:name="z1108" w:id="1107"/>
    <w:p>
      <w:pPr>
        <w:spacing w:after="0"/>
        <w:ind w:left="0"/>
        <w:jc w:val="both"/>
      </w:pPr>
      <w:r>
        <w:rPr>
          <w:rFonts w:ascii="Times New Roman"/>
          <w:b w:val="false"/>
          <w:i w:val="false"/>
          <w:color w:val="000000"/>
          <w:sz w:val="28"/>
        </w:rPr>
        <w:t>
      1) санитариялық-эпидемиологиялық аудит жүргізуге өтініш;</w:t>
      </w:r>
    </w:p>
    <w:bookmarkEnd w:id="1107"/>
    <w:bookmarkStart w:name="z1109" w:id="1108"/>
    <w:p>
      <w:pPr>
        <w:spacing w:after="0"/>
        <w:ind w:left="0"/>
        <w:jc w:val="both"/>
      </w:pPr>
      <w:r>
        <w:rPr>
          <w:rFonts w:ascii="Times New Roman"/>
          <w:b w:val="false"/>
          <w:i w:val="false"/>
          <w:color w:val="000000"/>
          <w:sz w:val="28"/>
        </w:rPr>
        <w:t>
      2) санитариялық-эпидемиологиялық аудитке жататын объектіге қатысты материалдар:</w:t>
      </w:r>
    </w:p>
    <w:bookmarkEnd w:id="1108"/>
    <w:bookmarkStart w:name="z1110" w:id="1109"/>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bookmarkEnd w:id="1109"/>
    <w:bookmarkStart w:name="z1111" w:id="1110"/>
    <w:p>
      <w:pPr>
        <w:spacing w:after="0"/>
        <w:ind w:left="0"/>
        <w:jc w:val="both"/>
      </w:pPr>
      <w:r>
        <w:rPr>
          <w:rFonts w:ascii="Times New Roman"/>
          <w:b w:val="false"/>
          <w:i w:val="false"/>
          <w:color w:val="000000"/>
          <w:sz w:val="28"/>
        </w:rPr>
        <w:t>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bookmarkEnd w:id="1110"/>
    <w:bookmarkStart w:name="z1112" w:id="1111"/>
    <w:p>
      <w:pPr>
        <w:spacing w:after="0"/>
        <w:ind w:left="0"/>
        <w:jc w:val="both"/>
      </w:pPr>
      <w:r>
        <w:rPr>
          <w:rFonts w:ascii="Times New Roman"/>
          <w:b w:val="false"/>
          <w:i w:val="false"/>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bookmarkEnd w:id="1111"/>
    <w:bookmarkStart w:name="z1113" w:id="1112"/>
    <w:p>
      <w:pPr>
        <w:spacing w:after="0"/>
        <w:ind w:left="0"/>
        <w:jc w:val="both"/>
      </w:pPr>
      <w:r>
        <w:rPr>
          <w:rFonts w:ascii="Times New Roman"/>
          <w:b w:val="false"/>
          <w:i w:val="false"/>
          <w:color w:val="000000"/>
          <w:sz w:val="28"/>
        </w:rPr>
        <w:t>
      4) объектіні бағалауға қажетті өзге де материалдар.</w:t>
      </w:r>
    </w:p>
    <w:bookmarkEnd w:id="1112"/>
    <w:bookmarkStart w:name="z1114" w:id="1113"/>
    <w:p>
      <w:pPr>
        <w:spacing w:after="0"/>
        <w:ind w:left="0"/>
        <w:jc w:val="both"/>
      </w:pPr>
      <w:r>
        <w:rPr>
          <w:rFonts w:ascii="Times New Roman"/>
          <w:b w:val="false"/>
          <w:i w:val="false"/>
          <w:color w:val="000000"/>
          <w:sz w:val="28"/>
        </w:rPr>
        <w:t>
      3. Жоспарға сәйкес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bookmarkEnd w:id="1113"/>
    <w:bookmarkStart w:name="z1115" w:id="1114"/>
    <w:p>
      <w:pPr>
        <w:spacing w:after="0"/>
        <w:ind w:left="0"/>
        <w:jc w:val="both"/>
      </w:pPr>
      <w:r>
        <w:rPr>
          <w:rFonts w:ascii="Times New Roman"/>
          <w:b w:val="false"/>
          <w:i w:val="false"/>
          <w:color w:val="000000"/>
          <w:sz w:val="28"/>
        </w:rPr>
        <w:t>
      4. Санитариялық-эпидемиологиялық аудитті жүргізу тәртібін халықтың санитариялық-эпидемиологиялық саламаттылығы саласындағы мемлекеттік орган айқындайды.</w:t>
      </w:r>
    </w:p>
    <w:bookmarkEnd w:id="1114"/>
    <w:bookmarkStart w:name="z1116" w:id="1115"/>
    <w:p>
      <w:pPr>
        <w:spacing w:after="0"/>
        <w:ind w:left="0"/>
        <w:jc w:val="both"/>
      </w:pPr>
      <w:r>
        <w:rPr>
          <w:rFonts w:ascii="Times New Roman"/>
          <w:b w:val="false"/>
          <w:i w:val="false"/>
          <w:color w:val="000000"/>
          <w:sz w:val="28"/>
        </w:rPr>
        <w:t>
      5. Санитариялық-эпидемиологиялық аудиттің нәтижелері аудиторлық есепті дайындау кезінде мынадай:</w:t>
      </w:r>
    </w:p>
    <w:bookmarkEnd w:id="1115"/>
    <w:bookmarkStart w:name="z1117" w:id="1116"/>
    <w:p>
      <w:pPr>
        <w:spacing w:after="0"/>
        <w:ind w:left="0"/>
        <w:jc w:val="both"/>
      </w:pPr>
      <w:r>
        <w:rPr>
          <w:rFonts w:ascii="Times New Roman"/>
          <w:b w:val="false"/>
          <w:i w:val="false"/>
          <w:color w:val="000000"/>
          <w:sz w:val="28"/>
        </w:rPr>
        <w:t>
      1) санитариялық-эпидемиологиялық аудит жүргізу рәсімдерін бұзу;</w:t>
      </w:r>
    </w:p>
    <w:bookmarkEnd w:id="1116"/>
    <w:bookmarkStart w:name="z1118" w:id="1117"/>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bookmarkEnd w:id="1117"/>
    <w:bookmarkStart w:name="z1119" w:id="1118"/>
    <w:p>
      <w:pPr>
        <w:spacing w:after="0"/>
        <w:ind w:left="0"/>
        <w:jc w:val="both"/>
      </w:pPr>
      <w:r>
        <w:rPr>
          <w:rFonts w:ascii="Times New Roman"/>
          <w:b w:val="false"/>
          <w:i w:val="false"/>
          <w:color w:val="000000"/>
          <w:sz w:val="28"/>
        </w:rPr>
        <w:t xml:space="preserve">
      </w:t>
      </w:r>
      <w:r>
        <w:rPr>
          <w:rFonts w:ascii="Times New Roman"/>
          <w:b/>
          <w:i w:val="false"/>
          <w:color w:val="000000"/>
          <w:sz w:val="28"/>
        </w:rPr>
        <w:t>51-бап. Өндірістік бақылау</w:t>
      </w:r>
    </w:p>
    <w:bookmarkEnd w:id="1118"/>
    <w:bookmarkStart w:name="z1120" w:id="1119"/>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bookmarkEnd w:id="1119"/>
    <w:bookmarkStart w:name="z1121" w:id="1120"/>
    <w:p>
      <w:pPr>
        <w:spacing w:after="0"/>
        <w:ind w:left="0"/>
        <w:jc w:val="both"/>
      </w:pPr>
      <w:r>
        <w:rPr>
          <w:rFonts w:ascii="Times New Roman"/>
          <w:b w:val="false"/>
          <w:i w:val="false"/>
          <w:color w:val="000000"/>
          <w:sz w:val="28"/>
        </w:rPr>
        <w:t>
      2. Өндірістік бақылауды қамтамасыз ету дара кәсіпкерге немесе заңды тұлғаның басшысына жүктеледі.</w:t>
      </w:r>
    </w:p>
    <w:bookmarkEnd w:id="1120"/>
    <w:bookmarkStart w:name="z1122" w:id="1121"/>
    <w:p>
      <w:pPr>
        <w:spacing w:after="0"/>
        <w:ind w:left="0"/>
        <w:jc w:val="both"/>
      </w:pPr>
      <w:r>
        <w:rPr>
          <w:rFonts w:ascii="Times New Roman"/>
          <w:b w:val="false"/>
          <w:i w:val="false"/>
          <w:color w:val="000000"/>
          <w:sz w:val="28"/>
        </w:rPr>
        <w:t>
      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bookmarkEnd w:id="1121"/>
    <w:bookmarkStart w:name="z1123" w:id="1122"/>
    <w:p>
      <w:pPr>
        <w:spacing w:after="0"/>
        <w:ind w:left="0"/>
        <w:jc w:val="both"/>
      </w:pPr>
      <w:r>
        <w:rPr>
          <w:rFonts w:ascii="Times New Roman"/>
          <w:b w:val="false"/>
          <w:i w:val="false"/>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bookmarkEnd w:id="1122"/>
    <w:bookmarkStart w:name="z1124" w:id="1123"/>
    <w:p>
      <w:pPr>
        <w:spacing w:after="0"/>
        <w:ind w:left="0"/>
        <w:jc w:val="both"/>
      </w:pPr>
      <w:r>
        <w:rPr>
          <w:rFonts w:ascii="Times New Roman"/>
          <w:b w:val="false"/>
          <w:i w:val="false"/>
          <w:color w:val="000000"/>
          <w:sz w:val="28"/>
        </w:rPr>
        <w:t>
      5. Өндірістік бақылау мыналарды:</w:t>
      </w:r>
    </w:p>
    <w:bookmarkEnd w:id="1123"/>
    <w:bookmarkStart w:name="z1125" w:id="1124"/>
    <w:p>
      <w:pPr>
        <w:spacing w:after="0"/>
        <w:ind w:left="0"/>
        <w:jc w:val="both"/>
      </w:pPr>
      <w:r>
        <w:rPr>
          <w:rFonts w:ascii="Times New Roman"/>
          <w:b w:val="false"/>
          <w:i w:val="false"/>
          <w:color w:val="000000"/>
          <w:sz w:val="28"/>
        </w:rPr>
        <w:t>
      1) өндірістік бақылау бағдарламасын әзірлеуді;</w:t>
      </w:r>
    </w:p>
    <w:bookmarkEnd w:id="1124"/>
    <w:bookmarkStart w:name="z1126" w:id="112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bookmarkEnd w:id="1125"/>
    <w:bookmarkStart w:name="z1127" w:id="1126"/>
    <w:p>
      <w:pPr>
        <w:spacing w:after="0"/>
        <w:ind w:left="0"/>
        <w:jc w:val="both"/>
      </w:pPr>
      <w:r>
        <w:rPr>
          <w:rFonts w:ascii="Times New Roman"/>
          <w:b w:val="false"/>
          <w:i w:val="false"/>
          <w:color w:val="000000"/>
          <w:sz w:val="28"/>
        </w:rPr>
        <w:t>
      3) медициналық қарап-тексерулерден өтудің уақтылылығы мен толықтығын бақылауды;</w:t>
      </w:r>
    </w:p>
    <w:bookmarkEnd w:id="1126"/>
    <w:bookmarkStart w:name="z1128" w:id="1127"/>
    <w:p>
      <w:pPr>
        <w:spacing w:after="0"/>
        <w:ind w:left="0"/>
        <w:jc w:val="both"/>
      </w:pPr>
      <w:r>
        <w:rPr>
          <w:rFonts w:ascii="Times New Roman"/>
          <w:b w:val="false"/>
          <w:i w:val="false"/>
          <w:color w:val="000000"/>
          <w:sz w:val="28"/>
        </w:rPr>
        <w:t>
      4) өнімнің қауіпсіздігі мен сәйкестігін растайтын құжаттардың бар-жоғын бақылауды;</w:t>
      </w:r>
    </w:p>
    <w:bookmarkEnd w:id="1127"/>
    <w:bookmarkStart w:name="z1129" w:id="1128"/>
    <w:p>
      <w:pPr>
        <w:spacing w:after="0"/>
        <w:ind w:left="0"/>
        <w:jc w:val="both"/>
      </w:pPr>
      <w:r>
        <w:rPr>
          <w:rFonts w:ascii="Times New Roman"/>
          <w:b w:val="false"/>
          <w:i w:val="false"/>
          <w:color w:val="000000"/>
          <w:sz w:val="28"/>
        </w:rPr>
        <w:t>
      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bookmarkEnd w:id="1128"/>
    <w:bookmarkStart w:name="z1130" w:id="1129"/>
    <w:p>
      <w:pPr>
        <w:spacing w:after="0"/>
        <w:ind w:left="0"/>
        <w:jc w:val="both"/>
      </w:pPr>
      <w:r>
        <w:rPr>
          <w:rFonts w:ascii="Times New Roman"/>
          <w:b w:val="false"/>
          <w:i w:val="false"/>
          <w:color w:val="000000"/>
          <w:sz w:val="28"/>
        </w:rPr>
        <w:t>
      6) өндірістік бақылауды жүзеге асыруға байланысты құжаттаманы есепке алуды және оның есептілігін жүргізуді;</w:t>
      </w:r>
    </w:p>
    <w:bookmarkEnd w:id="1129"/>
    <w:bookmarkStart w:name="z1131" w:id="1130"/>
    <w:p>
      <w:pPr>
        <w:spacing w:after="0"/>
        <w:ind w:left="0"/>
        <w:jc w:val="both"/>
      </w:pPr>
      <w:r>
        <w:rPr>
          <w:rFonts w:ascii="Times New Roman"/>
          <w:b w:val="false"/>
          <w:i w:val="false"/>
          <w:color w:val="000000"/>
          <w:sz w:val="28"/>
        </w:rPr>
        <w:t>
      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bookmarkEnd w:id="1130"/>
    <w:bookmarkStart w:name="z1132" w:id="1131"/>
    <w:p>
      <w:pPr>
        <w:spacing w:after="0"/>
        <w:ind w:left="0"/>
        <w:jc w:val="both"/>
      </w:pPr>
      <w:r>
        <w:rPr>
          <w:rFonts w:ascii="Times New Roman"/>
          <w:b w:val="false"/>
          <w:i w:val="false"/>
          <w:color w:val="000000"/>
          <w:sz w:val="28"/>
        </w:rPr>
        <w:t>
      8) өндірістік бақылау бағдарламасында көзделген іс-шаралардың орындалуын бақылауды қамтиды.</w:t>
      </w:r>
    </w:p>
    <w:bookmarkEnd w:id="1131"/>
    <w:bookmarkStart w:name="z1133" w:id="1132"/>
    <w:p>
      <w:pPr>
        <w:spacing w:after="0"/>
        <w:ind w:left="0"/>
        <w:jc w:val="both"/>
      </w:pPr>
      <w:r>
        <w:rPr>
          <w:rFonts w:ascii="Times New Roman"/>
          <w:b w:val="false"/>
          <w:i w:val="false"/>
          <w:color w:val="000000"/>
          <w:sz w:val="28"/>
        </w:rPr>
        <w:t>
      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bookmarkEnd w:id="1132"/>
    <w:bookmarkStart w:name="z1134" w:id="1133"/>
    <w:p>
      <w:pPr>
        <w:spacing w:after="0"/>
        <w:ind w:left="0"/>
        <w:jc w:val="both"/>
      </w:pPr>
      <w:r>
        <w:rPr>
          <w:rFonts w:ascii="Times New Roman"/>
          <w:b w:val="false"/>
          <w:i w:val="false"/>
          <w:color w:val="000000"/>
          <w:sz w:val="28"/>
        </w:rPr>
        <w:t>
      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bookmarkEnd w:id="1133"/>
    <w:bookmarkStart w:name="z1135" w:id="1134"/>
    <w:p>
      <w:pPr>
        <w:spacing w:after="0"/>
        <w:ind w:left="0"/>
        <w:jc w:val="both"/>
      </w:pPr>
      <w:r>
        <w:rPr>
          <w:rFonts w:ascii="Times New Roman"/>
          <w:b w:val="false"/>
          <w:i w:val="false"/>
          <w:color w:val="000000"/>
          <w:sz w:val="28"/>
        </w:rPr>
        <w:t>
      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bookmarkEnd w:id="1134"/>
    <w:bookmarkStart w:name="z1136" w:id="1135"/>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Дәрiлiк заттар мен медициналық бұйымдардың айналысы саласындағы мемлекеттік бақылау</w:t>
      </w:r>
    </w:p>
    <w:bookmarkEnd w:id="1135"/>
    <w:bookmarkStart w:name="z1137" w:id="1136"/>
    <w:p>
      <w:pPr>
        <w:spacing w:after="0"/>
        <w:ind w:left="0"/>
        <w:jc w:val="both"/>
      </w:pPr>
      <w:r>
        <w:rPr>
          <w:rFonts w:ascii="Times New Roman"/>
          <w:b w:val="false"/>
          <w:i w:val="false"/>
          <w:color w:val="000000"/>
          <w:sz w:val="28"/>
        </w:rPr>
        <w:t xml:space="preserve">
      </w:t>
      </w:r>
      <w:r>
        <w:rPr>
          <w:rFonts w:ascii="Times New Roman"/>
          <w:b/>
          <w:i w:val="false"/>
          <w:color w:val="000000"/>
          <w:sz w:val="28"/>
        </w:rPr>
        <w:t>52-бап. Дәрiлiк заттар мен медициналық бұйымдардың айналысы саласындағы мемлекеттік бақылау</w:t>
      </w:r>
    </w:p>
    <w:bookmarkEnd w:id="1136"/>
    <w:bookmarkStart w:name="z1138" w:id="1137"/>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w:t>
      </w:r>
    </w:p>
    <w:bookmarkEnd w:id="1137"/>
    <w:bookmarkStart w:name="z1139" w:id="1138"/>
    <w:p>
      <w:pPr>
        <w:spacing w:after="0"/>
        <w:ind w:left="0"/>
        <w:jc w:val="both"/>
      </w:pPr>
      <w:r>
        <w:rPr>
          <w:rFonts w:ascii="Times New Roman"/>
          <w:b w:val="false"/>
          <w:i w:val="false"/>
          <w:color w:val="000000"/>
          <w:sz w:val="28"/>
        </w:rPr>
        <w:t>
      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bookmarkEnd w:id="1138"/>
    <w:bookmarkStart w:name="z1140" w:id="1139"/>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бақылау:</w:t>
      </w:r>
    </w:p>
    <w:bookmarkEnd w:id="1139"/>
    <w:bookmarkStart w:name="z1141" w:id="1140"/>
    <w:p>
      <w:pPr>
        <w:spacing w:after="0"/>
        <w:ind w:left="0"/>
        <w:jc w:val="both"/>
      </w:pPr>
      <w:r>
        <w:rPr>
          <w:rFonts w:ascii="Times New Roman"/>
          <w:b w:val="false"/>
          <w:i w:val="false"/>
          <w:color w:val="000000"/>
          <w:sz w:val="28"/>
        </w:rPr>
        <w:t>
      1) Қазақстан Республикасының Кәсіпкерлік кодексіне сәйкес жоспардан тыс тексеру жүргізу;</w:t>
      </w:r>
    </w:p>
    <w:bookmarkEnd w:id="1140"/>
    <w:bookmarkStart w:name="z1142" w:id="1141"/>
    <w:p>
      <w:pPr>
        <w:spacing w:after="0"/>
        <w:ind w:left="0"/>
        <w:jc w:val="both"/>
      </w:pPr>
      <w:r>
        <w:rPr>
          <w:rFonts w:ascii="Times New Roman"/>
          <w:b w:val="false"/>
          <w:i w:val="false"/>
          <w:color w:val="000000"/>
          <w:sz w:val="28"/>
        </w:rPr>
        <w:t>
      2) Қазақстан Республикасының Кәсіпкерлік кодексіне сәйкес бақылау субъектісіне бару арқылы профилактикалық бақылау жүргізу;</w:t>
      </w:r>
    </w:p>
    <w:bookmarkEnd w:id="1141"/>
    <w:bookmarkStart w:name="z1143" w:id="1142"/>
    <w:p>
      <w:pPr>
        <w:spacing w:after="0"/>
        <w:ind w:left="0"/>
        <w:jc w:val="both"/>
      </w:pPr>
      <w:r>
        <w:rPr>
          <w:rFonts w:ascii="Times New Roman"/>
          <w:b w:val="false"/>
          <w:i w:val="false"/>
          <w:color w:val="000000"/>
          <w:sz w:val="28"/>
        </w:rPr>
        <w:t>
      3) осы Кодекске сәйкес субъектіге (объектіге) бармай профилактикалық бақылау жүргізу нысанында жүзеге асырылады.</w:t>
      </w:r>
    </w:p>
    <w:bookmarkEnd w:id="1142"/>
    <w:bookmarkStart w:name="z1144" w:id="1143"/>
    <w:p>
      <w:pPr>
        <w:spacing w:after="0"/>
        <w:ind w:left="0"/>
        <w:jc w:val="both"/>
      </w:pPr>
      <w:r>
        <w:rPr>
          <w:rFonts w:ascii="Times New Roman"/>
          <w:b w:val="false"/>
          <w:i w:val="false"/>
          <w:color w:val="000000"/>
          <w:sz w:val="28"/>
        </w:rPr>
        <w:t xml:space="preserve">
      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жоспардан тыс тексеру және тексерулерді жүргізудің ерекше тәртібі нысанында жүзеге асырылады.</w:t>
      </w:r>
    </w:p>
    <w:bookmarkEnd w:id="1143"/>
    <w:bookmarkStart w:name="z1145" w:id="1144"/>
    <w:p>
      <w:pPr>
        <w:spacing w:after="0"/>
        <w:ind w:left="0"/>
        <w:jc w:val="both"/>
      </w:pPr>
      <w:r>
        <w:rPr>
          <w:rFonts w:ascii="Times New Roman"/>
          <w:b w:val="false"/>
          <w:i w:val="false"/>
          <w:color w:val="000000"/>
          <w:sz w:val="28"/>
        </w:rPr>
        <w:t xml:space="preserve">
      </w:t>
      </w:r>
      <w:r>
        <w:rPr>
          <w:rFonts w:ascii="Times New Roman"/>
          <w:b/>
          <w:i w:val="false"/>
          <w:color w:val="000000"/>
          <w:sz w:val="28"/>
        </w:rPr>
        <w:t>53-бап. Дәрiлiк заттар мен медициналық бұйымдардың айналысы саласындағы мемлекеттік бақылауды жүзеге асыратын лауазымды адамдар</w:t>
      </w:r>
    </w:p>
    <w:bookmarkEnd w:id="1144"/>
    <w:bookmarkStart w:name="z1146" w:id="1145"/>
    <w:p>
      <w:pPr>
        <w:spacing w:after="0"/>
        <w:ind w:left="0"/>
        <w:jc w:val="both"/>
      </w:pPr>
      <w:r>
        <w:rPr>
          <w:rFonts w:ascii="Times New Roman"/>
          <w:b w:val="false"/>
          <w:i w:val="false"/>
          <w:color w:val="000000"/>
          <w:sz w:val="28"/>
        </w:rPr>
        <w:t>
      1. Мыналар:</w:t>
      </w:r>
    </w:p>
    <w:bookmarkEnd w:id="1145"/>
    <w:bookmarkStart w:name="z1147" w:id="1146"/>
    <w:p>
      <w:pPr>
        <w:spacing w:after="0"/>
        <w:ind w:left="0"/>
        <w:jc w:val="both"/>
      </w:pPr>
      <w:r>
        <w:rPr>
          <w:rFonts w:ascii="Times New Roman"/>
          <w:b w:val="false"/>
          <w:i w:val="false"/>
          <w:color w:val="000000"/>
          <w:sz w:val="28"/>
        </w:rPr>
        <w:t>
      1) Қазақстан Республикасының бас мемлекеттік фармацевтикалық инспекторы және (немесе) оның орынбасары;</w:t>
      </w:r>
    </w:p>
    <w:bookmarkEnd w:id="1146"/>
    <w:bookmarkStart w:name="z1148" w:id="1147"/>
    <w:p>
      <w:pPr>
        <w:spacing w:after="0"/>
        <w:ind w:left="0"/>
        <w:jc w:val="both"/>
      </w:pPr>
      <w:r>
        <w:rPr>
          <w:rFonts w:ascii="Times New Roman"/>
          <w:b w:val="false"/>
          <w:i w:val="false"/>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инспекторлары;</w:t>
      </w:r>
    </w:p>
    <w:bookmarkEnd w:id="1147"/>
    <w:bookmarkStart w:name="z1149" w:id="1148"/>
    <w:p>
      <w:pPr>
        <w:spacing w:after="0"/>
        <w:ind w:left="0"/>
        <w:jc w:val="both"/>
      </w:pPr>
      <w:r>
        <w:rPr>
          <w:rFonts w:ascii="Times New Roman"/>
          <w:b w:val="false"/>
          <w:i w:val="false"/>
          <w:color w:val="000000"/>
          <w:sz w:val="28"/>
        </w:rPr>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bookmarkEnd w:id="1148"/>
    <w:bookmarkStart w:name="z1150" w:id="1149"/>
    <w:p>
      <w:pPr>
        <w:spacing w:after="0"/>
        <w:ind w:left="0"/>
        <w:jc w:val="both"/>
      </w:pPr>
      <w:r>
        <w:rPr>
          <w:rFonts w:ascii="Times New Roman"/>
          <w:b w:val="false"/>
          <w:i w:val="false"/>
          <w:color w:val="000000"/>
          <w:sz w:val="28"/>
        </w:rPr>
        <w:t>
      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bookmarkEnd w:id="1149"/>
    <w:bookmarkStart w:name="z1151" w:id="1150"/>
    <w:p>
      <w:pPr>
        <w:spacing w:after="0"/>
        <w:ind w:left="0"/>
        <w:jc w:val="both"/>
      </w:pPr>
      <w:r>
        <w:rPr>
          <w:rFonts w:ascii="Times New Roman"/>
          <w:b w:val="false"/>
          <w:i w:val="false"/>
          <w:color w:val="000000"/>
          <w:sz w:val="28"/>
        </w:rPr>
        <w:t>
      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алуға құқылы.</w:t>
      </w:r>
    </w:p>
    <w:bookmarkEnd w:id="1150"/>
    <w:bookmarkStart w:name="z1152" w:id="1151"/>
    <w:p>
      <w:pPr>
        <w:spacing w:after="0"/>
        <w:ind w:left="0"/>
        <w:jc w:val="both"/>
      </w:pPr>
      <w:r>
        <w:rPr>
          <w:rFonts w:ascii="Times New Roman"/>
          <w:b w:val="false"/>
          <w:i w:val="false"/>
          <w:color w:val="000000"/>
          <w:sz w:val="28"/>
        </w:rPr>
        <w:t xml:space="preserve">
      </w:t>
      </w:r>
      <w:r>
        <w:rPr>
          <w:rFonts w:ascii="Times New Roman"/>
          <w:b/>
          <w:i w:val="false"/>
          <w:color w:val="000000"/>
          <w:sz w:val="28"/>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bookmarkEnd w:id="1151"/>
    <w:bookmarkStart w:name="z1153" w:id="1152"/>
    <w:p>
      <w:pPr>
        <w:spacing w:after="0"/>
        <w:ind w:left="0"/>
        <w:jc w:val="both"/>
      </w:pPr>
      <w:r>
        <w:rPr>
          <w:rFonts w:ascii="Times New Roman"/>
          <w:b w:val="false"/>
          <w:i w:val="false"/>
          <w:color w:val="000000"/>
          <w:sz w:val="28"/>
        </w:rPr>
        <w:t>
      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bookmarkEnd w:id="1152"/>
    <w:bookmarkStart w:name="z1154" w:id="1153"/>
    <w:p>
      <w:pPr>
        <w:spacing w:after="0"/>
        <w:ind w:left="0"/>
        <w:jc w:val="both"/>
      </w:pPr>
      <w:r>
        <w:rPr>
          <w:rFonts w:ascii="Times New Roman"/>
          <w:b w:val="false"/>
          <w:i w:val="false"/>
          <w:color w:val="000000"/>
          <w:sz w:val="28"/>
        </w:rPr>
        <w:t>
      1) сараптама жүргізу үшін дәрілік заттар мен медициналық бұйымдардың үлгілерін іріктеуді жүзеге асыруға;</w:t>
      </w:r>
    </w:p>
    <w:bookmarkEnd w:id="1153"/>
    <w:bookmarkStart w:name="z1155" w:id="1154"/>
    <w:p>
      <w:pPr>
        <w:spacing w:after="0"/>
        <w:ind w:left="0"/>
        <w:jc w:val="both"/>
      </w:pPr>
      <w:r>
        <w:rPr>
          <w:rFonts w:ascii="Times New Roman"/>
          <w:b w:val="false"/>
          <w:i w:val="false"/>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bookmarkEnd w:id="1154"/>
    <w:bookmarkStart w:name="z1156" w:id="1155"/>
    <w:p>
      <w:pPr>
        <w:spacing w:after="0"/>
        <w:ind w:left="0"/>
        <w:jc w:val="both"/>
      </w:pPr>
      <w:r>
        <w:rPr>
          <w:rFonts w:ascii="Times New Roman"/>
          <w:b w:val="false"/>
          <w:i w:val="false"/>
          <w:color w:val="000000"/>
          <w:sz w:val="28"/>
        </w:rPr>
        <w:t>
      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w:t>
      </w:r>
    </w:p>
    <w:bookmarkEnd w:id="1155"/>
    <w:bookmarkStart w:name="z1157" w:id="1156"/>
    <w:p>
      <w:pPr>
        <w:spacing w:after="0"/>
        <w:ind w:left="0"/>
        <w:jc w:val="both"/>
      </w:pPr>
      <w:r>
        <w:rPr>
          <w:rFonts w:ascii="Times New Roman"/>
          <w:b w:val="false"/>
          <w:i w:val="false"/>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bookmarkEnd w:id="1156"/>
    <w:bookmarkStart w:name="z1158" w:id="1157"/>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bookmarkEnd w:id="1157"/>
    <w:bookmarkStart w:name="z1159" w:id="1158"/>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bookmarkEnd w:id="1158"/>
    <w:bookmarkStart w:name="z1160" w:id="1159"/>
    <w:p>
      <w:pPr>
        <w:spacing w:after="0"/>
        <w:ind w:left="0"/>
        <w:jc w:val="both"/>
      </w:pPr>
      <w:r>
        <w:rPr>
          <w:rFonts w:ascii="Times New Roman"/>
          <w:b w:val="false"/>
          <w:i w:val="false"/>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1159"/>
    <w:bookmarkStart w:name="z1161" w:id="1160"/>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нормативтік құқықтық актілердің талаптарын бұзушылықтарды жою туралы нұсқама;</w:t>
      </w:r>
    </w:p>
    <w:bookmarkEnd w:id="1160"/>
    <w:bookmarkStart w:name="z1162" w:id="1161"/>
    <w:p>
      <w:pPr>
        <w:spacing w:after="0"/>
        <w:ind w:left="0"/>
        <w:jc w:val="both"/>
      </w:pPr>
      <w:r>
        <w:rPr>
          <w:rFonts w:ascii="Times New Roman"/>
          <w:b w:val="false"/>
          <w:i w:val="false"/>
          <w:color w:val="000000"/>
          <w:sz w:val="28"/>
        </w:rPr>
        <w:t>
      3) бас мемлекеттік фармацевтикалық инспекторлардың:</w:t>
      </w:r>
    </w:p>
    <w:bookmarkEnd w:id="1161"/>
    <w:bookmarkStart w:name="z1163" w:id="1162"/>
    <w:p>
      <w:pPr>
        <w:spacing w:after="0"/>
        <w:ind w:left="0"/>
        <w:jc w:val="both"/>
      </w:pPr>
      <w:r>
        <w:rPr>
          <w:rFonts w:ascii="Times New Roman"/>
          <w:b w:val="false"/>
          <w:i w:val="false"/>
          <w:color w:val="000000"/>
          <w:sz w:val="28"/>
        </w:rPr>
        <w:t>
      дәрілік заттардың айналысы саласындағы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bookmarkEnd w:id="1162"/>
    <w:bookmarkStart w:name="z1164" w:id="1163"/>
    <w:p>
      <w:pPr>
        <w:spacing w:after="0"/>
        <w:ind w:left="0"/>
        <w:jc w:val="both"/>
      </w:pPr>
      <w:r>
        <w:rPr>
          <w:rFonts w:ascii="Times New Roman"/>
          <w:b w:val="false"/>
          <w:i w:val="false"/>
          <w:color w:val="000000"/>
          <w:sz w:val="28"/>
        </w:rPr>
        <w:t>
      Қазақстан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bookmarkEnd w:id="1163"/>
    <w:bookmarkStart w:name="z1165" w:id="1164"/>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 туралы қаулылары.</w:t>
      </w:r>
    </w:p>
    <w:bookmarkEnd w:id="1164"/>
    <w:bookmarkStart w:name="z1166" w:id="1165"/>
    <w:p>
      <w:pPr>
        <w:spacing w:after="0"/>
        <w:ind w:left="0"/>
        <w:jc w:val="both"/>
      </w:pPr>
      <w:r>
        <w:rPr>
          <w:rFonts w:ascii="Times New Roman"/>
          <w:b w:val="false"/>
          <w:i w:val="false"/>
          <w:color w:val="000000"/>
          <w:sz w:val="28"/>
        </w:rPr>
        <w:t>
      3.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bookmarkEnd w:id="1165"/>
    <w:bookmarkStart w:name="z1167" w:id="1166"/>
    <w:p>
      <w:pPr>
        <w:spacing w:after="0"/>
        <w:ind w:left="0"/>
        <w:jc w:val="both"/>
      </w:pPr>
      <w:r>
        <w:rPr>
          <w:rFonts w:ascii="Times New Roman"/>
          <w:b w:val="false"/>
          <w:i w:val="false"/>
          <w:color w:val="000000"/>
          <w:sz w:val="28"/>
        </w:rPr>
        <w:t xml:space="preserve">
      </w:t>
      </w:r>
      <w:r>
        <w:rPr>
          <w:rFonts w:ascii="Times New Roman"/>
          <w:b/>
          <w:i w:val="false"/>
          <w:color w:val="000000"/>
          <w:sz w:val="28"/>
        </w:rPr>
        <w:t>55-бап. Бақылау субъектісіне (объектісіне) бармай дәрiлiк заттар мен медициналық бұйымдардың айналысы саласындағы профилактикалық бақылау</w:t>
      </w:r>
    </w:p>
    <w:bookmarkEnd w:id="1166"/>
    <w:bookmarkStart w:name="z1168" w:id="1167"/>
    <w:p>
      <w:pPr>
        <w:spacing w:after="0"/>
        <w:ind w:left="0"/>
        <w:jc w:val="both"/>
      </w:pPr>
      <w:r>
        <w:rPr>
          <w:rFonts w:ascii="Times New Roman"/>
          <w:b w:val="false"/>
          <w:i w:val="false"/>
          <w:color w:val="000000"/>
          <w:sz w:val="28"/>
        </w:rPr>
        <w:t>
      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bookmarkEnd w:id="1167"/>
    <w:bookmarkStart w:name="z1169" w:id="1168"/>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bookmarkEnd w:id="1168"/>
    <w:bookmarkStart w:name="z1170" w:id="1169"/>
    <w:p>
      <w:pPr>
        <w:spacing w:after="0"/>
        <w:ind w:left="0"/>
        <w:jc w:val="both"/>
      </w:pPr>
      <w:r>
        <w:rPr>
          <w:rFonts w:ascii="Times New Roman"/>
          <w:b w:val="false"/>
          <w:i w:val="false"/>
          <w:color w:val="000000"/>
          <w:sz w:val="28"/>
        </w:rPr>
        <w:t>
      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bookmarkEnd w:id="1169"/>
    <w:bookmarkStart w:name="z1171" w:id="1170"/>
    <w:p>
      <w:pPr>
        <w:spacing w:after="0"/>
        <w:ind w:left="0"/>
        <w:jc w:val="both"/>
      </w:pPr>
      <w:r>
        <w:rPr>
          <w:rFonts w:ascii="Times New Roman"/>
          <w:b w:val="false"/>
          <w:i w:val="false"/>
          <w:color w:val="000000"/>
          <w:sz w:val="28"/>
        </w:rPr>
        <w:t>
      4. Бақылау субъектісіне (объектісіне) 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w:t>
      </w:r>
    </w:p>
    <w:bookmarkEnd w:id="1170"/>
    <w:bookmarkStart w:name="z1172" w:id="1171"/>
    <w:p>
      <w:pPr>
        <w:spacing w:after="0"/>
        <w:ind w:left="0"/>
        <w:jc w:val="both"/>
      </w:pPr>
      <w:r>
        <w:rPr>
          <w:rFonts w:ascii="Times New Roman"/>
          <w:b w:val="false"/>
          <w:i w:val="false"/>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bookmarkEnd w:id="1171"/>
    <w:bookmarkStart w:name="z1173" w:id="1172"/>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1172"/>
    <w:bookmarkStart w:name="z1174" w:id="1173"/>
    <w:p>
      <w:pPr>
        <w:spacing w:after="0"/>
        <w:ind w:left="0"/>
        <w:jc w:val="both"/>
      </w:pPr>
      <w:r>
        <w:rPr>
          <w:rFonts w:ascii="Times New Roman"/>
          <w:b w:val="false"/>
          <w:i w:val="false"/>
          <w:color w:val="000000"/>
          <w:sz w:val="28"/>
        </w:rPr>
        <w:t>
      2) бақылау субъектісінің (объектісінің) өкіліне және (немесе) лауазымды адамына қол қойғызып табыс етіледі;</w:t>
      </w:r>
    </w:p>
    <w:bookmarkEnd w:id="1173"/>
    <w:bookmarkStart w:name="z1175" w:id="1174"/>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1174"/>
    <w:bookmarkStart w:name="z1176" w:id="1175"/>
    <w:p>
      <w:pPr>
        <w:spacing w:after="0"/>
        <w:ind w:left="0"/>
        <w:jc w:val="both"/>
      </w:pPr>
      <w:r>
        <w:rPr>
          <w:rFonts w:ascii="Times New Roman"/>
          <w:b w:val="false"/>
          <w:i w:val="false"/>
          <w:color w:val="000000"/>
          <w:sz w:val="28"/>
        </w:rPr>
        <w:t>
      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1175"/>
    <w:bookmarkStart w:name="z1177" w:id="1176"/>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 құқылы.</w:t>
      </w:r>
    </w:p>
    <w:bookmarkEnd w:id="1176"/>
    <w:bookmarkStart w:name="z1178" w:id="1177"/>
    <w:p>
      <w:pPr>
        <w:spacing w:after="0"/>
        <w:ind w:left="0"/>
        <w:jc w:val="both"/>
      </w:pPr>
      <w:r>
        <w:rPr>
          <w:rFonts w:ascii="Times New Roman"/>
          <w:b w:val="false"/>
          <w:i w:val="false"/>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bookmarkEnd w:id="1177"/>
    <w:bookmarkStart w:name="z1179" w:id="1178"/>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bookmarkEnd w:id="1178"/>
    <w:bookmarkStart w:name="z1180" w:id="1179"/>
    <w:p>
      <w:pPr>
        <w:spacing w:after="0"/>
        <w:ind w:left="0"/>
        <w:jc w:val="both"/>
      </w:pPr>
      <w:r>
        <w:rPr>
          <w:rFonts w:ascii="Times New Roman"/>
          <w:b w:val="false"/>
          <w:i w:val="false"/>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bookmarkEnd w:id="1179"/>
    <w:bookmarkStart w:name="z1181" w:id="1180"/>
    <w:p>
      <w:pPr>
        <w:spacing w:after="0"/>
        <w:ind w:left="0"/>
        <w:jc w:val="both"/>
      </w:pPr>
      <w:r>
        <w:rPr>
          <w:rFonts w:ascii="Times New Roman"/>
          <w:b w:val="false"/>
          <w:i w:val="false"/>
          <w:color w:val="000000"/>
          <w:sz w:val="28"/>
        </w:rPr>
        <w:t>
      1) тегін медициналық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 заттарға;</w:t>
      </w:r>
    </w:p>
    <w:bookmarkEnd w:id="1180"/>
    <w:bookmarkStart w:name="z1182" w:id="11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1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тармақша 01.01.2022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2) барлық дәрілік затқа қатысты жүргізіледі.</w:t>
      </w:r>
    </w:p>
    <w:bookmarkStart w:name="z1183" w:id="1182"/>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ДЕНСАУЛЫҚ САҚТАУ САЛАСЫНДАҒЫ ЖАРНАМА</w:t>
      </w:r>
    </w:p>
    <w:bookmarkEnd w:id="1182"/>
    <w:bookmarkStart w:name="z1184" w:id="1183"/>
    <w:p>
      <w:pPr>
        <w:spacing w:after="0"/>
        <w:ind w:left="0"/>
        <w:jc w:val="both"/>
      </w:pPr>
      <w:r>
        <w:rPr>
          <w:rFonts w:ascii="Times New Roman"/>
          <w:b w:val="false"/>
          <w:i w:val="false"/>
          <w:color w:val="000000"/>
          <w:sz w:val="28"/>
        </w:rPr>
        <w:t xml:space="preserve">
      </w:t>
      </w:r>
      <w:r>
        <w:rPr>
          <w:rFonts w:ascii="Times New Roman"/>
          <w:b/>
          <w:i w:val="false"/>
          <w:color w:val="000000"/>
          <w:sz w:val="28"/>
        </w:rPr>
        <w:t>56-бап. Денсаулық сақтау саласындағы жарнама</w:t>
      </w:r>
    </w:p>
    <w:bookmarkEnd w:id="1183"/>
    <w:bookmarkStart w:name="z1185" w:id="1184"/>
    <w:p>
      <w:pPr>
        <w:spacing w:after="0"/>
        <w:ind w:left="0"/>
        <w:jc w:val="both"/>
      </w:pPr>
      <w:r>
        <w:rPr>
          <w:rFonts w:ascii="Times New Roman"/>
          <w:b w:val="false"/>
          <w:i w:val="false"/>
          <w:color w:val="000000"/>
          <w:sz w:val="28"/>
        </w:rPr>
        <w:t>
      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тәртіппен жүзеге асырылады.</w:t>
      </w:r>
    </w:p>
    <w:bookmarkEnd w:id="1184"/>
    <w:bookmarkStart w:name="z1186" w:id="1185"/>
    <w:p>
      <w:pPr>
        <w:spacing w:after="0"/>
        <w:ind w:left="0"/>
        <w:jc w:val="both"/>
      </w:pPr>
      <w:r>
        <w:rPr>
          <w:rFonts w:ascii="Times New Roman"/>
          <w:b w:val="false"/>
          <w:i w:val="false"/>
          <w:color w:val="000000"/>
          <w:sz w:val="28"/>
        </w:rPr>
        <w:t>
      Тағамға биологиялық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bookmarkEnd w:id="1185"/>
    <w:bookmarkStart w:name="z1187" w:id="1186"/>
    <w:p>
      <w:pPr>
        <w:spacing w:after="0"/>
        <w:ind w:left="0"/>
        <w:jc w:val="both"/>
      </w:pPr>
      <w:r>
        <w:rPr>
          <w:rFonts w:ascii="Times New Roman"/>
          <w:b w:val="false"/>
          <w:i w:val="false"/>
          <w:color w:val="000000"/>
          <w:sz w:val="28"/>
        </w:rPr>
        <w:t>
      Медициналық көрсетілетін қызметтердің (көмектің) жарнамасы медициналық қызметтер (көмек) көрсету саласындағы мемлекеттік орган айқындайтын тәртіппен жүзеге асырылады.</w:t>
      </w:r>
    </w:p>
    <w:bookmarkEnd w:id="1186"/>
    <w:bookmarkStart w:name="z1188" w:id="1187"/>
    <w:p>
      <w:pPr>
        <w:spacing w:after="0"/>
        <w:ind w:left="0"/>
        <w:jc w:val="both"/>
      </w:pPr>
      <w:r>
        <w:rPr>
          <w:rFonts w:ascii="Times New Roman"/>
          <w:b w:val="false"/>
          <w:i w:val="false"/>
          <w:color w:val="000000"/>
          <w:sz w:val="28"/>
        </w:rPr>
        <w:t>
      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bookmarkEnd w:id="1187"/>
    <w:bookmarkStart w:name="z1189" w:id="1188"/>
    <w:p>
      <w:pPr>
        <w:spacing w:after="0"/>
        <w:ind w:left="0"/>
        <w:jc w:val="both"/>
      </w:pPr>
      <w:r>
        <w:rPr>
          <w:rFonts w:ascii="Times New Roman"/>
          <w:b w:val="false"/>
          <w:i w:val="false"/>
          <w:color w:val="000000"/>
          <w:sz w:val="28"/>
        </w:rPr>
        <w:t>
      3. Мыналарға:</w:t>
      </w:r>
    </w:p>
    <w:bookmarkEnd w:id="1188"/>
    <w:bookmarkStart w:name="z1190" w:id="1189"/>
    <w:p>
      <w:pPr>
        <w:spacing w:after="0"/>
        <w:ind w:left="0"/>
        <w:jc w:val="both"/>
      </w:pPr>
      <w:r>
        <w:rPr>
          <w:rFonts w:ascii="Times New Roman"/>
          <w:b w:val="false"/>
          <w:i w:val="false"/>
          <w:color w:val="000000"/>
          <w:sz w:val="28"/>
        </w:rPr>
        <w:t>
      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w:t>
      </w:r>
    </w:p>
    <w:bookmarkEnd w:id="1189"/>
    <w:bookmarkStart w:name="z1191" w:id="1190"/>
    <w:p>
      <w:pPr>
        <w:spacing w:after="0"/>
        <w:ind w:left="0"/>
        <w:jc w:val="both"/>
      </w:pPr>
      <w:r>
        <w:rPr>
          <w:rFonts w:ascii="Times New Roman"/>
          <w:b w:val="false"/>
          <w:i w:val="false"/>
          <w:color w:val="000000"/>
          <w:sz w:val="28"/>
        </w:rPr>
        <w:t>
      2) бұқаралық ақпарат құралдарында рецептімен босатылатын дәрілік заттардың жарнамасына;</w:t>
      </w:r>
    </w:p>
    <w:bookmarkEnd w:id="1190"/>
    <w:bookmarkStart w:name="z1192" w:id="1191"/>
    <w:p>
      <w:pPr>
        <w:spacing w:after="0"/>
        <w:ind w:left="0"/>
        <w:jc w:val="both"/>
      </w:pPr>
      <w:r>
        <w:rPr>
          <w:rFonts w:ascii="Times New Roman"/>
          <w:b w:val="false"/>
          <w:i w:val="false"/>
          <w:color w:val="000000"/>
          <w:sz w:val="28"/>
        </w:rPr>
        <w:t>
      3) дәрігердің рецептісі бойынша босатылатын дәрілік препараттардың үлгілерін жарнама мақсатында таратуға;</w:t>
      </w:r>
    </w:p>
    <w:bookmarkEnd w:id="1191"/>
    <w:bookmarkStart w:name="z1193" w:id="1192"/>
    <w:p>
      <w:pPr>
        <w:spacing w:after="0"/>
        <w:ind w:left="0"/>
        <w:jc w:val="both"/>
      </w:pPr>
      <w:r>
        <w:rPr>
          <w:rFonts w:ascii="Times New Roman"/>
          <w:b w:val="false"/>
          <w:i w:val="false"/>
          <w:color w:val="000000"/>
          <w:sz w:val="28"/>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bookmarkEnd w:id="1192"/>
    <w:bookmarkStart w:name="z1194" w:id="1193"/>
    <w:p>
      <w:pPr>
        <w:spacing w:after="0"/>
        <w:ind w:left="0"/>
        <w:jc w:val="both"/>
      </w:pPr>
      <w:r>
        <w:rPr>
          <w:rFonts w:ascii="Times New Roman"/>
          <w:b w:val="false"/>
          <w:i w:val="false"/>
          <w:color w:val="000000"/>
          <w:sz w:val="28"/>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bookmarkEnd w:id="1193"/>
    <w:bookmarkStart w:name="z1195" w:id="1194"/>
    <w:p>
      <w:pPr>
        <w:spacing w:after="0"/>
        <w:ind w:left="0"/>
        <w:jc w:val="both"/>
      </w:pPr>
      <w:r>
        <w:rPr>
          <w:rFonts w:ascii="Times New Roman"/>
          <w:b w:val="false"/>
          <w:i w:val="false"/>
          <w:color w:val="000000"/>
          <w:sz w:val="28"/>
        </w:rPr>
        <w:t>
      6) өнеркәсіптік өнімге, рецептілік бланкілерге жарнамалық ақпаратты орналастыруға;</w:t>
      </w:r>
    </w:p>
    <w:bookmarkEnd w:id="1194"/>
    <w:bookmarkStart w:name="z1196" w:id="1195"/>
    <w:p>
      <w:pPr>
        <w:spacing w:after="0"/>
        <w:ind w:left="0"/>
        <w:jc w:val="both"/>
      </w:pPr>
      <w:r>
        <w:rPr>
          <w:rFonts w:ascii="Times New Roman"/>
          <w:b w:val="false"/>
          <w:i w:val="false"/>
          <w:color w:val="000000"/>
          <w:sz w:val="28"/>
        </w:rPr>
        <w:t>
      7) дәрілік заттар мен медициналық бұйымдардың сыртқы (көрнекі) жарнамасын орналастыруға;</w:t>
      </w:r>
    </w:p>
    <w:bookmarkEnd w:id="1195"/>
    <w:bookmarkStart w:name="z1197" w:id="1196"/>
    <w:p>
      <w:pPr>
        <w:spacing w:after="0"/>
        <w:ind w:left="0"/>
        <w:jc w:val="both"/>
      </w:pPr>
      <w:r>
        <w:rPr>
          <w:rFonts w:ascii="Times New Roman"/>
          <w:b w:val="false"/>
          <w:i w:val="false"/>
          <w:color w:val="000000"/>
          <w:sz w:val="28"/>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bookmarkEnd w:id="1196"/>
    <w:bookmarkStart w:name="z1198" w:id="1197"/>
    <w:p>
      <w:pPr>
        <w:spacing w:after="0"/>
        <w:ind w:left="0"/>
        <w:jc w:val="both"/>
      </w:pPr>
      <w:r>
        <w:rPr>
          <w:rFonts w:ascii="Times New Roman"/>
          <w:b w:val="false"/>
          <w:i w:val="false"/>
          <w:color w:val="000000"/>
          <w:sz w:val="28"/>
        </w:rPr>
        <w:t>
      9) тиісті қызмет түрін жүзеге асыруға арналған лицензия болмаған кезде көрсетілетін қызметтердің жарнамасына;</w:t>
      </w:r>
    </w:p>
    <w:bookmarkEnd w:id="1197"/>
    <w:bookmarkStart w:name="z1199" w:id="1198"/>
    <w:p>
      <w:pPr>
        <w:spacing w:after="0"/>
        <w:ind w:left="0"/>
        <w:jc w:val="both"/>
      </w:pPr>
      <w:r>
        <w:rPr>
          <w:rFonts w:ascii="Times New Roman"/>
          <w:b w:val="false"/>
          <w:i w:val="false"/>
          <w:color w:val="000000"/>
          <w:sz w:val="28"/>
        </w:rPr>
        <w:t>
      10) денсаулық сақтау саласындағы маман сертификаты жоқ адамдар, оның ішінде шетелдік мамандар көрсететін қызметтердің жарнамасына;</w:t>
      </w:r>
    </w:p>
    <w:bookmarkEnd w:id="1198"/>
    <w:bookmarkStart w:name="z1200" w:id="1199"/>
    <w:p>
      <w:pPr>
        <w:spacing w:after="0"/>
        <w:ind w:left="0"/>
        <w:jc w:val="both"/>
      </w:pPr>
      <w:r>
        <w:rPr>
          <w:rFonts w:ascii="Times New Roman"/>
          <w:b w:val="false"/>
          <w:i w:val="false"/>
          <w:color w:val="000000"/>
          <w:sz w:val="28"/>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bookmarkEnd w:id="1199"/>
    <w:bookmarkStart w:name="z1201" w:id="1200"/>
    <w:p>
      <w:pPr>
        <w:spacing w:after="0"/>
        <w:ind w:left="0"/>
        <w:jc w:val="both"/>
      </w:pPr>
      <w:r>
        <w:rPr>
          <w:rFonts w:ascii="Times New Roman"/>
          <w:b w:val="false"/>
          <w:i w:val="false"/>
          <w:color w:val="000000"/>
          <w:sz w:val="28"/>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bookmarkEnd w:id="1200"/>
    <w:bookmarkStart w:name="z1202" w:id="1201"/>
    <w:p>
      <w:pPr>
        <w:spacing w:after="0"/>
        <w:ind w:left="0"/>
        <w:jc w:val="both"/>
      </w:pPr>
      <w:r>
        <w:rPr>
          <w:rFonts w:ascii="Times New Roman"/>
          <w:b w:val="false"/>
          <w:i w:val="false"/>
          <w:color w:val="000000"/>
          <w:sz w:val="28"/>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bookmarkEnd w:id="1201"/>
    <w:bookmarkStart w:name="z1203" w:id="1202"/>
    <w:p>
      <w:pPr>
        <w:spacing w:after="0"/>
        <w:ind w:left="0"/>
        <w:jc w:val="both"/>
      </w:pPr>
      <w:r>
        <w:rPr>
          <w:rFonts w:ascii="Times New Roman"/>
          <w:b w:val="false"/>
          <w:i w:val="false"/>
          <w:color w:val="000000"/>
          <w:sz w:val="28"/>
        </w:rPr>
        <w:t>
      14) дәрілік препараттың қауіпсіздігі мен тиімділігі оның табиғи жолмен алынуына байланысты деп сендіруге;</w:t>
      </w:r>
    </w:p>
    <w:bookmarkEnd w:id="1202"/>
    <w:bookmarkStart w:name="z1204" w:id="1203"/>
    <w:p>
      <w:pPr>
        <w:spacing w:after="0"/>
        <w:ind w:left="0"/>
        <w:jc w:val="both"/>
      </w:pPr>
      <w:r>
        <w:rPr>
          <w:rFonts w:ascii="Times New Roman"/>
          <w:b w:val="false"/>
          <w:i w:val="false"/>
          <w:color w:val="000000"/>
          <w:sz w:val="28"/>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bookmarkEnd w:id="1203"/>
    <w:bookmarkStart w:name="z1205" w:id="1204"/>
    <w:p>
      <w:pPr>
        <w:spacing w:after="0"/>
        <w:ind w:left="0"/>
        <w:jc w:val="both"/>
      </w:pPr>
      <w:r>
        <w:rPr>
          <w:rFonts w:ascii="Times New Roman"/>
          <w:b w:val="false"/>
          <w:i w:val="false"/>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bookmarkEnd w:id="1204"/>
    <w:bookmarkStart w:name="z1206" w:id="1205"/>
    <w:p>
      <w:pPr>
        <w:spacing w:after="0"/>
        <w:ind w:left="0"/>
        <w:jc w:val="both"/>
      </w:pPr>
      <w:r>
        <w:rPr>
          <w:rFonts w:ascii="Times New Roman"/>
          <w:b w:val="false"/>
          <w:i w:val="false"/>
          <w:color w:val="000000"/>
          <w:sz w:val="28"/>
        </w:rPr>
        <w:t>
      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bookmarkEnd w:id="1205"/>
    <w:bookmarkStart w:name="z1207" w:id="1206"/>
    <w:p>
      <w:pPr>
        <w:spacing w:after="0"/>
        <w:ind w:left="0"/>
        <w:jc w:val="both"/>
      </w:pPr>
      <w:r>
        <w:rPr>
          <w:rFonts w:ascii="Times New Roman"/>
          <w:b w:val="false"/>
          <w:i w:val="false"/>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w:t>
      </w:r>
    </w:p>
    <w:bookmarkEnd w:id="1206"/>
    <w:bookmarkStart w:name="z1208" w:id="1207"/>
    <w:p>
      <w:pPr>
        <w:spacing w:after="0"/>
        <w:ind w:left="0"/>
        <w:jc w:val="both"/>
      </w:pPr>
      <w:r>
        <w:rPr>
          <w:rFonts w:ascii="Times New Roman"/>
          <w:b w:val="false"/>
          <w:i w:val="false"/>
          <w:color w:val="000000"/>
          <w:sz w:val="28"/>
        </w:rPr>
        <w:t>
      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bookmarkEnd w:id="1207"/>
    <w:bookmarkStart w:name="z1209" w:id="1208"/>
    <w:p>
      <w:pPr>
        <w:spacing w:after="0"/>
        <w:ind w:left="0"/>
        <w:jc w:val="both"/>
      </w:pPr>
      <w:r>
        <w:rPr>
          <w:rFonts w:ascii="Times New Roman"/>
          <w:b w:val="false"/>
          <w:i w:val="false"/>
          <w:color w:val="000000"/>
          <w:sz w:val="28"/>
        </w:rPr>
        <w:t>
      6. Жарнаманың шығарылуын, таратылуы мен орналастырылуын бақылауды мемлекеттік органдар өз құзыреті шегінде жүзеге асырады.</w:t>
      </w:r>
    </w:p>
    <w:bookmarkEnd w:id="1208"/>
    <w:bookmarkStart w:name="z1210" w:id="1209"/>
    <w:p>
      <w:pPr>
        <w:spacing w:after="0"/>
        <w:ind w:left="0"/>
        <w:jc w:val="both"/>
      </w:pPr>
      <w:r>
        <w:rPr>
          <w:rFonts w:ascii="Times New Roman"/>
          <w:b w:val="false"/>
          <w:i w:val="false"/>
          <w:color w:val="000000"/>
          <w:sz w:val="28"/>
        </w:rPr>
        <w:t xml:space="preserve">
      </w:t>
      </w:r>
      <w:r>
        <w:rPr>
          <w:rFonts w:ascii="Times New Roman"/>
          <w:b/>
          <w:i w:val="false"/>
          <w:color w:val="000000"/>
          <w:sz w:val="28"/>
        </w:rPr>
        <w:t>7-тарау. ЦИФРЛЫҚ ДЕНСАУЛЫҚ САҚТАУ</w:t>
      </w:r>
    </w:p>
    <w:bookmarkEnd w:id="1209"/>
    <w:bookmarkStart w:name="z1211" w:id="1210"/>
    <w:p>
      <w:pPr>
        <w:spacing w:after="0"/>
        <w:ind w:left="0"/>
        <w:jc w:val="both"/>
      </w:pPr>
      <w:r>
        <w:rPr>
          <w:rFonts w:ascii="Times New Roman"/>
          <w:b w:val="false"/>
          <w:i w:val="false"/>
          <w:color w:val="000000"/>
          <w:sz w:val="28"/>
        </w:rPr>
        <w:t xml:space="preserve">
      </w:t>
      </w:r>
      <w:r>
        <w:rPr>
          <w:rFonts w:ascii="Times New Roman"/>
          <w:b/>
          <w:i w:val="false"/>
          <w:color w:val="000000"/>
          <w:sz w:val="28"/>
        </w:rPr>
        <w:t>57-бап. Цифрлық денсаулық сақтаудың негіз қалаушы қағидаттары</w:t>
      </w:r>
    </w:p>
    <w:bookmarkEnd w:id="1210"/>
    <w:bookmarkStart w:name="z1212" w:id="1211"/>
    <w:p>
      <w:pPr>
        <w:spacing w:after="0"/>
        <w:ind w:left="0"/>
        <w:jc w:val="both"/>
      </w:pPr>
      <w:r>
        <w:rPr>
          <w:rFonts w:ascii="Times New Roman"/>
          <w:b w:val="false"/>
          <w:i w:val="false"/>
          <w:color w:val="000000"/>
          <w:sz w:val="28"/>
        </w:rPr>
        <w:t>
      Цифрлық денсаулық сақтаудың қағидаттары:</w:t>
      </w:r>
    </w:p>
    <w:bookmarkEnd w:id="1211"/>
    <w:bookmarkStart w:name="z1213" w:id="1212"/>
    <w:p>
      <w:pPr>
        <w:spacing w:after="0"/>
        <w:ind w:left="0"/>
        <w:jc w:val="both"/>
      </w:pPr>
      <w:r>
        <w:rPr>
          <w:rFonts w:ascii="Times New Roman"/>
          <w:b w:val="false"/>
          <w:i w:val="false"/>
          <w:color w:val="000000"/>
          <w:sz w:val="28"/>
        </w:rPr>
        <w:t>
      1) саладағы деректер мен процестерді цифрландыру арқылы денсаулық сақтау қағидаттарын іске асыру;</w:t>
      </w:r>
    </w:p>
    <w:bookmarkEnd w:id="1212"/>
    <w:bookmarkStart w:name="z1214" w:id="1213"/>
    <w:p>
      <w:pPr>
        <w:spacing w:after="0"/>
        <w:ind w:left="0"/>
        <w:jc w:val="both"/>
      </w:pPr>
      <w:r>
        <w:rPr>
          <w:rFonts w:ascii="Times New Roman"/>
          <w:b w:val="false"/>
          <w:i w:val="false"/>
          <w:color w:val="000000"/>
          <w:sz w:val="28"/>
        </w:rPr>
        <w:t>
      2) саясат пен стратегияны іске асыру құралы, уәкілетті орган айқындайтын әдіснаманың негізі болып табылатын стандарттардың үстемдігі;</w:t>
      </w:r>
    </w:p>
    <w:bookmarkEnd w:id="1213"/>
    <w:bookmarkStart w:name="z1215" w:id="1214"/>
    <w:p>
      <w:pPr>
        <w:spacing w:after="0"/>
        <w:ind w:left="0"/>
        <w:jc w:val="both"/>
      </w:pPr>
      <w:r>
        <w:rPr>
          <w:rFonts w:ascii="Times New Roman"/>
          <w:b w:val="false"/>
          <w:i w:val="false"/>
          <w:color w:val="000000"/>
          <w:sz w:val="28"/>
        </w:rPr>
        <w:t>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w:t>
      </w:r>
    </w:p>
    <w:bookmarkEnd w:id="1214"/>
    <w:bookmarkStart w:name="z1216" w:id="1215"/>
    <w:p>
      <w:pPr>
        <w:spacing w:after="0"/>
        <w:ind w:left="0"/>
        <w:jc w:val="both"/>
      </w:pPr>
      <w:r>
        <w:rPr>
          <w:rFonts w:ascii="Times New Roman"/>
          <w:b w:val="false"/>
          <w:i w:val="false"/>
          <w:color w:val="000000"/>
          <w:sz w:val="28"/>
        </w:rPr>
        <w:t>
      4) медициналық көмек көрсетудің қолжетімділігін, объективтілігін, үздіксіздігін қамтамасыз етуді қолдау;</w:t>
      </w:r>
    </w:p>
    <w:bookmarkEnd w:id="1215"/>
    <w:bookmarkStart w:name="z1217" w:id="1216"/>
    <w:p>
      <w:pPr>
        <w:spacing w:after="0"/>
        <w:ind w:left="0"/>
        <w:jc w:val="both"/>
      </w:pPr>
      <w:r>
        <w:rPr>
          <w:rFonts w:ascii="Times New Roman"/>
          <w:b w:val="false"/>
          <w:i w:val="false"/>
          <w:color w:val="000000"/>
          <w:sz w:val="28"/>
        </w:rPr>
        <w:t>
      5) денсаулық сақтау жүйесінің тиімділігін арттыруды қолдау;</w:t>
      </w:r>
    </w:p>
    <w:bookmarkEnd w:id="1216"/>
    <w:bookmarkStart w:name="z1218" w:id="1217"/>
    <w:p>
      <w:pPr>
        <w:spacing w:after="0"/>
        <w:ind w:left="0"/>
        <w:jc w:val="both"/>
      </w:pPr>
      <w:r>
        <w:rPr>
          <w:rFonts w:ascii="Times New Roman"/>
          <w:b w:val="false"/>
          <w:i w:val="false"/>
          <w:color w:val="000000"/>
          <w:sz w:val="28"/>
        </w:rPr>
        <w:t>
      6) медициналық көрсетілетін қызметтердің сапасын арттыруды қолдау болып табылады.</w:t>
      </w:r>
    </w:p>
    <w:bookmarkEnd w:id="12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219" w:id="1218"/>
    <w:p>
      <w:pPr>
        <w:spacing w:after="0"/>
        <w:ind w:left="0"/>
        <w:jc w:val="both"/>
      </w:pPr>
      <w:r>
        <w:rPr>
          <w:rFonts w:ascii="Times New Roman"/>
          <w:b w:val="false"/>
          <w:i w:val="false"/>
          <w:color w:val="000000"/>
          <w:sz w:val="28"/>
        </w:rPr>
        <w:t xml:space="preserve">
      </w:t>
      </w:r>
      <w:r>
        <w:rPr>
          <w:rFonts w:ascii="Times New Roman"/>
          <w:b/>
          <w:i w:val="false"/>
          <w:color w:val="000000"/>
          <w:sz w:val="28"/>
        </w:rPr>
        <w:t>58-бап. Осы тарауда пайдаланылатын негізгі ұғымдар</w:t>
      </w:r>
    </w:p>
    <w:bookmarkEnd w:id="1218"/>
    <w:bookmarkStart w:name="z1220" w:id="1219"/>
    <w:p>
      <w:pPr>
        <w:spacing w:after="0"/>
        <w:ind w:left="0"/>
        <w:jc w:val="both"/>
      </w:pPr>
      <w:r>
        <w:rPr>
          <w:rFonts w:ascii="Times New Roman"/>
          <w:b w:val="false"/>
          <w:i w:val="false"/>
          <w:color w:val="000000"/>
          <w:sz w:val="28"/>
        </w:rPr>
        <w:t>
      Осы тарауда мынадай негізгі ұғымдар пайдаланылады:</w:t>
      </w:r>
    </w:p>
    <w:bookmarkEnd w:id="1219"/>
    <w:bookmarkStart w:name="z1221" w:id="1220"/>
    <w:p>
      <w:pPr>
        <w:spacing w:after="0"/>
        <w:ind w:left="0"/>
        <w:jc w:val="both"/>
      </w:pPr>
      <w:r>
        <w:rPr>
          <w:rFonts w:ascii="Times New Roman"/>
          <w:b w:val="false"/>
          <w:i w:val="false"/>
          <w:color w:val="000000"/>
          <w:sz w:val="28"/>
        </w:rPr>
        <w:t>
      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bookmarkEnd w:id="1220"/>
    <w:bookmarkStart w:name="z1222" w:id="1221"/>
    <w:p>
      <w:pPr>
        <w:spacing w:after="0"/>
        <w:ind w:left="0"/>
        <w:jc w:val="both"/>
      </w:pPr>
      <w:r>
        <w:rPr>
          <w:rFonts w:ascii="Times New Roman"/>
          <w:b w:val="false"/>
          <w:i w:val="false"/>
          <w:color w:val="000000"/>
          <w:sz w:val="28"/>
        </w:rPr>
        <w:t>
      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bookmarkEnd w:id="1221"/>
    <w:bookmarkStart w:name="z1223" w:id="1222"/>
    <w:p>
      <w:pPr>
        <w:spacing w:after="0"/>
        <w:ind w:left="0"/>
        <w:jc w:val="both"/>
      </w:pPr>
      <w:r>
        <w:rPr>
          <w:rFonts w:ascii="Times New Roman"/>
          <w:b w:val="false"/>
          <w:i w:val="false"/>
          <w:color w:val="000000"/>
          <w:sz w:val="28"/>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w:t>
      </w:r>
    </w:p>
    <w:bookmarkEnd w:id="1222"/>
    <w:bookmarkStart w:name="z1224" w:id="1223"/>
    <w:p>
      <w:pPr>
        <w:spacing w:after="0"/>
        <w:ind w:left="0"/>
        <w:jc w:val="both"/>
      </w:pPr>
      <w:r>
        <w:rPr>
          <w:rFonts w:ascii="Times New Roman"/>
          <w:b w:val="false"/>
          <w:i w:val="false"/>
          <w:color w:val="000000"/>
          <w:sz w:val="28"/>
        </w:rPr>
        <w:t>
      4) дербес медициналық деректердің иесі – өзіне қатысты осы деректер қалыптастырылған дербес медициналық деректер субъектісі (жеке тұлға);</w:t>
      </w:r>
    </w:p>
    <w:bookmarkEnd w:id="1223"/>
    <w:bookmarkStart w:name="z1225" w:id="1224"/>
    <w:p>
      <w:pPr>
        <w:spacing w:after="0"/>
        <w:ind w:left="0"/>
        <w:jc w:val="both"/>
      </w:pPr>
      <w:r>
        <w:rPr>
          <w:rFonts w:ascii="Times New Roman"/>
          <w:b w:val="false"/>
          <w:i w:val="false"/>
          <w:color w:val="000000"/>
          <w:sz w:val="28"/>
        </w:rPr>
        <w:t>
      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bookmarkEnd w:id="1224"/>
    <w:bookmarkStart w:name="z1226" w:id="1225"/>
    <w:p>
      <w:pPr>
        <w:spacing w:after="0"/>
        <w:ind w:left="0"/>
        <w:jc w:val="both"/>
      </w:pPr>
      <w:r>
        <w:rPr>
          <w:rFonts w:ascii="Times New Roman"/>
          <w:b w:val="false"/>
          <w:i w:val="false"/>
          <w:color w:val="000000"/>
          <w:sz w:val="28"/>
        </w:rPr>
        <w:t>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bookmarkEnd w:id="1225"/>
    <w:bookmarkStart w:name="z1227" w:id="1226"/>
    <w:p>
      <w:pPr>
        <w:spacing w:after="0"/>
        <w:ind w:left="0"/>
        <w:jc w:val="both"/>
      </w:pPr>
      <w:r>
        <w:rPr>
          <w:rFonts w:ascii="Times New Roman"/>
          <w:b w:val="false"/>
          <w:i w:val="false"/>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End w:id="1226"/>
    <w:bookmarkStart w:name="z1228" w:id="1227"/>
    <w:p>
      <w:pPr>
        <w:spacing w:after="0"/>
        <w:ind w:left="0"/>
        <w:jc w:val="both"/>
      </w:pPr>
      <w:r>
        <w:rPr>
          <w:rFonts w:ascii="Times New Roman"/>
          <w:b w:val="false"/>
          <w:i w:val="false"/>
          <w:color w:val="000000"/>
          <w:sz w:val="28"/>
        </w:rPr>
        <w:t>
      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bookmarkEnd w:id="1227"/>
    <w:bookmarkStart w:name="z1229" w:id="1228"/>
    <w:p>
      <w:pPr>
        <w:spacing w:after="0"/>
        <w:ind w:left="0"/>
        <w:jc w:val="both"/>
      </w:pPr>
      <w:r>
        <w:rPr>
          <w:rFonts w:ascii="Times New Roman"/>
          <w:b w:val="false"/>
          <w:i w:val="false"/>
          <w:color w:val="000000"/>
          <w:sz w:val="28"/>
        </w:rPr>
        <w:t>
      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bookmarkEnd w:id="1228"/>
    <w:bookmarkStart w:name="z1230" w:id="1229"/>
    <w:p>
      <w:pPr>
        <w:spacing w:after="0"/>
        <w:ind w:left="0"/>
        <w:jc w:val="both"/>
      </w:pPr>
      <w:r>
        <w:rPr>
          <w:rFonts w:ascii="Times New Roman"/>
          <w:b w:val="false"/>
          <w:i w:val="false"/>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bookmarkEnd w:id="1229"/>
    <w:bookmarkStart w:name="z1231" w:id="1230"/>
    <w:p>
      <w:pPr>
        <w:spacing w:after="0"/>
        <w:ind w:left="0"/>
        <w:jc w:val="both"/>
      </w:pPr>
      <w:r>
        <w:rPr>
          <w:rFonts w:ascii="Times New Roman"/>
          <w:b w:val="false"/>
          <w:i w:val="false"/>
          <w:color w:val="000000"/>
          <w:sz w:val="28"/>
        </w:rPr>
        <w:t>
      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bookmarkEnd w:id="1230"/>
    <w:bookmarkStart w:name="z1232" w:id="1231"/>
    <w:p>
      <w:pPr>
        <w:spacing w:after="0"/>
        <w:ind w:left="0"/>
        <w:jc w:val="both"/>
      </w:pPr>
      <w:r>
        <w:rPr>
          <w:rFonts w:ascii="Times New Roman"/>
          <w:b w:val="false"/>
          <w:i w:val="false"/>
          <w:color w:val="000000"/>
          <w:sz w:val="28"/>
        </w:rPr>
        <w:t>
      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bookmarkEnd w:id="1231"/>
    <w:bookmarkStart w:name="z1233" w:id="1232"/>
    <w:p>
      <w:pPr>
        <w:spacing w:after="0"/>
        <w:ind w:left="0"/>
        <w:jc w:val="both"/>
      </w:pPr>
      <w:r>
        <w:rPr>
          <w:rFonts w:ascii="Times New Roman"/>
          <w:b w:val="false"/>
          <w:i w:val="false"/>
          <w:color w:val="000000"/>
          <w:sz w:val="28"/>
        </w:rPr>
        <w:t>
      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bookmarkEnd w:id="1232"/>
    <w:bookmarkStart w:name="z1234" w:id="1233"/>
    <w:p>
      <w:pPr>
        <w:spacing w:after="0"/>
        <w:ind w:left="0"/>
        <w:jc w:val="both"/>
      </w:pPr>
      <w:r>
        <w:rPr>
          <w:rFonts w:ascii="Times New Roman"/>
          <w:b w:val="false"/>
          <w:i w:val="false"/>
          <w:color w:val="000000"/>
          <w:sz w:val="28"/>
        </w:rPr>
        <w:t>
      14) цифрлық денсаулық сақтау объектісінің иесі - ақпараттандыру объектілерін иелену және пайдалану құқықтарына ие цифрлық денсаулық сақтау субъектісі;</w:t>
      </w:r>
    </w:p>
    <w:bookmarkEnd w:id="1233"/>
    <w:bookmarkStart w:name="z1235" w:id="1234"/>
    <w:p>
      <w:pPr>
        <w:spacing w:after="0"/>
        <w:ind w:left="0"/>
        <w:jc w:val="both"/>
      </w:pPr>
      <w:r>
        <w:rPr>
          <w:rFonts w:ascii="Times New Roman"/>
          <w:b w:val="false"/>
          <w:i w:val="false"/>
          <w:color w:val="000000"/>
          <w:sz w:val="28"/>
        </w:rPr>
        <w:t>
      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bookmarkEnd w:id="1234"/>
    <w:bookmarkStart w:name="z1236" w:id="1235"/>
    <w:p>
      <w:pPr>
        <w:spacing w:after="0"/>
        <w:ind w:left="0"/>
        <w:jc w:val="both"/>
      </w:pPr>
      <w:r>
        <w:rPr>
          <w:rFonts w:ascii="Times New Roman"/>
          <w:b w:val="false"/>
          <w:i w:val="false"/>
          <w:color w:val="000000"/>
          <w:sz w:val="28"/>
        </w:rPr>
        <w:t>
      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bookmarkEnd w:id="1235"/>
    <w:bookmarkStart w:name="z1237" w:id="1236"/>
    <w:p>
      <w:pPr>
        <w:spacing w:after="0"/>
        <w:ind w:left="0"/>
        <w:jc w:val="both"/>
      </w:pPr>
      <w:r>
        <w:rPr>
          <w:rFonts w:ascii="Times New Roman"/>
          <w:b w:val="false"/>
          <w:i w:val="false"/>
          <w:color w:val="000000"/>
          <w:sz w:val="28"/>
        </w:rPr>
        <w:t>
      17) электрондық медициналық жазба - медициналық көмек көрсетудің нақты жағдайына қатысты құрылымдалған дербес медициналық деректер жинағы.</w:t>
      </w:r>
    </w:p>
    <w:bookmarkEnd w:id="12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58-бапқа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238" w:id="1237"/>
    <w:p>
      <w:pPr>
        <w:spacing w:after="0"/>
        <w:ind w:left="0"/>
        <w:jc w:val="both"/>
      </w:pPr>
      <w:r>
        <w:rPr>
          <w:rFonts w:ascii="Times New Roman"/>
          <w:b w:val="false"/>
          <w:i w:val="false"/>
          <w:color w:val="000000"/>
          <w:sz w:val="28"/>
        </w:rPr>
        <w:t xml:space="preserve">
      </w:t>
      </w:r>
      <w:r>
        <w:rPr>
          <w:rFonts w:ascii="Times New Roman"/>
          <w:b/>
          <w:i w:val="false"/>
          <w:color w:val="000000"/>
          <w:sz w:val="28"/>
        </w:rPr>
        <w:t>59-бап. Цифрлық денсаулық сақтау саласындағы қызмет</w:t>
      </w:r>
    </w:p>
    <w:bookmarkEnd w:id="1237"/>
    <w:bookmarkStart w:name="z1239" w:id="1238"/>
    <w:p>
      <w:pPr>
        <w:spacing w:after="0"/>
        <w:ind w:left="0"/>
        <w:jc w:val="both"/>
      </w:pPr>
      <w:r>
        <w:rPr>
          <w:rFonts w:ascii="Times New Roman"/>
          <w:b w:val="false"/>
          <w:i w:val="false"/>
          <w:color w:val="000000"/>
          <w:sz w:val="28"/>
        </w:rPr>
        <w:t>
      1. Цифрлық денсаулық сақтау саласындағы қызмет:</w:t>
      </w:r>
    </w:p>
    <w:bookmarkEnd w:id="1238"/>
    <w:bookmarkStart w:name="z1240" w:id="1239"/>
    <w:p>
      <w:pPr>
        <w:spacing w:after="0"/>
        <w:ind w:left="0"/>
        <w:jc w:val="both"/>
      </w:pPr>
      <w:r>
        <w:rPr>
          <w:rFonts w:ascii="Times New Roman"/>
          <w:b w:val="false"/>
          <w:i w:val="false"/>
          <w:color w:val="000000"/>
          <w:sz w:val="28"/>
        </w:rPr>
        <w:t>
      1) цифрлық денсаулық сақтауды нормативтік құқықтық реттеуді, оның стандарттарын әзірлеу мен бекітуді;</w:t>
      </w:r>
    </w:p>
    <w:bookmarkEnd w:id="1239"/>
    <w:bookmarkStart w:name="z1241" w:id="1240"/>
    <w:p>
      <w:pPr>
        <w:spacing w:after="0"/>
        <w:ind w:left="0"/>
        <w:jc w:val="both"/>
      </w:pPr>
      <w:r>
        <w:rPr>
          <w:rFonts w:ascii="Times New Roman"/>
          <w:b w:val="false"/>
          <w:i w:val="false"/>
          <w:color w:val="000000"/>
          <w:sz w:val="28"/>
        </w:rPr>
        <w:t>
      2) денсаулық сақтау саласының ақпараттық және коммуникациялық инфрақұрылымын дамытуды;</w:t>
      </w:r>
    </w:p>
    <w:bookmarkEnd w:id="1240"/>
    <w:bookmarkStart w:name="z1242" w:id="1241"/>
    <w:p>
      <w:pPr>
        <w:spacing w:after="0"/>
        <w:ind w:left="0"/>
        <w:jc w:val="both"/>
      </w:pPr>
      <w:r>
        <w:rPr>
          <w:rFonts w:ascii="Times New Roman"/>
          <w:b w:val="false"/>
          <w:i w:val="false"/>
          <w:color w:val="000000"/>
          <w:sz w:val="28"/>
        </w:rPr>
        <w:t>
      3) жеке және заңды тұлғаларды денсаулық сақтау саласындағы деректермен және ақпаратпен қамтамасыз етуді;</w:t>
      </w:r>
    </w:p>
    <w:bookmarkEnd w:id="1241"/>
    <w:bookmarkStart w:name="z1243" w:id="1242"/>
    <w:p>
      <w:pPr>
        <w:spacing w:after="0"/>
        <w:ind w:left="0"/>
        <w:jc w:val="both"/>
      </w:pPr>
      <w:r>
        <w:rPr>
          <w:rFonts w:ascii="Times New Roman"/>
          <w:b w:val="false"/>
          <w:i w:val="false"/>
          <w:color w:val="000000"/>
          <w:sz w:val="28"/>
        </w:rPr>
        <w:t>
      4) дербес медициналық деректерді жинауды, өңдеуді, сақтауды, қорғауды;</w:t>
      </w:r>
    </w:p>
    <w:bookmarkEnd w:id="1242"/>
    <w:bookmarkStart w:name="z1244" w:id="1243"/>
    <w:p>
      <w:pPr>
        <w:spacing w:after="0"/>
        <w:ind w:left="0"/>
        <w:jc w:val="both"/>
      </w:pPr>
      <w:r>
        <w:rPr>
          <w:rFonts w:ascii="Times New Roman"/>
          <w:b w:val="false"/>
          <w:i w:val="false"/>
          <w:color w:val="000000"/>
          <w:sz w:val="28"/>
        </w:rPr>
        <w:t>
      5) дербес медициналық деректерді жинау, өңдеу, сақтау, қорғау және беру мақсатында ақпараттық-коммуникациялық қызметтер көрсетуді;</w:t>
      </w:r>
    </w:p>
    <w:bookmarkEnd w:id="1243"/>
    <w:bookmarkStart w:name="z1245" w:id="1244"/>
    <w:p>
      <w:pPr>
        <w:spacing w:after="0"/>
        <w:ind w:left="0"/>
        <w:jc w:val="both"/>
      </w:pPr>
      <w:r>
        <w:rPr>
          <w:rFonts w:ascii="Times New Roman"/>
          <w:b w:val="false"/>
          <w:i w:val="false"/>
          <w:color w:val="000000"/>
          <w:sz w:val="28"/>
        </w:rPr>
        <w:t>
      6) қағазсыз медицинаға көшуді қамтиды.</w:t>
      </w:r>
    </w:p>
    <w:bookmarkEnd w:id="1244"/>
    <w:bookmarkStart w:name="z1246" w:id="1245"/>
    <w:p>
      <w:pPr>
        <w:spacing w:after="0"/>
        <w:ind w:left="0"/>
        <w:jc w:val="both"/>
      </w:pPr>
      <w:r>
        <w:rPr>
          <w:rFonts w:ascii="Times New Roman"/>
          <w:b w:val="false"/>
          <w:i w:val="false"/>
          <w:color w:val="000000"/>
          <w:sz w:val="28"/>
        </w:rPr>
        <w:t>
      2. Қашықтықтан медициналық қызметтер көрсетуге ықпал ететін электрондық ақпараттық ресурстар уәкілетті органның талаптарына сәйкес келуге тиіс.</w:t>
      </w:r>
    </w:p>
    <w:bookmarkEnd w:id="1245"/>
    <w:bookmarkStart w:name="z1247" w:id="1246"/>
    <w:p>
      <w:pPr>
        <w:spacing w:after="0"/>
        <w:ind w:left="0"/>
        <w:jc w:val="both"/>
      </w:pPr>
      <w:r>
        <w:rPr>
          <w:rFonts w:ascii="Times New Roman"/>
          <w:b w:val="false"/>
          <w:i w:val="false"/>
          <w:color w:val="000000"/>
          <w:sz w:val="28"/>
        </w:rPr>
        <w:t>
      3. Уәкілетті орган ұлттық деңгейде сақталатын дербес медициналық деректерді өңдеуді, сақтауды және қорғауды жүзеге асырады.</w:t>
      </w:r>
    </w:p>
    <w:bookmarkEnd w:id="1246"/>
    <w:bookmarkStart w:name="z1248" w:id="1247"/>
    <w:p>
      <w:pPr>
        <w:spacing w:after="0"/>
        <w:ind w:left="0"/>
        <w:jc w:val="both"/>
      </w:pPr>
      <w:r>
        <w:rPr>
          <w:rFonts w:ascii="Times New Roman"/>
          <w:b w:val="false"/>
          <w:i w:val="false"/>
          <w:color w:val="000000"/>
          <w:sz w:val="28"/>
        </w:rPr>
        <w:t>
      4. Жеке тұлға цифрлық денсаулық сақтау субъектілеріне уәкілетті орган бекіткен қағидаларға сәйкес өздерінің дербес медициналық деректерін сақтау мен өңдеуді, қорғауды беруге құқылы.</w:t>
      </w:r>
    </w:p>
    <w:bookmarkEnd w:id="1247"/>
    <w:bookmarkStart w:name="z1249" w:id="1248"/>
    <w:p>
      <w:pPr>
        <w:spacing w:after="0"/>
        <w:ind w:left="0"/>
        <w:jc w:val="both"/>
      </w:pPr>
      <w:r>
        <w:rPr>
          <w:rFonts w:ascii="Times New Roman"/>
          <w:b w:val="false"/>
          <w:i w:val="false"/>
          <w:color w:val="000000"/>
          <w:sz w:val="28"/>
        </w:rPr>
        <w:t xml:space="preserve">
      </w:t>
      </w:r>
      <w:r>
        <w:rPr>
          <w:rFonts w:ascii="Times New Roman"/>
          <w:b/>
          <w:i w:val="false"/>
          <w:color w:val="000000"/>
          <w:sz w:val="28"/>
        </w:rPr>
        <w:t>60-бап. Цифрлық денсаулық сақтау объектілері мен субъектілерінің өзара іс-қимылы</w:t>
      </w:r>
    </w:p>
    <w:bookmarkEnd w:id="1248"/>
    <w:bookmarkStart w:name="z1250" w:id="1249"/>
    <w:p>
      <w:pPr>
        <w:spacing w:after="0"/>
        <w:ind w:left="0"/>
        <w:jc w:val="both"/>
      </w:pPr>
      <w:r>
        <w:rPr>
          <w:rFonts w:ascii="Times New Roman"/>
          <w:b w:val="false"/>
          <w:i w:val="false"/>
          <w:color w:val="000000"/>
          <w:sz w:val="28"/>
        </w:rPr>
        <w:t>
      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bookmarkEnd w:id="1249"/>
    <w:bookmarkStart w:name="z1251" w:id="1250"/>
    <w:p>
      <w:pPr>
        <w:spacing w:after="0"/>
        <w:ind w:left="0"/>
        <w:jc w:val="both"/>
      </w:pPr>
      <w:r>
        <w:rPr>
          <w:rFonts w:ascii="Times New Roman"/>
          <w:b w:val="false"/>
          <w:i w:val="false"/>
          <w:color w:val="000000"/>
          <w:sz w:val="28"/>
        </w:rPr>
        <w:t>
      2. "Мемлекеттік құпиялар туралы" Қазақстан Республикасының Заңында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жиілікпен беруді қамтамасыз етуге міндетті.</w:t>
      </w:r>
    </w:p>
    <w:bookmarkEnd w:id="1250"/>
    <w:bookmarkStart w:name="z1252" w:id="1251"/>
    <w:p>
      <w:pPr>
        <w:spacing w:after="0"/>
        <w:ind w:left="0"/>
        <w:jc w:val="both"/>
      </w:pPr>
      <w:r>
        <w:rPr>
          <w:rFonts w:ascii="Times New Roman"/>
          <w:b w:val="false"/>
          <w:i w:val="false"/>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bookmarkEnd w:id="1251"/>
    <w:bookmarkStart w:name="z1253" w:id="1252"/>
    <w:p>
      <w:pPr>
        <w:spacing w:after="0"/>
        <w:ind w:left="0"/>
        <w:jc w:val="both"/>
      </w:pPr>
      <w:r>
        <w:rPr>
          <w:rFonts w:ascii="Times New Roman"/>
          <w:b w:val="false"/>
          <w:i w:val="false"/>
          <w:color w:val="000000"/>
          <w:sz w:val="28"/>
        </w:rPr>
        <w:t>
      4. Дербес медициналық деректерді Ұлттық 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bookmarkEnd w:id="1252"/>
    <w:bookmarkStart w:name="z1254" w:id="1253"/>
    <w:p>
      <w:pPr>
        <w:spacing w:after="0"/>
        <w:ind w:left="0"/>
        <w:jc w:val="both"/>
      </w:pPr>
      <w:r>
        <w:rPr>
          <w:rFonts w:ascii="Times New Roman"/>
          <w:b w:val="false"/>
          <w:i w:val="false"/>
          <w:color w:val="000000"/>
          <w:sz w:val="28"/>
        </w:rPr>
        <w:t xml:space="preserve">
      1) осы Кодекстің 137-бабының </w:t>
      </w:r>
      <w:r>
        <w:rPr>
          <w:rFonts w:ascii="Times New Roman"/>
          <w:b w:val="false"/>
          <w:i w:val="false"/>
          <w:color w:val="000000"/>
          <w:sz w:val="28"/>
        </w:rPr>
        <w:t>1-тармағында</w:t>
      </w:r>
      <w:r>
        <w:rPr>
          <w:rFonts w:ascii="Times New Roman"/>
          <w:b w:val="false"/>
          <w:i w:val="false"/>
          <w:color w:val="000000"/>
          <w:sz w:val="28"/>
        </w:rPr>
        <w:t>;</w:t>
      </w:r>
    </w:p>
    <w:bookmarkEnd w:id="1253"/>
    <w:bookmarkStart w:name="z1255" w:id="1254"/>
    <w:p>
      <w:pPr>
        <w:spacing w:after="0"/>
        <w:ind w:left="0"/>
        <w:jc w:val="both"/>
      </w:pPr>
      <w:r>
        <w:rPr>
          <w:rFonts w:ascii="Times New Roman"/>
          <w:b w:val="false"/>
          <w:i w:val="false"/>
          <w:color w:val="000000"/>
          <w:sz w:val="28"/>
        </w:rPr>
        <w:t>
      2) "Дербес деректер және оларды қорғау туралы" Қазақстан Республикасының Заңында көрсетілген жағдайларда жүзеге асырылады.</w:t>
      </w:r>
    </w:p>
    <w:bookmarkEnd w:id="1254"/>
    <w:bookmarkStart w:name="z1256" w:id="1255"/>
    <w:p>
      <w:pPr>
        <w:spacing w:after="0"/>
        <w:ind w:left="0"/>
        <w:jc w:val="both"/>
      </w:pPr>
      <w:r>
        <w:rPr>
          <w:rFonts w:ascii="Times New Roman"/>
          <w:b w:val="false"/>
          <w:i w:val="false"/>
          <w:color w:val="000000"/>
          <w:sz w:val="28"/>
        </w:rPr>
        <w:t>
      5. Дербес медициналық деректердің агрегаторлары денсаулық сақтау субъектілерінің дербес медициналық деректерді жинауы, өңдеуі, сақтауы, қорғауы мақсатында ақпараттық-коммуникациялық қызметтер көрсетеді.</w:t>
      </w:r>
    </w:p>
    <w:bookmarkEnd w:id="1255"/>
    <w:bookmarkStart w:name="z1257" w:id="1256"/>
    <w:p>
      <w:pPr>
        <w:spacing w:after="0"/>
        <w:ind w:left="0"/>
        <w:jc w:val="both"/>
      </w:pPr>
      <w:r>
        <w:rPr>
          <w:rFonts w:ascii="Times New Roman"/>
          <w:b w:val="false"/>
          <w:i w:val="false"/>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bookmarkEnd w:id="1256"/>
    <w:bookmarkStart w:name="z1258" w:id="1257"/>
    <w:p>
      <w:pPr>
        <w:spacing w:after="0"/>
        <w:ind w:left="0"/>
        <w:jc w:val="both"/>
      </w:pPr>
      <w:r>
        <w:rPr>
          <w:rFonts w:ascii="Times New Roman"/>
          <w:b w:val="false"/>
          <w:i w:val="false"/>
          <w:color w:val="000000"/>
          <w:sz w:val="28"/>
        </w:rPr>
        <w:t>
      7. Тасымалданатын медициналық құрылғылар Қазақстан Республикасының заңнамасына сәйкес сертификатталуға жатады.</w:t>
      </w:r>
    </w:p>
    <w:bookmarkEnd w:id="1257"/>
    <w:bookmarkStart w:name="z1259" w:id="12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61-бап. Цифрлық денсаулық сақтау субъектілерінің </w:t>
      </w:r>
      <w:r>
        <w:rPr>
          <w:rFonts w:ascii="Times New Roman"/>
          <w:b/>
          <w:i w:val="false"/>
          <w:color w:val="000000"/>
          <w:sz w:val="28"/>
        </w:rPr>
        <w:t>жауаптылығы</w:t>
      </w:r>
    </w:p>
    <w:bookmarkEnd w:id="1258"/>
    <w:bookmarkStart w:name="z1260" w:id="1259"/>
    <w:p>
      <w:pPr>
        <w:spacing w:after="0"/>
        <w:ind w:left="0"/>
        <w:jc w:val="both"/>
      </w:pPr>
      <w:r>
        <w:rPr>
          <w:rFonts w:ascii="Times New Roman"/>
          <w:b w:val="false"/>
          <w:i w:val="false"/>
          <w:color w:val="000000"/>
          <w:sz w:val="28"/>
        </w:rPr>
        <w:t>
      1. Жеке тұлғаның дербес медициналық деректеріне қол жеткізу құқығына оның келісімімен:</w:t>
      </w:r>
    </w:p>
    <w:bookmarkEnd w:id="1259"/>
    <w:bookmarkStart w:name="z1261" w:id="1260"/>
    <w:p>
      <w:pPr>
        <w:spacing w:after="0"/>
        <w:ind w:left="0"/>
        <w:jc w:val="both"/>
      </w:pPr>
      <w:r>
        <w:rPr>
          <w:rFonts w:ascii="Times New Roman"/>
          <w:b w:val="false"/>
          <w:i w:val="false"/>
          <w:color w:val="000000"/>
          <w:sz w:val="28"/>
        </w:rPr>
        <w:t>
      1) медициналық және фармацевтикалық көрсетілетін қызметтерді берушілер;</w:t>
      </w:r>
    </w:p>
    <w:bookmarkEnd w:id="1260"/>
    <w:bookmarkStart w:name="z1262" w:id="1261"/>
    <w:p>
      <w:pPr>
        <w:spacing w:after="0"/>
        <w:ind w:left="0"/>
        <w:jc w:val="both"/>
      </w:pPr>
      <w:r>
        <w:rPr>
          <w:rFonts w:ascii="Times New Roman"/>
          <w:b w:val="false"/>
          <w:i w:val="false"/>
          <w:color w:val="000000"/>
          <w:sz w:val="28"/>
        </w:rPr>
        <w:t>
      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bookmarkEnd w:id="1261"/>
    <w:bookmarkStart w:name="z1263" w:id="1262"/>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bookmarkEnd w:id="1262"/>
    <w:bookmarkStart w:name="z1264" w:id="1263"/>
    <w:p>
      <w:pPr>
        <w:spacing w:after="0"/>
        <w:ind w:left="0"/>
        <w:jc w:val="both"/>
      </w:pPr>
      <w:r>
        <w:rPr>
          <w:rFonts w:ascii="Times New Roman"/>
          <w:b w:val="false"/>
          <w:i w:val="false"/>
          <w:color w:val="000000"/>
          <w:sz w:val="28"/>
        </w:rPr>
        <w:t>
      4) 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bookmarkEnd w:id="1263"/>
    <w:bookmarkStart w:name="z1265" w:id="1264"/>
    <w:p>
      <w:pPr>
        <w:spacing w:after="0"/>
        <w:ind w:left="0"/>
        <w:jc w:val="both"/>
      </w:pPr>
      <w:r>
        <w:rPr>
          <w:rFonts w:ascii="Times New Roman"/>
          <w:b w:val="false"/>
          <w:i w:val="false"/>
          <w:color w:val="000000"/>
          <w:sz w:val="28"/>
        </w:rPr>
        <w:t>
      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bookmarkEnd w:id="1264"/>
    <w:bookmarkStart w:name="z1266" w:id="1265"/>
    <w:p>
      <w:pPr>
        <w:spacing w:after="0"/>
        <w:ind w:left="0"/>
        <w:jc w:val="both"/>
      </w:pPr>
      <w:r>
        <w:rPr>
          <w:rFonts w:ascii="Times New Roman"/>
          <w:b w:val="false"/>
          <w:i w:val="false"/>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bookmarkEnd w:id="1265"/>
    <w:bookmarkStart w:name="z1267" w:id="1266"/>
    <w:p>
      <w:pPr>
        <w:spacing w:after="0"/>
        <w:ind w:left="0"/>
        <w:jc w:val="both"/>
      </w:pPr>
      <w:r>
        <w:rPr>
          <w:rFonts w:ascii="Times New Roman"/>
          <w:b w:val="false"/>
          <w:i w:val="false"/>
          <w:color w:val="000000"/>
          <w:sz w:val="28"/>
        </w:rPr>
        <w:t>
      2. Шұғыл және кезек күттірмейтін медициналық көмек көрсету 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bookmarkEnd w:id="1266"/>
    <w:bookmarkStart w:name="z1268" w:id="1267"/>
    <w:p>
      <w:pPr>
        <w:spacing w:after="0"/>
        <w:ind w:left="0"/>
        <w:jc w:val="both"/>
      </w:pPr>
      <w:r>
        <w:rPr>
          <w:rFonts w:ascii="Times New Roman"/>
          <w:b w:val="false"/>
          <w:i w:val="false"/>
          <w:color w:val="000000"/>
          <w:sz w:val="28"/>
        </w:rPr>
        <w:t>
      3. осы Кодексте және Қазақстан Республикасының заңдарында көзделген жағдайларды қоспағанда, жеке тұлғаның дербес медициналық деректерін беруге тыйым салынады.</w:t>
      </w:r>
    </w:p>
    <w:bookmarkEnd w:id="1267"/>
    <w:bookmarkStart w:name="z1269" w:id="1268"/>
    <w:p>
      <w:pPr>
        <w:spacing w:after="0"/>
        <w:ind w:left="0"/>
        <w:jc w:val="both"/>
      </w:pPr>
      <w:r>
        <w:rPr>
          <w:rFonts w:ascii="Times New Roman"/>
          <w:b w:val="false"/>
          <w:i w:val="false"/>
          <w:color w:val="000000"/>
          <w:sz w:val="28"/>
        </w:rPr>
        <w:t>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bookmarkEnd w:id="1268"/>
    <w:bookmarkStart w:name="z1270" w:id="1269"/>
    <w:p>
      <w:pPr>
        <w:spacing w:after="0"/>
        <w:ind w:left="0"/>
        <w:jc w:val="both"/>
      </w:pPr>
      <w:r>
        <w:rPr>
          <w:rFonts w:ascii="Times New Roman"/>
          <w:b w:val="false"/>
          <w:i w:val="false"/>
          <w:color w:val="000000"/>
          <w:sz w:val="28"/>
        </w:rPr>
        <w:t>
      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bookmarkEnd w:id="1269"/>
    <w:bookmarkStart w:name="z1271" w:id="1270"/>
    <w:p>
      <w:pPr>
        <w:spacing w:after="0"/>
        <w:ind w:left="0"/>
        <w:jc w:val="both"/>
      </w:pPr>
      <w:r>
        <w:rPr>
          <w:rFonts w:ascii="Times New Roman"/>
          <w:b w:val="false"/>
          <w:i w:val="false"/>
          <w:color w:val="000000"/>
          <w:sz w:val="28"/>
        </w:rPr>
        <w:t>
      6. Медициналық деректер агрегатының денсаулық сақтау субъектілерімен қатынастары Қазақстан Республикасының азаматтық заңнамасында реттеледі.</w:t>
      </w:r>
    </w:p>
    <w:bookmarkEnd w:id="1270"/>
    <w:bookmarkStart w:name="z1272" w:id="1271"/>
    <w:p>
      <w:pPr>
        <w:spacing w:after="0"/>
        <w:ind w:left="0"/>
        <w:jc w:val="both"/>
      </w:pPr>
      <w:r>
        <w:rPr>
          <w:rFonts w:ascii="Times New Roman"/>
          <w:b w:val="false"/>
          <w:i w:val="false"/>
          <w:color w:val="000000"/>
          <w:sz w:val="28"/>
        </w:rPr>
        <w:t>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bookmarkEnd w:id="1271"/>
    <w:bookmarkStart w:name="z1273" w:id="1272"/>
    <w:p>
      <w:pPr>
        <w:spacing w:after="0"/>
        <w:ind w:left="0"/>
        <w:jc w:val="both"/>
      </w:pPr>
      <w:r>
        <w:rPr>
          <w:rFonts w:ascii="Times New Roman"/>
          <w:b w:val="false"/>
          <w:i w:val="false"/>
          <w:color w:val="000000"/>
          <w:sz w:val="28"/>
        </w:rPr>
        <w:t>
      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bookmarkEnd w:id="1272"/>
    <w:bookmarkStart w:name="z1274" w:id="1273"/>
    <w:p>
      <w:pPr>
        <w:spacing w:after="0"/>
        <w:ind w:left="0"/>
        <w:jc w:val="both"/>
      </w:pPr>
      <w:r>
        <w:rPr>
          <w:rFonts w:ascii="Times New Roman"/>
          <w:b w:val="false"/>
          <w:i w:val="false"/>
          <w:color w:val="000000"/>
          <w:sz w:val="28"/>
        </w:rPr>
        <w:t>
      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bookmarkEnd w:id="12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275" w:id="1274"/>
    <w:p>
      <w:pPr>
        <w:spacing w:after="0"/>
        <w:ind w:left="0"/>
        <w:jc w:val="both"/>
      </w:pPr>
      <w:r>
        <w:rPr>
          <w:rFonts w:ascii="Times New Roman"/>
          <w:b w:val="false"/>
          <w:i w:val="false"/>
          <w:color w:val="000000"/>
          <w:sz w:val="28"/>
        </w:rPr>
        <w:t xml:space="preserve">
      </w:t>
      </w:r>
      <w:r>
        <w:rPr>
          <w:rFonts w:ascii="Times New Roman"/>
          <w:b/>
          <w:i w:val="false"/>
          <w:color w:val="000000"/>
          <w:sz w:val="28"/>
        </w:rPr>
        <w:t>62-бап. Жеке тұлғалардың дербес медициналық деректерін қорғауды қамтамасыз ету</w:t>
      </w:r>
    </w:p>
    <w:bookmarkEnd w:id="1274"/>
    <w:bookmarkStart w:name="z1276" w:id="1275"/>
    <w:p>
      <w:pPr>
        <w:spacing w:after="0"/>
        <w:ind w:left="0"/>
        <w:jc w:val="both"/>
      </w:pPr>
      <w:r>
        <w:rPr>
          <w:rFonts w:ascii="Times New Roman"/>
          <w:b w:val="false"/>
          <w:i w:val="false"/>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заңнамасына сәйкес белгіленеді.</w:t>
      </w:r>
    </w:p>
    <w:bookmarkEnd w:id="1275"/>
    <w:bookmarkStart w:name="z1277" w:id="1276"/>
    <w:p>
      <w:pPr>
        <w:spacing w:after="0"/>
        <w:ind w:left="0"/>
        <w:jc w:val="both"/>
      </w:pPr>
      <w:r>
        <w:rPr>
          <w:rFonts w:ascii="Times New Roman"/>
          <w:b w:val="false"/>
          <w:i w:val="false"/>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bookmarkEnd w:id="1276"/>
    <w:bookmarkStart w:name="z1278" w:id="1277"/>
    <w:p>
      <w:pPr>
        <w:spacing w:after="0"/>
        <w:ind w:left="0"/>
        <w:jc w:val="both"/>
      </w:pPr>
      <w:r>
        <w:rPr>
          <w:rFonts w:ascii="Times New Roman"/>
          <w:b w:val="false"/>
          <w:i w:val="false"/>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bookmarkEnd w:id="12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62-бапқа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279" w:id="1278"/>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ДЕНСАУЛЫҚ САҚТАУ ЖҮЙЕСІНІҢ ҚҰРЫЛЫМЫ</w:t>
      </w:r>
    </w:p>
    <w:bookmarkEnd w:id="1278"/>
    <w:bookmarkStart w:name="z1280" w:id="1279"/>
    <w:p>
      <w:pPr>
        <w:spacing w:after="0"/>
        <w:ind w:left="0"/>
        <w:jc w:val="both"/>
      </w:pPr>
      <w:r>
        <w:rPr>
          <w:rFonts w:ascii="Times New Roman"/>
          <w:b w:val="false"/>
          <w:i w:val="false"/>
          <w:color w:val="000000"/>
          <w:sz w:val="28"/>
        </w:rPr>
        <w:t xml:space="preserve">
      </w:t>
      </w:r>
      <w:r>
        <w:rPr>
          <w:rFonts w:ascii="Times New Roman"/>
          <w:b/>
          <w:i w:val="false"/>
          <w:color w:val="000000"/>
          <w:sz w:val="28"/>
        </w:rPr>
        <w:t>63-бап. Денсаулық сақтау субъектілері</w:t>
      </w:r>
    </w:p>
    <w:bookmarkEnd w:id="1279"/>
    <w:bookmarkStart w:name="z1281" w:id="1280"/>
    <w:p>
      <w:pPr>
        <w:spacing w:after="0"/>
        <w:ind w:left="0"/>
        <w:jc w:val="both"/>
      </w:pPr>
      <w:r>
        <w:rPr>
          <w:rFonts w:ascii="Times New Roman"/>
          <w:b w:val="false"/>
          <w:i w:val="false"/>
          <w:color w:val="000000"/>
          <w:sz w:val="28"/>
        </w:rPr>
        <w:t>
      1. Денсаулық сақтау жүйесі мемлекеттік және мемлекеттік емес денсаулық сақтау секторларынан тұрады.</w:t>
      </w:r>
    </w:p>
    <w:bookmarkEnd w:id="1280"/>
    <w:bookmarkStart w:name="z1282" w:id="1281"/>
    <w:p>
      <w:pPr>
        <w:spacing w:after="0"/>
        <w:ind w:left="0"/>
        <w:jc w:val="both"/>
      </w:pPr>
      <w:r>
        <w:rPr>
          <w:rFonts w:ascii="Times New Roman"/>
          <w:b w:val="false"/>
          <w:i w:val="false"/>
          <w:color w:val="000000"/>
          <w:sz w:val="28"/>
        </w:rPr>
        <w:t>
      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bookmarkEnd w:id="1281"/>
    <w:bookmarkStart w:name="z1283" w:id="1282"/>
    <w:p>
      <w:pPr>
        <w:spacing w:after="0"/>
        <w:ind w:left="0"/>
        <w:jc w:val="both"/>
      </w:pPr>
      <w:r>
        <w:rPr>
          <w:rFonts w:ascii="Times New Roman"/>
          <w:b w:val="false"/>
          <w:i w:val="false"/>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bookmarkEnd w:id="1282"/>
    <w:bookmarkStart w:name="z1284" w:id="1283"/>
    <w:p>
      <w:pPr>
        <w:spacing w:after="0"/>
        <w:ind w:left="0"/>
        <w:jc w:val="both"/>
      </w:pPr>
      <w:r>
        <w:rPr>
          <w:rFonts w:ascii="Times New Roman"/>
          <w:b w:val="false"/>
          <w:i w:val="false"/>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bookmarkEnd w:id="1283"/>
    <w:bookmarkStart w:name="z1285" w:id="1284"/>
    <w:p>
      <w:pPr>
        <w:spacing w:after="0"/>
        <w:ind w:left="0"/>
        <w:jc w:val="both"/>
      </w:pPr>
      <w:r>
        <w:rPr>
          <w:rFonts w:ascii="Times New Roman"/>
          <w:b w:val="false"/>
          <w:i w:val="false"/>
          <w:color w:val="000000"/>
          <w:sz w:val="28"/>
        </w:rPr>
        <w:t>
      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bookmarkEnd w:id="1284"/>
    <w:bookmarkStart w:name="z1286" w:id="1285"/>
    <w:p>
      <w:pPr>
        <w:spacing w:after="0"/>
        <w:ind w:left="0"/>
        <w:jc w:val="both"/>
      </w:pPr>
      <w:r>
        <w:rPr>
          <w:rFonts w:ascii="Times New Roman"/>
          <w:b w:val="false"/>
          <w:i w:val="false"/>
          <w:color w:val="000000"/>
          <w:sz w:val="28"/>
        </w:rPr>
        <w:t xml:space="preserve">
      </w:t>
      </w:r>
      <w:r>
        <w:rPr>
          <w:rFonts w:ascii="Times New Roman"/>
          <w:b/>
          <w:i w:val="false"/>
          <w:color w:val="000000"/>
          <w:sz w:val="28"/>
        </w:rPr>
        <w:t>64-бап. Медициналық қызметтің түрлері</w:t>
      </w:r>
    </w:p>
    <w:bookmarkEnd w:id="1285"/>
    <w:bookmarkStart w:name="z1287" w:id="1286"/>
    <w:p>
      <w:pPr>
        <w:spacing w:after="0"/>
        <w:ind w:left="0"/>
        <w:jc w:val="both"/>
      </w:pPr>
      <w:r>
        <w:rPr>
          <w:rFonts w:ascii="Times New Roman"/>
          <w:b w:val="false"/>
          <w:i w:val="false"/>
          <w:color w:val="000000"/>
          <w:sz w:val="28"/>
        </w:rPr>
        <w:t>
      Медициналық қызмет мынадай түрлерді қамтиды:</w:t>
      </w:r>
    </w:p>
    <w:bookmarkEnd w:id="1286"/>
    <w:bookmarkStart w:name="z1288" w:id="1287"/>
    <w:p>
      <w:pPr>
        <w:spacing w:after="0"/>
        <w:ind w:left="0"/>
        <w:jc w:val="both"/>
      </w:pPr>
      <w:r>
        <w:rPr>
          <w:rFonts w:ascii="Times New Roman"/>
          <w:b w:val="false"/>
          <w:i w:val="false"/>
          <w:color w:val="000000"/>
          <w:sz w:val="28"/>
        </w:rPr>
        <w:t>
      1) медициналық көмек;</w:t>
      </w:r>
    </w:p>
    <w:bookmarkEnd w:id="1287"/>
    <w:bookmarkStart w:name="z1289" w:id="1288"/>
    <w:p>
      <w:pPr>
        <w:spacing w:after="0"/>
        <w:ind w:left="0"/>
        <w:jc w:val="both"/>
      </w:pPr>
      <w:r>
        <w:rPr>
          <w:rFonts w:ascii="Times New Roman"/>
          <w:b w:val="false"/>
          <w:i w:val="false"/>
          <w:color w:val="000000"/>
          <w:sz w:val="28"/>
        </w:rPr>
        <w:t>
      2) зертханалық диагностика;</w:t>
      </w:r>
    </w:p>
    <w:bookmarkEnd w:id="1288"/>
    <w:bookmarkStart w:name="z1290" w:id="1289"/>
    <w:p>
      <w:pPr>
        <w:spacing w:after="0"/>
        <w:ind w:left="0"/>
        <w:jc w:val="both"/>
      </w:pPr>
      <w:r>
        <w:rPr>
          <w:rFonts w:ascii="Times New Roman"/>
          <w:b w:val="false"/>
          <w:i w:val="false"/>
          <w:color w:val="000000"/>
          <w:sz w:val="28"/>
        </w:rPr>
        <w:t>
      3) патологиялық-анатомиялық диагностика;</w:t>
      </w:r>
    </w:p>
    <w:bookmarkEnd w:id="1289"/>
    <w:bookmarkStart w:name="z1291" w:id="1290"/>
    <w:p>
      <w:pPr>
        <w:spacing w:after="0"/>
        <w:ind w:left="0"/>
        <w:jc w:val="both"/>
      </w:pPr>
      <w:r>
        <w:rPr>
          <w:rFonts w:ascii="Times New Roman"/>
          <w:b w:val="false"/>
          <w:i w:val="false"/>
          <w:color w:val="000000"/>
          <w:sz w:val="28"/>
        </w:rPr>
        <w:t>
      4) қан және оның компоненттерін дайындау саласындағы қызмет;</w:t>
      </w:r>
    </w:p>
    <w:bookmarkEnd w:id="1290"/>
    <w:bookmarkStart w:name="z1292" w:id="1291"/>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қызмет;</w:t>
      </w:r>
    </w:p>
    <w:bookmarkEnd w:id="1291"/>
    <w:bookmarkStart w:name="z1293" w:id="1292"/>
    <w:p>
      <w:pPr>
        <w:spacing w:after="0"/>
        <w:ind w:left="0"/>
        <w:jc w:val="both"/>
      </w:pPr>
      <w:r>
        <w:rPr>
          <w:rFonts w:ascii="Times New Roman"/>
          <w:b w:val="false"/>
          <w:i w:val="false"/>
          <w:color w:val="000000"/>
          <w:sz w:val="28"/>
        </w:rPr>
        <w:t>
      6) қоғамдық денсаулықты сақтау саласындағы қызмет;</w:t>
      </w:r>
    </w:p>
    <w:bookmarkEnd w:id="1292"/>
    <w:bookmarkStart w:name="z1294" w:id="1293"/>
    <w:p>
      <w:pPr>
        <w:spacing w:after="0"/>
        <w:ind w:left="0"/>
        <w:jc w:val="both"/>
      </w:pPr>
      <w:r>
        <w:rPr>
          <w:rFonts w:ascii="Times New Roman"/>
          <w:b w:val="false"/>
          <w:i w:val="false"/>
          <w:color w:val="000000"/>
          <w:sz w:val="28"/>
        </w:rPr>
        <w:t>
      7) денсаулық сақтау саласындағы білім беру және ғылыми қызмет;</w:t>
      </w:r>
    </w:p>
    <w:bookmarkEnd w:id="1293"/>
    <w:bookmarkStart w:name="z1295" w:id="1294"/>
    <w:p>
      <w:pPr>
        <w:spacing w:after="0"/>
        <w:ind w:left="0"/>
        <w:jc w:val="both"/>
      </w:pPr>
      <w:r>
        <w:rPr>
          <w:rFonts w:ascii="Times New Roman"/>
          <w:b w:val="false"/>
          <w:i w:val="false"/>
          <w:color w:val="000000"/>
          <w:sz w:val="28"/>
        </w:rPr>
        <w:t>
      8) денсаулық сақтау саласындағы сараптама;</w:t>
      </w:r>
    </w:p>
    <w:bookmarkEnd w:id="1294"/>
    <w:bookmarkStart w:name="z1296" w:id="1295"/>
    <w:p>
      <w:pPr>
        <w:spacing w:after="0"/>
        <w:ind w:left="0"/>
        <w:jc w:val="both"/>
      </w:pPr>
      <w:r>
        <w:rPr>
          <w:rFonts w:ascii="Times New Roman"/>
          <w:b w:val="false"/>
          <w:i w:val="false"/>
          <w:color w:val="000000"/>
          <w:sz w:val="28"/>
        </w:rPr>
        <w:t>
      9) осы Кодексте тыйым салынбаған өзге де қызмет түрлері.</w:t>
      </w:r>
    </w:p>
    <w:bookmarkEnd w:id="1295"/>
    <w:bookmarkStart w:name="z1297" w:id="1296"/>
    <w:p>
      <w:pPr>
        <w:spacing w:after="0"/>
        <w:ind w:left="0"/>
        <w:jc w:val="both"/>
      </w:pPr>
      <w:r>
        <w:rPr>
          <w:rFonts w:ascii="Times New Roman"/>
          <w:b w:val="false"/>
          <w:i w:val="false"/>
          <w:color w:val="000000"/>
          <w:sz w:val="28"/>
        </w:rPr>
        <w:t xml:space="preserve">
      </w:t>
      </w:r>
      <w:r>
        <w:rPr>
          <w:rFonts w:ascii="Times New Roman"/>
          <w:b/>
          <w:i w:val="false"/>
          <w:color w:val="000000"/>
          <w:sz w:val="28"/>
        </w:rPr>
        <w:t>65-бап. Денсаулық сақтау инфрақұрылымын дамыту</w:t>
      </w:r>
    </w:p>
    <w:bookmarkEnd w:id="1296"/>
    <w:bookmarkStart w:name="z1298" w:id="1297"/>
    <w:p>
      <w:pPr>
        <w:spacing w:after="0"/>
        <w:ind w:left="0"/>
        <w:jc w:val="both"/>
      </w:pPr>
      <w:r>
        <w:rPr>
          <w:rFonts w:ascii="Times New Roman"/>
          <w:b w:val="false"/>
          <w:i w:val="false"/>
          <w:color w:val="000000"/>
          <w:sz w:val="28"/>
        </w:rPr>
        <w:t>
      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bookmarkEnd w:id="1297"/>
    <w:bookmarkStart w:name="z1299" w:id="1298"/>
    <w:p>
      <w:pPr>
        <w:spacing w:after="0"/>
        <w:ind w:left="0"/>
        <w:jc w:val="both"/>
      </w:pPr>
      <w:r>
        <w:rPr>
          <w:rFonts w:ascii="Times New Roman"/>
          <w:b w:val="false"/>
          <w:i w:val="false"/>
          <w:color w:val="000000"/>
          <w:sz w:val="28"/>
        </w:rPr>
        <w:t>
      2. Денсаулық сақтау инфрақұрылымын дамыту мынадай қағидаттарға негізделеді:</w:t>
      </w:r>
    </w:p>
    <w:bookmarkEnd w:id="1298"/>
    <w:bookmarkStart w:name="z1300" w:id="1299"/>
    <w:p>
      <w:pPr>
        <w:spacing w:after="0"/>
        <w:ind w:left="0"/>
        <w:jc w:val="both"/>
      </w:pPr>
      <w:r>
        <w:rPr>
          <w:rFonts w:ascii="Times New Roman"/>
          <w:b w:val="false"/>
          <w:i w:val="false"/>
          <w:color w:val="000000"/>
          <w:sz w:val="28"/>
        </w:rPr>
        <w:t>
      1) халықтың барлық тобы үшін көрсетілетін медициналық көмектің сапасы мен қолжетімділігін жақсарту, оның ішінде мүгедектер мен халықтың мүмкіндігі шектеулі басқа да топтары үшін медициналық мақсаттағы объектілерді бейімдеу;</w:t>
      </w:r>
    </w:p>
    <w:bookmarkEnd w:id="1299"/>
    <w:bookmarkStart w:name="z1301" w:id="1300"/>
    <w:p>
      <w:pPr>
        <w:spacing w:after="0"/>
        <w:ind w:left="0"/>
        <w:jc w:val="both"/>
      </w:pPr>
      <w:r>
        <w:rPr>
          <w:rFonts w:ascii="Times New Roman"/>
          <w:b w:val="false"/>
          <w:i w:val="false"/>
          <w:color w:val="000000"/>
          <w:sz w:val="28"/>
        </w:rPr>
        <w:t>
      2) көпбейінді стационарлық кешендерді жобалау және салу кезінде озық халықаралық тәжірибені пайдалану;</w:t>
      </w:r>
    </w:p>
    <w:bookmarkEnd w:id="1300"/>
    <w:bookmarkStart w:name="z1302" w:id="1301"/>
    <w:p>
      <w:pPr>
        <w:spacing w:after="0"/>
        <w:ind w:left="0"/>
        <w:jc w:val="both"/>
      </w:pPr>
      <w:r>
        <w:rPr>
          <w:rFonts w:ascii="Times New Roman"/>
          <w:b w:val="false"/>
          <w:i w:val="false"/>
          <w:color w:val="000000"/>
          <w:sz w:val="28"/>
        </w:rPr>
        <w:t>
      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bookmarkEnd w:id="1301"/>
    <w:bookmarkStart w:name="z1303" w:id="1302"/>
    <w:p>
      <w:pPr>
        <w:spacing w:after="0"/>
        <w:ind w:left="0"/>
        <w:jc w:val="both"/>
      </w:pPr>
      <w:r>
        <w:rPr>
          <w:rFonts w:ascii="Times New Roman"/>
          <w:b w:val="false"/>
          <w:i w:val="false"/>
          <w:color w:val="000000"/>
          <w:sz w:val="28"/>
        </w:rPr>
        <w:t>
      4) денсаулық сақтау инфрақұрылымын дамытуды стратегиялық жоспарлау.</w:t>
      </w:r>
    </w:p>
    <w:bookmarkEnd w:id="1302"/>
    <w:bookmarkStart w:name="z1304" w:id="1303"/>
    <w:p>
      <w:pPr>
        <w:spacing w:after="0"/>
        <w:ind w:left="0"/>
        <w:jc w:val="both"/>
      </w:pPr>
      <w:r>
        <w:rPr>
          <w:rFonts w:ascii="Times New Roman"/>
          <w:b w:val="false"/>
          <w:i w:val="false"/>
          <w:color w:val="000000"/>
          <w:sz w:val="28"/>
        </w:rPr>
        <w:t>
      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bookmarkEnd w:id="1303"/>
    <w:bookmarkStart w:name="z1305" w:id="1304"/>
    <w:p>
      <w:pPr>
        <w:spacing w:after="0"/>
        <w:ind w:left="0"/>
        <w:jc w:val="both"/>
      </w:pPr>
      <w:r>
        <w:rPr>
          <w:rFonts w:ascii="Times New Roman"/>
          <w:b w:val="false"/>
          <w:i w:val="false"/>
          <w:color w:val="000000"/>
          <w:sz w:val="28"/>
        </w:rPr>
        <w:t>
      1) денсаулық сақтау ұйымдарының желісін денсаулық сақтау ұйымдары желісінің мемлекеттік нормативіне сәйкес келтіру;</w:t>
      </w:r>
    </w:p>
    <w:bookmarkEnd w:id="1304"/>
    <w:bookmarkStart w:name="z1306" w:id="1305"/>
    <w:p>
      <w:pPr>
        <w:spacing w:after="0"/>
        <w:ind w:left="0"/>
        <w:jc w:val="both"/>
      </w:pPr>
      <w:r>
        <w:rPr>
          <w:rFonts w:ascii="Times New Roman"/>
          <w:b w:val="false"/>
          <w:i w:val="false"/>
          <w:color w:val="000000"/>
          <w:sz w:val="28"/>
        </w:rPr>
        <w:t>
      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bookmarkEnd w:id="1305"/>
    <w:bookmarkStart w:name="z1307" w:id="1306"/>
    <w:p>
      <w:pPr>
        <w:spacing w:after="0"/>
        <w:ind w:left="0"/>
        <w:jc w:val="both"/>
      </w:pPr>
      <w:r>
        <w:rPr>
          <w:rFonts w:ascii="Times New Roman"/>
          <w:b w:val="false"/>
          <w:i w:val="false"/>
          <w:color w:val="000000"/>
          <w:sz w:val="28"/>
        </w:rPr>
        <w:t>
      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bookmarkEnd w:id="1306"/>
    <w:bookmarkStart w:name="z1308" w:id="1307"/>
    <w:p>
      <w:pPr>
        <w:spacing w:after="0"/>
        <w:ind w:left="0"/>
        <w:jc w:val="both"/>
      </w:pPr>
      <w:r>
        <w:rPr>
          <w:rFonts w:ascii="Times New Roman"/>
          <w:b w:val="false"/>
          <w:i w:val="false"/>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bookmarkEnd w:id="1307"/>
    <w:bookmarkStart w:name="z1309" w:id="1308"/>
    <w:p>
      <w:pPr>
        <w:spacing w:after="0"/>
        <w:ind w:left="0"/>
        <w:jc w:val="both"/>
      </w:pPr>
      <w:r>
        <w:rPr>
          <w:rFonts w:ascii="Times New Roman"/>
          <w:b w:val="false"/>
          <w:i w:val="false"/>
          <w:color w:val="000000"/>
          <w:sz w:val="28"/>
        </w:rPr>
        <w:t>
      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bookmarkEnd w:id="1308"/>
    <w:bookmarkStart w:name="z1310" w:id="1309"/>
    <w:p>
      <w:pPr>
        <w:spacing w:after="0"/>
        <w:ind w:left="0"/>
        <w:jc w:val="both"/>
      </w:pPr>
      <w:r>
        <w:rPr>
          <w:rFonts w:ascii="Times New Roman"/>
          <w:b w:val="false"/>
          <w:i w:val="false"/>
          <w:color w:val="000000"/>
          <w:sz w:val="28"/>
        </w:rPr>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bookmarkEnd w:id="1309"/>
    <w:bookmarkStart w:name="z1311" w:id="1310"/>
    <w:p>
      <w:pPr>
        <w:spacing w:after="0"/>
        <w:ind w:left="0"/>
        <w:jc w:val="both"/>
      </w:pPr>
      <w:r>
        <w:rPr>
          <w:rFonts w:ascii="Times New Roman"/>
          <w:b w:val="false"/>
          <w:i w:val="false"/>
          <w:color w:val="000000"/>
          <w:sz w:val="28"/>
        </w:rPr>
        <w:t>
      6. Денсаулық сақтау инфрақұрылымын дамытудың перспективалық жоспарлары онжылдық кезеңге әзірленеді.</w:t>
      </w:r>
    </w:p>
    <w:bookmarkEnd w:id="1310"/>
    <w:bookmarkStart w:name="z1312" w:id="1311"/>
    <w:p>
      <w:pPr>
        <w:spacing w:after="0"/>
        <w:ind w:left="0"/>
        <w:jc w:val="both"/>
      </w:pPr>
      <w:r>
        <w:rPr>
          <w:rFonts w:ascii="Times New Roman"/>
          <w:b w:val="false"/>
          <w:i w:val="false"/>
          <w:color w:val="000000"/>
          <w:sz w:val="28"/>
        </w:rPr>
        <w:t xml:space="preserve">
      </w:t>
      </w:r>
      <w:r>
        <w:rPr>
          <w:rFonts w:ascii="Times New Roman"/>
          <w:b/>
          <w:i w:val="false"/>
          <w:color w:val="000000"/>
          <w:sz w:val="28"/>
        </w:rPr>
        <w:t>66-бап. Денсаулық сақтау саласындағы мемлекеттік-жекешелік әріптестік</w:t>
      </w:r>
    </w:p>
    <w:bookmarkEnd w:id="1311"/>
    <w:bookmarkStart w:name="z1313" w:id="1312"/>
    <w:p>
      <w:pPr>
        <w:spacing w:after="0"/>
        <w:ind w:left="0"/>
        <w:jc w:val="both"/>
      </w:pPr>
      <w:r>
        <w:rPr>
          <w:rFonts w:ascii="Times New Roman"/>
          <w:b w:val="false"/>
          <w:i w:val="false"/>
          <w:color w:val="000000"/>
          <w:sz w:val="28"/>
        </w:rPr>
        <w:t>
      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bookmarkEnd w:id="1312"/>
    <w:bookmarkStart w:name="z1314" w:id="1313"/>
    <w:p>
      <w:pPr>
        <w:spacing w:after="0"/>
        <w:ind w:left="0"/>
        <w:jc w:val="both"/>
      </w:pPr>
      <w:r>
        <w:rPr>
          <w:rFonts w:ascii="Times New Roman"/>
          <w:b w:val="false"/>
          <w:i w:val="false"/>
          <w:color w:val="000000"/>
          <w:sz w:val="28"/>
        </w:rPr>
        <w:t>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bookmarkEnd w:id="1313"/>
    <w:bookmarkStart w:name="z1315" w:id="1314"/>
    <w:p>
      <w:pPr>
        <w:spacing w:after="0"/>
        <w:ind w:left="0"/>
        <w:jc w:val="both"/>
      </w:pPr>
      <w:r>
        <w:rPr>
          <w:rFonts w:ascii="Times New Roman"/>
          <w:b w:val="false"/>
          <w:i w:val="false"/>
          <w:color w:val="000000"/>
          <w:sz w:val="28"/>
        </w:rPr>
        <w:t>
      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bookmarkEnd w:id="1314"/>
    <w:bookmarkStart w:name="z1316" w:id="1315"/>
    <w:p>
      <w:pPr>
        <w:spacing w:after="0"/>
        <w:ind w:left="0"/>
        <w:jc w:val="both"/>
      </w:pPr>
      <w:r>
        <w:rPr>
          <w:rFonts w:ascii="Times New Roman"/>
          <w:b w:val="false"/>
          <w:i w:val="false"/>
          <w:color w:val="000000"/>
          <w:sz w:val="28"/>
        </w:rPr>
        <w:t>
      4. Денсаулық сақтау саласындағы функционалдық оператор -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оның еншілес ұйымы.</w:t>
      </w:r>
    </w:p>
    <w:bookmarkEnd w:id="1315"/>
    <w:bookmarkStart w:name="z1317" w:id="1316"/>
    <w:p>
      <w:pPr>
        <w:spacing w:after="0"/>
        <w:ind w:left="0"/>
        <w:jc w:val="both"/>
      </w:pPr>
      <w:r>
        <w:rPr>
          <w:rFonts w:ascii="Times New Roman"/>
          <w:b w:val="false"/>
          <w:i w:val="false"/>
          <w:color w:val="000000"/>
          <w:sz w:val="28"/>
        </w:rPr>
        <w:t>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bookmarkEnd w:id="1316"/>
    <w:bookmarkStart w:name="z1318" w:id="1317"/>
    <w:p>
      <w:pPr>
        <w:spacing w:after="0"/>
        <w:ind w:left="0"/>
        <w:jc w:val="both"/>
      </w:pPr>
      <w:r>
        <w:rPr>
          <w:rFonts w:ascii="Times New Roman"/>
          <w:b w:val="false"/>
          <w:i w:val="false"/>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bookmarkEnd w:id="1317"/>
    <w:bookmarkStart w:name="z1319" w:id="1318"/>
    <w:p>
      <w:pPr>
        <w:spacing w:after="0"/>
        <w:ind w:left="0"/>
        <w:jc w:val="both"/>
      </w:pPr>
      <w:r>
        <w:rPr>
          <w:rFonts w:ascii="Times New Roman"/>
          <w:b w:val="false"/>
          <w:i w:val="false"/>
          <w:color w:val="000000"/>
          <w:sz w:val="28"/>
        </w:rPr>
        <w:t>
      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bookmarkEnd w:id="1318"/>
    <w:bookmarkStart w:name="z1320" w:id="1319"/>
    <w:p>
      <w:pPr>
        <w:spacing w:after="0"/>
        <w:ind w:left="0"/>
        <w:jc w:val="both"/>
      </w:pPr>
      <w:r>
        <w:rPr>
          <w:rFonts w:ascii="Times New Roman"/>
          <w:b w:val="false"/>
          <w:i w:val="false"/>
          <w:color w:val="000000"/>
          <w:sz w:val="28"/>
        </w:rPr>
        <w:t xml:space="preserve">
      7. "Концессиялар туралы" Қазақстан Республикасы Заңының 21-1-бабы 1-тармағының </w:t>
      </w:r>
      <w:r>
        <w:rPr>
          <w:rFonts w:ascii="Times New Roman"/>
          <w:b w:val="false"/>
          <w:i w:val="false"/>
          <w:color w:val="000000"/>
          <w:sz w:val="28"/>
        </w:rPr>
        <w:t>1-1) тармақшасы</w:t>
      </w:r>
      <w:r>
        <w:rPr>
          <w:rFonts w:ascii="Times New Roman"/>
          <w:b w:val="false"/>
          <w:i w:val="false"/>
          <w:color w:val="000000"/>
          <w:sz w:val="28"/>
        </w:rPr>
        <w:t xml:space="preserve"> негізінде концессия шартын жасасуды көздейтін концессиялық жобаларды іске асыру кезінде:</w:t>
      </w:r>
    </w:p>
    <w:bookmarkEnd w:id="1319"/>
    <w:bookmarkStart w:name="z1321" w:id="1320"/>
    <w:p>
      <w:pPr>
        <w:spacing w:after="0"/>
        <w:ind w:left="0"/>
        <w:jc w:val="both"/>
      </w:pPr>
      <w:r>
        <w:rPr>
          <w:rFonts w:ascii="Times New Roman"/>
          <w:b w:val="false"/>
          <w:i w:val="false"/>
          <w:color w:val="000000"/>
          <w:sz w:val="28"/>
        </w:rPr>
        <w:t>
      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bookmarkEnd w:id="1320"/>
    <w:bookmarkStart w:name="z1322" w:id="1321"/>
    <w:p>
      <w:pPr>
        <w:spacing w:after="0"/>
        <w:ind w:left="0"/>
        <w:jc w:val="both"/>
      </w:pPr>
      <w:r>
        <w:rPr>
          <w:rFonts w:ascii="Times New Roman"/>
          <w:b w:val="false"/>
          <w:i w:val="false"/>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bookmarkEnd w:id="1321"/>
    <w:bookmarkStart w:name="z1323" w:id="1322"/>
    <w:p>
      <w:pPr>
        <w:spacing w:after="0"/>
        <w:ind w:left="0"/>
        <w:jc w:val="both"/>
      </w:pPr>
      <w:r>
        <w:rPr>
          <w:rFonts w:ascii="Times New Roman"/>
          <w:b w:val="false"/>
          <w:i w:val="false"/>
          <w:color w:val="000000"/>
          <w:sz w:val="28"/>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bookmarkEnd w:id="1322"/>
    <w:bookmarkStart w:name="z1324" w:id="1323"/>
    <w:p>
      <w:pPr>
        <w:spacing w:after="0"/>
        <w:ind w:left="0"/>
        <w:jc w:val="both"/>
      </w:pPr>
      <w:r>
        <w:rPr>
          <w:rFonts w:ascii="Times New Roman"/>
          <w:b w:val="false"/>
          <w:i w:val="false"/>
          <w:color w:val="000000"/>
          <w:sz w:val="28"/>
        </w:rPr>
        <w:t>
      8. "Концессиялар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тәртібі қамтылуға тиіс.</w:t>
      </w:r>
    </w:p>
    <w:bookmarkEnd w:id="1323"/>
    <w:bookmarkStart w:name="z1325" w:id="1324"/>
    <w:p>
      <w:pPr>
        <w:spacing w:after="0"/>
        <w:ind w:left="0"/>
        <w:jc w:val="both"/>
      </w:pPr>
      <w:r>
        <w:rPr>
          <w:rFonts w:ascii="Times New Roman"/>
          <w:b w:val="false"/>
          <w:i w:val="false"/>
          <w:color w:val="000000"/>
          <w:sz w:val="28"/>
        </w:rPr>
        <w:t>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w:t>
      </w:r>
    </w:p>
    <w:bookmarkEnd w:id="1324"/>
    <w:bookmarkStart w:name="z1326" w:id="1325"/>
    <w:p>
      <w:pPr>
        <w:spacing w:after="0"/>
        <w:ind w:left="0"/>
        <w:jc w:val="both"/>
      </w:pPr>
      <w:r>
        <w:rPr>
          <w:rFonts w:ascii="Times New Roman"/>
          <w:b w:val="false"/>
          <w:i w:val="false"/>
          <w:color w:val="000000"/>
          <w:sz w:val="28"/>
        </w:rPr>
        <w:t>
      10. Денсаулық сақтау саласындағы функционалдық оператор:</w:t>
      </w:r>
    </w:p>
    <w:bookmarkEnd w:id="1325"/>
    <w:bookmarkStart w:name="z1327" w:id="1326"/>
    <w:p>
      <w:pPr>
        <w:spacing w:after="0"/>
        <w:ind w:left="0"/>
        <w:jc w:val="both"/>
      </w:pPr>
      <w:r>
        <w:rPr>
          <w:rFonts w:ascii="Times New Roman"/>
          <w:b w:val="false"/>
          <w:i w:val="false"/>
          <w:color w:val="000000"/>
          <w:sz w:val="28"/>
        </w:rPr>
        <w:t>
      1) концессия объектісіне функционалдық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bookmarkEnd w:id="1326"/>
    <w:bookmarkStart w:name="z1328" w:id="1327"/>
    <w:p>
      <w:pPr>
        <w:spacing w:after="0"/>
        <w:ind w:left="0"/>
        <w:jc w:val="both"/>
      </w:pPr>
      <w:r>
        <w:rPr>
          <w:rFonts w:ascii="Times New Roman"/>
          <w:b w:val="false"/>
          <w:i w:val="false"/>
          <w:color w:val="000000"/>
          <w:sz w:val="28"/>
        </w:rPr>
        <w:t>
      2) концессия шартында көзделген тәртіппен және шарттарда концессия объектісін концессионермен бірлесіп пайдалануға;</w:t>
      </w:r>
    </w:p>
    <w:bookmarkEnd w:id="1327"/>
    <w:bookmarkStart w:name="z1329" w:id="1328"/>
    <w:p>
      <w:pPr>
        <w:spacing w:after="0"/>
        <w:ind w:left="0"/>
        <w:jc w:val="both"/>
      </w:pPr>
      <w:r>
        <w:rPr>
          <w:rFonts w:ascii="Times New Roman"/>
          <w:b w:val="false"/>
          <w:i w:val="false"/>
          <w:color w:val="000000"/>
          <w:sz w:val="28"/>
        </w:rPr>
        <w:t>
      3) Қазақстан Республикасының заңдарына сәйкес өзге де құқықтарды жүзеге асыруға құқылы.</w:t>
      </w:r>
    </w:p>
    <w:bookmarkEnd w:id="1328"/>
    <w:bookmarkStart w:name="z1330" w:id="1329"/>
    <w:p>
      <w:pPr>
        <w:spacing w:after="0"/>
        <w:ind w:left="0"/>
        <w:jc w:val="both"/>
      </w:pPr>
      <w:r>
        <w:rPr>
          <w:rFonts w:ascii="Times New Roman"/>
          <w:b w:val="false"/>
          <w:i w:val="false"/>
          <w:color w:val="000000"/>
          <w:sz w:val="28"/>
        </w:rPr>
        <w:t>
      11. Денсаулық сақтау саласындағы функционалдық оператор:</w:t>
      </w:r>
    </w:p>
    <w:bookmarkEnd w:id="1329"/>
    <w:bookmarkStart w:name="z1331" w:id="1330"/>
    <w:p>
      <w:pPr>
        <w:spacing w:after="0"/>
        <w:ind w:left="0"/>
        <w:jc w:val="both"/>
      </w:pPr>
      <w:r>
        <w:rPr>
          <w:rFonts w:ascii="Times New Roman"/>
          <w:b w:val="false"/>
          <w:i w:val="false"/>
          <w:color w:val="000000"/>
          <w:sz w:val="28"/>
        </w:rPr>
        <w:t>
      1) концессия объектісінің бейінін сақтауға;</w:t>
      </w:r>
    </w:p>
    <w:bookmarkEnd w:id="1330"/>
    <w:bookmarkStart w:name="z1332" w:id="1331"/>
    <w:p>
      <w:pPr>
        <w:spacing w:after="0"/>
        <w:ind w:left="0"/>
        <w:jc w:val="both"/>
      </w:pPr>
      <w:r>
        <w:rPr>
          <w:rFonts w:ascii="Times New Roman"/>
          <w:b w:val="false"/>
          <w:i w:val="false"/>
          <w:color w:val="000000"/>
          <w:sz w:val="28"/>
        </w:rPr>
        <w:t>
      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bookmarkEnd w:id="1331"/>
    <w:bookmarkStart w:name="z1333" w:id="1332"/>
    <w:p>
      <w:pPr>
        <w:spacing w:after="0"/>
        <w:ind w:left="0"/>
        <w:jc w:val="both"/>
      </w:pPr>
      <w:r>
        <w:rPr>
          <w:rFonts w:ascii="Times New Roman"/>
          <w:b w:val="false"/>
          <w:i w:val="false"/>
          <w:color w:val="000000"/>
          <w:sz w:val="28"/>
        </w:rPr>
        <w:t>
      3) Қазақстан Республикасының еңбек, халықты жұмыспен қамту және қоршаған ортаны қорғау саласындағы заңнамасын сақтауға;</w:t>
      </w:r>
    </w:p>
    <w:bookmarkEnd w:id="1332"/>
    <w:bookmarkStart w:name="z1334" w:id="1333"/>
    <w:p>
      <w:pPr>
        <w:spacing w:after="0"/>
        <w:ind w:left="0"/>
        <w:jc w:val="both"/>
      </w:pPr>
      <w:r>
        <w:rPr>
          <w:rFonts w:ascii="Times New Roman"/>
          <w:b w:val="false"/>
          <w:i w:val="false"/>
          <w:color w:val="000000"/>
          <w:sz w:val="28"/>
        </w:rPr>
        <w:t>
      4) концессия объектісіне өз кінәсінен келтірілген залалды өтетуге;</w:t>
      </w:r>
    </w:p>
    <w:bookmarkEnd w:id="1333"/>
    <w:bookmarkStart w:name="z1335" w:id="1334"/>
    <w:p>
      <w:pPr>
        <w:spacing w:after="0"/>
        <w:ind w:left="0"/>
        <w:jc w:val="both"/>
      </w:pPr>
      <w:r>
        <w:rPr>
          <w:rFonts w:ascii="Times New Roman"/>
          <w:b w:val="false"/>
          <w:i w:val="false"/>
          <w:color w:val="000000"/>
          <w:sz w:val="28"/>
        </w:rPr>
        <w:t>
      5) концессия шартында көзделген тәртіппен концессия объектісін концессионермен бірлесіп пайдалану шарттарын сақтауға;</w:t>
      </w:r>
    </w:p>
    <w:bookmarkEnd w:id="1334"/>
    <w:bookmarkStart w:name="z1336" w:id="1335"/>
    <w:p>
      <w:pPr>
        <w:spacing w:after="0"/>
        <w:ind w:left="0"/>
        <w:jc w:val="both"/>
      </w:pPr>
      <w:r>
        <w:rPr>
          <w:rFonts w:ascii="Times New Roman"/>
          <w:b w:val="false"/>
          <w:i w:val="false"/>
          <w:color w:val="000000"/>
          <w:sz w:val="28"/>
        </w:rPr>
        <w:t>
      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bookmarkEnd w:id="1335"/>
    <w:bookmarkStart w:name="z1337" w:id="1336"/>
    <w:p>
      <w:pPr>
        <w:spacing w:after="0"/>
        <w:ind w:left="0"/>
        <w:jc w:val="both"/>
      </w:pPr>
      <w:r>
        <w:rPr>
          <w:rFonts w:ascii="Times New Roman"/>
          <w:b w:val="false"/>
          <w:i w:val="false"/>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3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66-бапқа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338" w:id="1337"/>
    <w:p>
      <w:pPr>
        <w:spacing w:after="0"/>
        <w:ind w:left="0"/>
        <w:jc w:val="both"/>
      </w:pPr>
      <w:r>
        <w:rPr>
          <w:rFonts w:ascii="Times New Roman"/>
          <w:b w:val="false"/>
          <w:i w:val="false"/>
          <w:color w:val="000000"/>
          <w:sz w:val="28"/>
        </w:rPr>
        <w:t xml:space="preserve">
      </w:t>
      </w:r>
      <w:r>
        <w:rPr>
          <w:rFonts w:ascii="Times New Roman"/>
          <w:b/>
          <w:i w:val="false"/>
          <w:color w:val="000000"/>
          <w:sz w:val="28"/>
        </w:rPr>
        <w:t>9-тарау. ДЕНСАУЛЫҚ САҚТАУ ЖҮЙЕСІН ҚАРЖЫЛЫҚ ҚАМТАМАСЫЗ ЕТУ</w:t>
      </w:r>
    </w:p>
    <w:bookmarkEnd w:id="1337"/>
    <w:bookmarkStart w:name="z1339" w:id="1338"/>
    <w:p>
      <w:pPr>
        <w:spacing w:after="0"/>
        <w:ind w:left="0"/>
        <w:jc w:val="both"/>
      </w:pPr>
      <w:r>
        <w:rPr>
          <w:rFonts w:ascii="Times New Roman"/>
          <w:b w:val="false"/>
          <w:i w:val="false"/>
          <w:color w:val="000000"/>
          <w:sz w:val="28"/>
        </w:rPr>
        <w:t xml:space="preserve">
      </w:t>
      </w:r>
      <w:r>
        <w:rPr>
          <w:rFonts w:ascii="Times New Roman"/>
          <w:b/>
          <w:i w:val="false"/>
          <w:color w:val="000000"/>
          <w:sz w:val="28"/>
        </w:rPr>
        <w:t>67-бап. Денсаулық сақтау жүйесін қаржылық қамтамасыз ету көздері</w:t>
      </w:r>
    </w:p>
    <w:bookmarkEnd w:id="1338"/>
    <w:bookmarkStart w:name="z1340" w:id="1339"/>
    <w:p>
      <w:pPr>
        <w:spacing w:after="0"/>
        <w:ind w:left="0"/>
        <w:jc w:val="both"/>
      </w:pPr>
      <w:r>
        <w:rPr>
          <w:rFonts w:ascii="Times New Roman"/>
          <w:b w:val="false"/>
          <w:i w:val="false"/>
          <w:color w:val="000000"/>
          <w:sz w:val="28"/>
        </w:rPr>
        <w:t>
      Мыналар:</w:t>
      </w:r>
    </w:p>
    <w:bookmarkEnd w:id="1339"/>
    <w:bookmarkStart w:name="z1341" w:id="1340"/>
    <w:p>
      <w:pPr>
        <w:spacing w:after="0"/>
        <w:ind w:left="0"/>
        <w:jc w:val="both"/>
      </w:pPr>
      <w:r>
        <w:rPr>
          <w:rFonts w:ascii="Times New Roman"/>
          <w:b w:val="false"/>
          <w:i w:val="false"/>
          <w:color w:val="000000"/>
          <w:sz w:val="28"/>
        </w:rPr>
        <w:t>
      1) бюджет қаражаты;</w:t>
      </w:r>
    </w:p>
    <w:bookmarkEnd w:id="1340"/>
    <w:bookmarkStart w:name="z1342" w:id="1341"/>
    <w:p>
      <w:pPr>
        <w:spacing w:after="0"/>
        <w:ind w:left="0"/>
        <w:jc w:val="both"/>
      </w:pPr>
      <w:r>
        <w:rPr>
          <w:rFonts w:ascii="Times New Roman"/>
          <w:b w:val="false"/>
          <w:i w:val="false"/>
          <w:color w:val="000000"/>
          <w:sz w:val="28"/>
        </w:rPr>
        <w:t>
      2) әлеуметтік медициналық сақтандыру қорының активтері;</w:t>
      </w:r>
    </w:p>
    <w:bookmarkEnd w:id="1341"/>
    <w:bookmarkStart w:name="z1343" w:id="1342"/>
    <w:p>
      <w:pPr>
        <w:spacing w:after="0"/>
        <w:ind w:left="0"/>
        <w:jc w:val="both"/>
      </w:pPr>
      <w:r>
        <w:rPr>
          <w:rFonts w:ascii="Times New Roman"/>
          <w:b w:val="false"/>
          <w:i w:val="false"/>
          <w:color w:val="000000"/>
          <w:sz w:val="28"/>
        </w:rPr>
        <w:t>
      3) ерікті медициналық сақтандыру қаражаты;</w:t>
      </w:r>
    </w:p>
    <w:bookmarkEnd w:id="1342"/>
    <w:bookmarkStart w:name="z1344" w:id="1343"/>
    <w:p>
      <w:pPr>
        <w:spacing w:after="0"/>
        <w:ind w:left="0"/>
        <w:jc w:val="both"/>
      </w:pPr>
      <w:r>
        <w:rPr>
          <w:rFonts w:ascii="Times New Roman"/>
          <w:b w:val="false"/>
          <w:i w:val="false"/>
          <w:color w:val="000000"/>
          <w:sz w:val="28"/>
        </w:rPr>
        <w:t>
      4) ақылы қызметтер көрсеткені үшін алынған қаражат;</w:t>
      </w:r>
    </w:p>
    <w:bookmarkEnd w:id="1343"/>
    <w:bookmarkStart w:name="z1345" w:id="1344"/>
    <w:p>
      <w:pPr>
        <w:spacing w:after="0"/>
        <w:ind w:left="0"/>
        <w:jc w:val="both"/>
      </w:pPr>
      <w:r>
        <w:rPr>
          <w:rFonts w:ascii="Times New Roman"/>
          <w:b w:val="false"/>
          <w:i w:val="false"/>
          <w:color w:val="000000"/>
          <w:sz w:val="28"/>
        </w:rPr>
        <w:t>
      5) бірлесіп төлеуден алынған қаражат;</w:t>
      </w:r>
    </w:p>
    <w:bookmarkEnd w:id="1344"/>
    <w:bookmarkStart w:name="z3518" w:id="1345"/>
    <w:p>
      <w:pPr>
        <w:spacing w:after="0"/>
        <w:ind w:left="0"/>
        <w:jc w:val="both"/>
      </w:pPr>
      <w:r>
        <w:rPr>
          <w:rFonts w:ascii="Times New Roman"/>
          <w:b w:val="false"/>
          <w:i w:val="false"/>
          <w:color w:val="000000"/>
          <w:sz w:val="28"/>
        </w:rPr>
        <w:t>
      5-1) Қазақстан Республикасының заңдарында көзделген жағдайларда жеке тұлғалардың біржолғы зейнетақы төлемдері;</w:t>
      </w:r>
    </w:p>
    <w:bookmarkEnd w:id="1345"/>
    <w:bookmarkStart w:name="z1346" w:id="1346"/>
    <w:p>
      <w:pPr>
        <w:spacing w:after="0"/>
        <w:ind w:left="0"/>
        <w:jc w:val="both"/>
      </w:pPr>
      <w:r>
        <w:rPr>
          <w:rFonts w:ascii="Times New Roman"/>
          <w:b w:val="false"/>
          <w:i w:val="false"/>
          <w:color w:val="000000"/>
          <w:sz w:val="28"/>
        </w:rPr>
        <w:t>
      6) жеке және заңды тұлғалардан ерікті қайырмалдықтар ретінде түскен қаражат;</w:t>
      </w:r>
    </w:p>
    <w:bookmarkEnd w:id="1346"/>
    <w:bookmarkStart w:name="z1347" w:id="1347"/>
    <w:p>
      <w:pPr>
        <w:spacing w:after="0"/>
        <w:ind w:left="0"/>
        <w:jc w:val="both"/>
      </w:pPr>
      <w:r>
        <w:rPr>
          <w:rFonts w:ascii="Times New Roman"/>
          <w:b w:val="false"/>
          <w:i w:val="false"/>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bookmarkEnd w:id="13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67-бапқа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(01.01.2021 бастап қолданысқа </w:t>
      </w:r>
      <w:r>
        <w:rPr>
          <w:rFonts w:ascii="Times New Roman"/>
          <w:b w:val="false"/>
          <w:i w:val="false"/>
          <w:color w:val="000000"/>
          <w:sz w:val="28"/>
        </w:rPr>
        <w:t>енгізіледі</w:t>
      </w:r>
      <w:r>
        <w:rPr>
          <w:rFonts w:ascii="Times New Roman"/>
          <w:b w:val="false"/>
          <w:i/>
          <w:color w:val="000000"/>
          <w:sz w:val="28"/>
        </w:rPr>
        <w:t>) Заңымен.</w:t>
      </w:r>
    </w:p>
    <w:bookmarkStart w:name="z1348" w:id="1348"/>
    <w:p>
      <w:pPr>
        <w:spacing w:after="0"/>
        <w:ind w:left="0"/>
        <w:jc w:val="both"/>
      </w:pPr>
      <w:r>
        <w:rPr>
          <w:rFonts w:ascii="Times New Roman"/>
          <w:b w:val="false"/>
          <w:i w:val="false"/>
          <w:color w:val="000000"/>
          <w:sz w:val="28"/>
        </w:rPr>
        <w:t xml:space="preserve">
      </w:t>
      </w:r>
      <w:r>
        <w:rPr>
          <w:rFonts w:ascii="Times New Roman"/>
          <w:b/>
          <w:i w:val="false"/>
          <w:color w:val="000000"/>
          <w:sz w:val="28"/>
        </w:rPr>
        <w:t>68-бап. Медициналық көмектің көлемдерін қаржыландыру</w:t>
      </w:r>
    </w:p>
    <w:bookmarkEnd w:id="1348"/>
    <w:bookmarkStart w:name="z1349" w:id="1349"/>
    <w:p>
      <w:pPr>
        <w:spacing w:after="0"/>
        <w:ind w:left="0"/>
        <w:jc w:val="both"/>
      </w:pPr>
      <w:r>
        <w:rPr>
          <w:rFonts w:ascii="Times New Roman"/>
          <w:b w:val="false"/>
          <w:i w:val="false"/>
          <w:color w:val="000000"/>
          <w:sz w:val="28"/>
        </w:rPr>
        <w:t>
      1. Тегін медициналық көмектің кепілдік берілген көлемін қаржыландыру:</w:t>
      </w:r>
    </w:p>
    <w:bookmarkEnd w:id="1349"/>
    <w:bookmarkStart w:name="z1350" w:id="1350"/>
    <w:p>
      <w:pPr>
        <w:spacing w:after="0"/>
        <w:ind w:left="0"/>
        <w:jc w:val="both"/>
      </w:pPr>
      <w:r>
        <w:rPr>
          <w:rFonts w:ascii="Times New Roman"/>
          <w:b w:val="false"/>
          <w:i w:val="false"/>
          <w:color w:val="000000"/>
          <w:sz w:val="28"/>
        </w:rPr>
        <w:t>
      1) бюджет;</w:t>
      </w:r>
    </w:p>
    <w:bookmarkEnd w:id="1350"/>
    <w:bookmarkStart w:name="z1351" w:id="1351"/>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351"/>
    <w:bookmarkStart w:name="z1352" w:id="1352"/>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көмекті қаржыландыру:</w:t>
      </w:r>
    </w:p>
    <w:bookmarkEnd w:id="1352"/>
    <w:bookmarkStart w:name="z1353" w:id="1353"/>
    <w:p>
      <w:pPr>
        <w:spacing w:after="0"/>
        <w:ind w:left="0"/>
        <w:jc w:val="both"/>
      </w:pPr>
      <w:r>
        <w:rPr>
          <w:rFonts w:ascii="Times New Roman"/>
          <w:b w:val="false"/>
          <w:i w:val="false"/>
          <w:color w:val="000000"/>
          <w:sz w:val="28"/>
        </w:rPr>
        <w:t>
      1) әлеуметтік медициналық сақтандыру қорының активтері;</w:t>
      </w:r>
    </w:p>
    <w:bookmarkEnd w:id="1353"/>
    <w:bookmarkStart w:name="z1354" w:id="1354"/>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354"/>
    <w:bookmarkStart w:name="z1355" w:id="1355"/>
    <w:p>
      <w:pPr>
        <w:spacing w:after="0"/>
        <w:ind w:left="0"/>
        <w:jc w:val="both"/>
      </w:pPr>
      <w:r>
        <w:rPr>
          <w:rFonts w:ascii="Times New Roman"/>
          <w:b w:val="false"/>
          <w:i w:val="false"/>
          <w:color w:val="000000"/>
          <w:sz w:val="28"/>
        </w:rPr>
        <w:t xml:space="preserve">
      3. Медициналық көмектің қосымша көлемін қаржылық қамтамасыз ету осы Кодекстің 195-бабының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жүзеге асырылады.</w:t>
      </w:r>
    </w:p>
    <w:bookmarkEnd w:id="1355"/>
    <w:bookmarkStart w:name="z1356" w:id="1356"/>
    <w:p>
      <w:pPr>
        <w:spacing w:after="0"/>
        <w:ind w:left="0"/>
        <w:jc w:val="both"/>
      </w:pPr>
      <w:r>
        <w:rPr>
          <w:rFonts w:ascii="Times New Roman"/>
          <w:b w:val="false"/>
          <w:i w:val="false"/>
          <w:color w:val="000000"/>
          <w:sz w:val="28"/>
        </w:rPr>
        <w:t xml:space="preserve">
      </w:t>
      </w:r>
      <w:r>
        <w:rPr>
          <w:rFonts w:ascii="Times New Roman"/>
          <w:b/>
          <w:i w:val="false"/>
          <w:color w:val="000000"/>
          <w:sz w:val="28"/>
        </w:rPr>
        <w:t>69-бап. Денсаулық сақтау жүйесін қаржылық қамтамасыз ету көздерін пайдалану</w:t>
      </w:r>
    </w:p>
    <w:bookmarkEnd w:id="1356"/>
    <w:bookmarkStart w:name="z1357" w:id="1357"/>
    <w:p>
      <w:pPr>
        <w:spacing w:after="0"/>
        <w:ind w:left="0"/>
        <w:jc w:val="both"/>
      </w:pPr>
      <w:r>
        <w:rPr>
          <w:rFonts w:ascii="Times New Roman"/>
          <w:b w:val="false"/>
          <w:i w:val="false"/>
          <w:color w:val="000000"/>
          <w:sz w:val="28"/>
        </w:rPr>
        <w:t>
      1. Денсаулық сақтау саласындағы қаржы қаражаты:</w:t>
      </w:r>
    </w:p>
    <w:bookmarkEnd w:id="1357"/>
    <w:bookmarkStart w:name="z1358" w:id="1358"/>
    <w:p>
      <w:pPr>
        <w:spacing w:after="0"/>
        <w:ind w:left="0"/>
        <w:jc w:val="both"/>
      </w:pPr>
      <w:r>
        <w:rPr>
          <w:rFonts w:ascii="Times New Roman"/>
          <w:b w:val="false"/>
          <w:i w:val="false"/>
          <w:color w:val="000000"/>
          <w:sz w:val="28"/>
        </w:rPr>
        <w:t>
      1) қоғамдық денсаулық сақтауды нығайту мен дамыту бағдарламаларын іске асыруға;</w:t>
      </w:r>
    </w:p>
    <w:bookmarkEnd w:id="1358"/>
    <w:bookmarkStart w:name="z1359" w:id="1359"/>
    <w:p>
      <w:pPr>
        <w:spacing w:after="0"/>
        <w:ind w:left="0"/>
        <w:jc w:val="both"/>
      </w:pPr>
      <w:r>
        <w:rPr>
          <w:rFonts w:ascii="Times New Roman"/>
          <w:b w:val="false"/>
          <w:i w:val="false"/>
          <w:color w:val="000000"/>
          <w:sz w:val="28"/>
        </w:rPr>
        <w:t>
      2) денсаулық сақтау саласындағы кадрларды даярлау және олардың біліктілігін арттыруға;</w:t>
      </w:r>
    </w:p>
    <w:bookmarkEnd w:id="1359"/>
    <w:bookmarkStart w:name="z1360" w:id="1360"/>
    <w:p>
      <w:pPr>
        <w:spacing w:after="0"/>
        <w:ind w:left="0"/>
        <w:jc w:val="both"/>
      </w:pPr>
      <w:r>
        <w:rPr>
          <w:rFonts w:ascii="Times New Roman"/>
          <w:b w:val="false"/>
          <w:i w:val="false"/>
          <w:color w:val="000000"/>
          <w:sz w:val="28"/>
        </w:rPr>
        <w:t>
      3) медицина және фармацевтика ғылымдарын дамытуға және жетістіктерін ендіруге;</w:t>
      </w:r>
    </w:p>
    <w:bookmarkEnd w:id="1360"/>
    <w:bookmarkStart w:name="z1361" w:id="1361"/>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төлеуге;</w:t>
      </w:r>
    </w:p>
    <w:bookmarkEnd w:id="1361"/>
    <w:bookmarkStart w:name="z3519" w:id="1362"/>
    <w:p>
      <w:pPr>
        <w:spacing w:after="0"/>
        <w:ind w:left="0"/>
        <w:jc w:val="both"/>
      </w:pPr>
      <w:r>
        <w:rPr>
          <w:rFonts w:ascii="Times New Roman"/>
          <w:b w:val="false"/>
          <w:i w:val="false"/>
          <w:color w:val="000000"/>
          <w:sz w:val="28"/>
        </w:rPr>
        <w:t>
      4-1) Қазақстан Республикасының заңнамасына сәйкес жеке тұлғаларға емделуге біржолғы зейнетақы төлемдері есебінен ақы төлеуге;</w:t>
      </w:r>
    </w:p>
    <w:bookmarkEnd w:id="1362"/>
    <w:bookmarkStart w:name="z1362" w:id="1363"/>
    <w:p>
      <w:pPr>
        <w:spacing w:after="0"/>
        <w:ind w:left="0"/>
        <w:jc w:val="both"/>
      </w:pPr>
      <w:r>
        <w:rPr>
          <w:rFonts w:ascii="Times New Roman"/>
          <w:b w:val="false"/>
          <w:i w:val="false"/>
          <w:color w:val="000000"/>
          <w:sz w:val="28"/>
        </w:rPr>
        <w:t>
      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bookmarkEnd w:id="1363"/>
    <w:bookmarkStart w:name="z1363" w:id="1364"/>
    <w:p>
      <w:pPr>
        <w:spacing w:after="0"/>
        <w:ind w:left="0"/>
        <w:jc w:val="both"/>
      </w:pPr>
      <w:r>
        <w:rPr>
          <w:rFonts w:ascii="Times New Roman"/>
          <w:b w:val="false"/>
          <w:i w:val="false"/>
          <w:color w:val="000000"/>
          <w:sz w:val="28"/>
        </w:rPr>
        <w:t>
      6) халықтың санитариялық-эпидемиологиялық саламаттылығын қамтамасыз етуге;</w:t>
      </w:r>
    </w:p>
    <w:bookmarkEnd w:id="1364"/>
    <w:bookmarkStart w:name="z1364" w:id="1365"/>
    <w:p>
      <w:pPr>
        <w:spacing w:after="0"/>
        <w:ind w:left="0"/>
        <w:jc w:val="both"/>
      </w:pPr>
      <w:r>
        <w:rPr>
          <w:rFonts w:ascii="Times New Roman"/>
          <w:b w:val="false"/>
          <w:i w:val="false"/>
          <w:color w:val="000000"/>
          <w:sz w:val="28"/>
        </w:rPr>
        <w:t>
      7) денсаулық сақтаудың мемлекеттік мекемелерін күтіп-ұстауға;</w:t>
      </w:r>
    </w:p>
    <w:bookmarkEnd w:id="1365"/>
    <w:bookmarkStart w:name="z1365" w:id="1366"/>
    <w:p>
      <w:pPr>
        <w:spacing w:after="0"/>
        <w:ind w:left="0"/>
        <w:jc w:val="both"/>
      </w:pPr>
      <w:r>
        <w:rPr>
          <w:rFonts w:ascii="Times New Roman"/>
          <w:b w:val="false"/>
          <w:i w:val="false"/>
          <w:color w:val="000000"/>
          <w:sz w:val="28"/>
        </w:rPr>
        <w:t>
      8) денсаулық сақтау ұйымдарын материалдық-техникалық жарақтандыруға;</w:t>
      </w:r>
    </w:p>
    <w:bookmarkEnd w:id="1366"/>
    <w:bookmarkStart w:name="z1366" w:id="1367"/>
    <w:p>
      <w:pPr>
        <w:spacing w:after="0"/>
        <w:ind w:left="0"/>
        <w:jc w:val="both"/>
      </w:pPr>
      <w:r>
        <w:rPr>
          <w:rFonts w:ascii="Times New Roman"/>
          <w:b w:val="false"/>
          <w:i w:val="false"/>
          <w:color w:val="000000"/>
          <w:sz w:val="28"/>
        </w:rPr>
        <w:t>
      9) денсаулық сақтау инфрақұрылымын дамытуға;</w:t>
      </w:r>
    </w:p>
    <w:bookmarkEnd w:id="1367"/>
    <w:bookmarkStart w:name="z1367" w:id="1368"/>
    <w:p>
      <w:pPr>
        <w:spacing w:after="0"/>
        <w:ind w:left="0"/>
        <w:jc w:val="both"/>
      </w:pPr>
      <w:r>
        <w:rPr>
          <w:rFonts w:ascii="Times New Roman"/>
          <w:b w:val="false"/>
          <w:i w:val="false"/>
          <w:color w:val="000000"/>
          <w:sz w:val="28"/>
        </w:rPr>
        <w:t>
      10) Қазақстан Республикасының заңнамасында тыйым салынбаған өзге де шығыстарға бағытталады.</w:t>
      </w:r>
    </w:p>
    <w:bookmarkEnd w:id="1368"/>
    <w:bookmarkStart w:name="z1368" w:id="1369"/>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bookmarkEnd w:id="1369"/>
    <w:bookmarkStart w:name="z1369" w:id="1370"/>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w:t>
      </w:r>
    </w:p>
    <w:bookmarkEnd w:id="1370"/>
    <w:bookmarkStart w:name="z1370" w:id="1371"/>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bookmarkEnd w:id="1371"/>
    <w:bookmarkStart w:name="z1371" w:id="1372"/>
    <w:p>
      <w:pPr>
        <w:spacing w:after="0"/>
        <w:ind w:left="0"/>
        <w:jc w:val="both"/>
      </w:pPr>
      <w:r>
        <w:rPr>
          <w:rFonts w:ascii="Times New Roman"/>
          <w:b w:val="false"/>
          <w:i w:val="false"/>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bookmarkEnd w:id="1372"/>
    <w:bookmarkStart w:name="z3520" w:id="1373"/>
    <w:p>
      <w:pPr>
        <w:spacing w:after="0"/>
        <w:ind w:left="0"/>
        <w:jc w:val="both"/>
      </w:pPr>
      <w:r>
        <w:rPr>
          <w:rFonts w:ascii="Times New Roman"/>
          <w:b w:val="false"/>
          <w:i w:val="false"/>
          <w:color w:val="000000"/>
          <w:sz w:val="28"/>
        </w:rPr>
        <w:t>
      4-1. Тегін медициналық 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сақтандыру қоры жүзеге асырады.</w:t>
      </w:r>
    </w:p>
    <w:bookmarkEnd w:id="1373"/>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bookmarkStart w:name="z1372" w:id="1374"/>
    <w:p>
      <w:pPr>
        <w:spacing w:after="0"/>
        <w:ind w:left="0"/>
        <w:jc w:val="both"/>
      </w:pPr>
      <w:r>
        <w:rPr>
          <w:rFonts w:ascii="Times New Roman"/>
          <w:b w:val="false"/>
          <w:i w:val="false"/>
          <w:color w:val="000000"/>
          <w:sz w:val="28"/>
        </w:rPr>
        <w:t>
      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bookmarkEnd w:id="1374"/>
    <w:bookmarkStart w:name="z1373" w:id="1375"/>
    <w:p>
      <w:pPr>
        <w:spacing w:after="0"/>
        <w:ind w:left="0"/>
        <w:jc w:val="both"/>
      </w:pPr>
      <w:r>
        <w:rPr>
          <w:rFonts w:ascii="Times New Roman"/>
          <w:b w:val="false"/>
          <w:i w:val="false"/>
          <w:color w:val="000000"/>
          <w:sz w:val="28"/>
        </w:rPr>
        <w:t>
      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bookmarkEnd w:id="1375"/>
    <w:bookmarkStart w:name="z1374" w:id="1376"/>
    <w:p>
      <w:pPr>
        <w:spacing w:after="0"/>
        <w:ind w:left="0"/>
        <w:jc w:val="both"/>
      </w:pPr>
      <w:r>
        <w:rPr>
          <w:rFonts w:ascii="Times New Roman"/>
          <w:b w:val="false"/>
          <w:i w:val="false"/>
          <w:color w:val="000000"/>
          <w:sz w:val="28"/>
        </w:rPr>
        <w:t>
      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bookmarkEnd w:id="1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75" w:id="1377"/>
    <w:p>
      <w:pPr>
        <w:spacing w:after="0"/>
        <w:ind w:left="0"/>
        <w:jc w:val="both"/>
      </w:pPr>
      <w:r>
        <w:rPr>
          <w:rFonts w:ascii="Times New Roman"/>
          <w:b w:val="false"/>
          <w:i w:val="false"/>
          <w:color w:val="000000"/>
          <w:sz w:val="28"/>
        </w:rPr>
        <w:t xml:space="preserve">
      </w:t>
      </w:r>
      <w:r>
        <w:rPr>
          <w:rFonts w:ascii="Times New Roman"/>
          <w:b/>
          <w:i w:val="false"/>
          <w:color w:val="000000"/>
          <w:sz w:val="28"/>
        </w:rPr>
        <w:t>70-бап. Ұлттық денсаулық сақтау шоттары</w:t>
      </w:r>
    </w:p>
    <w:bookmarkEnd w:id="1377"/>
    <w:bookmarkStart w:name="z1376" w:id="1378"/>
    <w:p>
      <w:pPr>
        <w:spacing w:after="0"/>
        <w:ind w:left="0"/>
        <w:jc w:val="both"/>
      </w:pPr>
      <w:r>
        <w:rPr>
          <w:rFonts w:ascii="Times New Roman"/>
          <w:b w:val="false"/>
          <w:i w:val="false"/>
          <w:color w:val="000000"/>
          <w:sz w:val="28"/>
        </w:rPr>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bookmarkEnd w:id="1378"/>
    <w:bookmarkStart w:name="z1377" w:id="1379"/>
    <w:p>
      <w:pPr>
        <w:spacing w:after="0"/>
        <w:ind w:left="0"/>
        <w:jc w:val="both"/>
      </w:pPr>
      <w:r>
        <w:rPr>
          <w:rFonts w:ascii="Times New Roman"/>
          <w:b w:val="false"/>
          <w:i w:val="false"/>
          <w:color w:val="000000"/>
          <w:sz w:val="28"/>
        </w:rPr>
        <w:t>
      2. Ұлттық денсаулық сақтау шоттары жыл сайын халықаралық әдіснама негізінде:</w:t>
      </w:r>
    </w:p>
    <w:bookmarkEnd w:id="1379"/>
    <w:bookmarkStart w:name="z1378" w:id="1380"/>
    <w:p>
      <w:pPr>
        <w:spacing w:after="0"/>
        <w:ind w:left="0"/>
        <w:jc w:val="both"/>
      </w:pPr>
      <w:r>
        <w:rPr>
          <w:rFonts w:ascii="Times New Roman"/>
          <w:b w:val="false"/>
          <w:i w:val="false"/>
          <w:color w:val="000000"/>
          <w:sz w:val="28"/>
        </w:rPr>
        <w:t>
      1) мемлекеттік статистика саласындағы уәкілетті органның статистикалық бюллетендері;</w:t>
      </w:r>
    </w:p>
    <w:bookmarkEnd w:id="1380"/>
    <w:bookmarkStart w:name="z1379" w:id="1381"/>
    <w:p>
      <w:pPr>
        <w:spacing w:after="0"/>
        <w:ind w:left="0"/>
        <w:jc w:val="both"/>
      </w:pPr>
      <w:r>
        <w:rPr>
          <w:rFonts w:ascii="Times New Roman"/>
          <w:b w:val="false"/>
          <w:i w:val="false"/>
          <w:color w:val="000000"/>
          <w:sz w:val="28"/>
        </w:rPr>
        <w:t>
      2) бюджеттің атқарылуы жөніндегі орталық уәкілетті органның деректері;</w:t>
      </w:r>
    </w:p>
    <w:bookmarkEnd w:id="1381"/>
    <w:bookmarkStart w:name="z1380" w:id="1382"/>
    <w:p>
      <w:pPr>
        <w:spacing w:after="0"/>
        <w:ind w:left="0"/>
        <w:jc w:val="both"/>
      </w:pPr>
      <w:r>
        <w:rPr>
          <w:rFonts w:ascii="Times New Roman"/>
          <w:b w:val="false"/>
          <w:i w:val="false"/>
          <w:color w:val="000000"/>
          <w:sz w:val="28"/>
        </w:rPr>
        <w:t>
      3) медициналық ұйымдар бөлінісінде бюджеттің атқарылуы жөніндегі жергілікті уәкілетті органдардың деректері;</w:t>
      </w:r>
    </w:p>
    <w:bookmarkEnd w:id="1382"/>
    <w:bookmarkStart w:name="z1381" w:id="1383"/>
    <w:p>
      <w:pPr>
        <w:spacing w:after="0"/>
        <w:ind w:left="0"/>
        <w:jc w:val="both"/>
      </w:pPr>
      <w:r>
        <w:rPr>
          <w:rFonts w:ascii="Times New Roman"/>
          <w:b w:val="false"/>
          <w:i w:val="false"/>
          <w:color w:val="000000"/>
          <w:sz w:val="28"/>
        </w:rPr>
        <w:t>
      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bookmarkEnd w:id="1383"/>
    <w:bookmarkStart w:name="z1382" w:id="1384"/>
    <w:p>
      <w:pPr>
        <w:spacing w:after="0"/>
        <w:ind w:left="0"/>
        <w:jc w:val="both"/>
      </w:pPr>
      <w:r>
        <w:rPr>
          <w:rFonts w:ascii="Times New Roman"/>
          <w:b w:val="false"/>
          <w:i w:val="false"/>
          <w:color w:val="000000"/>
          <w:sz w:val="28"/>
        </w:rPr>
        <w:t>
      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bookmarkEnd w:id="1384"/>
    <w:bookmarkStart w:name="z1383" w:id="1385"/>
    <w:p>
      <w:pPr>
        <w:spacing w:after="0"/>
        <w:ind w:left="0"/>
        <w:jc w:val="both"/>
      </w:pPr>
      <w:r>
        <w:rPr>
          <w:rFonts w:ascii="Times New Roman"/>
          <w:b w:val="false"/>
          <w:i w:val="false"/>
          <w:color w:val="000000"/>
          <w:sz w:val="28"/>
        </w:rPr>
        <w:t>
      3. Ұлттық денсаулық сақтау шоттарының деректерін қалыптастыру және пайдалану тәртібін уәкілетті орган айқындайды.</w:t>
      </w:r>
    </w:p>
    <w:bookmarkEnd w:id="1385"/>
    <w:bookmarkStart w:name="z1384" w:id="1386"/>
    <w:p>
      <w:pPr>
        <w:spacing w:after="0"/>
        <w:ind w:left="0"/>
        <w:jc w:val="both"/>
      </w:pPr>
      <w:r>
        <w:rPr>
          <w:rFonts w:ascii="Times New Roman"/>
          <w:b w:val="false"/>
          <w:i w:val="false"/>
          <w:color w:val="000000"/>
          <w:sz w:val="28"/>
        </w:rPr>
        <w:t xml:space="preserve">
      </w:t>
      </w:r>
      <w:r>
        <w:rPr>
          <w:rFonts w:ascii="Times New Roman"/>
          <w:b/>
          <w:i w:val="false"/>
          <w:color w:val="000000"/>
          <w:sz w:val="28"/>
        </w:rPr>
        <w:t>10-тарау. ДЕНСАУЛЫҚ САҚТАУ САЛАСЫНДАҒЫ ХАЛЫҚАРАЛЫҚ ЫНТЫМАҚТАСТЫҚ</w:t>
      </w:r>
    </w:p>
    <w:bookmarkEnd w:id="1386"/>
    <w:bookmarkStart w:name="z1385" w:id="1387"/>
    <w:p>
      <w:pPr>
        <w:spacing w:after="0"/>
        <w:ind w:left="0"/>
        <w:jc w:val="both"/>
      </w:pPr>
      <w:r>
        <w:rPr>
          <w:rFonts w:ascii="Times New Roman"/>
          <w:b w:val="false"/>
          <w:i w:val="false"/>
          <w:color w:val="000000"/>
          <w:sz w:val="28"/>
        </w:rPr>
        <w:t xml:space="preserve">
      </w:t>
      </w:r>
      <w:r>
        <w:rPr>
          <w:rFonts w:ascii="Times New Roman"/>
          <w:b/>
          <w:i w:val="false"/>
          <w:color w:val="000000"/>
          <w:sz w:val="28"/>
        </w:rPr>
        <w:t>71-бап. Денсаулық сақтау саласындағы халықаралық ынтымақтастық</w:t>
      </w:r>
    </w:p>
    <w:bookmarkEnd w:id="1387"/>
    <w:bookmarkStart w:name="z1386" w:id="1388"/>
    <w:p>
      <w:pPr>
        <w:spacing w:after="0"/>
        <w:ind w:left="0"/>
        <w:jc w:val="both"/>
      </w:pPr>
      <w:r>
        <w:rPr>
          <w:rFonts w:ascii="Times New Roman"/>
          <w:b w:val="false"/>
          <w:i w:val="false"/>
          <w:color w:val="000000"/>
          <w:sz w:val="28"/>
        </w:rPr>
        <w:t>
      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bookmarkEnd w:id="1388"/>
    <w:bookmarkStart w:name="z1387" w:id="1389"/>
    <w:p>
      <w:pPr>
        <w:spacing w:after="0"/>
        <w:ind w:left="0"/>
        <w:jc w:val="both"/>
      </w:pPr>
      <w:r>
        <w:rPr>
          <w:rFonts w:ascii="Times New Roman"/>
          <w:b w:val="false"/>
          <w:i w:val="false"/>
          <w:color w:val="000000"/>
          <w:sz w:val="28"/>
        </w:rPr>
        <w:t>
      2. Халықаралық ынтымақтастық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bookmarkEnd w:id="1389"/>
    <w:bookmarkStart w:name="z1388" w:id="1390"/>
    <w:p>
      <w:pPr>
        <w:spacing w:after="0"/>
        <w:ind w:left="0"/>
        <w:jc w:val="both"/>
      </w:pPr>
      <w:r>
        <w:rPr>
          <w:rFonts w:ascii="Times New Roman"/>
          <w:b w:val="false"/>
          <w:i w:val="false"/>
          <w:color w:val="000000"/>
          <w:sz w:val="28"/>
        </w:rPr>
        <w:t>
      3. Денсаулық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bookmarkEnd w:id="1390"/>
    <w:bookmarkStart w:name="z1389" w:id="1391"/>
    <w:p>
      <w:pPr>
        <w:spacing w:after="0"/>
        <w:ind w:left="0"/>
        <w:jc w:val="both"/>
      </w:pPr>
      <w:r>
        <w:rPr>
          <w:rFonts w:ascii="Times New Roman"/>
          <w:b w:val="false"/>
          <w:i w:val="false"/>
          <w:color w:val="000000"/>
          <w:sz w:val="28"/>
        </w:rPr>
        <w:t>
      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bookmarkEnd w:id="1391"/>
    <w:bookmarkStart w:name="z1390" w:id="1392"/>
    <w:p>
      <w:pPr>
        <w:spacing w:after="0"/>
        <w:ind w:left="0"/>
        <w:jc w:val="both"/>
      </w:pPr>
      <w:r>
        <w:rPr>
          <w:rFonts w:ascii="Times New Roman"/>
          <w:b w:val="false"/>
          <w:i w:val="false"/>
          <w:color w:val="000000"/>
          <w:sz w:val="28"/>
        </w:rPr>
        <w:t xml:space="preserve">
      </w:t>
      </w:r>
      <w:r>
        <w:rPr>
          <w:rFonts w:ascii="Times New Roman"/>
          <w:b/>
          <w:i w:val="false"/>
          <w:color w:val="000000"/>
          <w:sz w:val="28"/>
        </w:rPr>
        <w:t>72-бап. Денсаулық сақтау саласындағы халықаралық ынтымақтастықтың басым бағыттары</w:t>
      </w:r>
    </w:p>
    <w:bookmarkEnd w:id="1392"/>
    <w:bookmarkStart w:name="z1391" w:id="1393"/>
    <w:p>
      <w:pPr>
        <w:spacing w:after="0"/>
        <w:ind w:left="0"/>
        <w:jc w:val="both"/>
      </w:pPr>
      <w:r>
        <w:rPr>
          <w:rFonts w:ascii="Times New Roman"/>
          <w:b w:val="false"/>
          <w:i w:val="false"/>
          <w:color w:val="000000"/>
          <w:sz w:val="28"/>
        </w:rPr>
        <w:t>
      Денсаулық сақтау саласындағы халықаралық ынтымақтастықтың басымдықтары:</w:t>
      </w:r>
    </w:p>
    <w:bookmarkEnd w:id="1393"/>
    <w:bookmarkStart w:name="z1392" w:id="1394"/>
    <w:p>
      <w:pPr>
        <w:spacing w:after="0"/>
        <w:ind w:left="0"/>
        <w:jc w:val="both"/>
      </w:pPr>
      <w:r>
        <w:rPr>
          <w:rFonts w:ascii="Times New Roman"/>
          <w:b w:val="false"/>
          <w:i w:val="false"/>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bookmarkEnd w:id="1394"/>
    <w:bookmarkStart w:name="z1393" w:id="1395"/>
    <w:p>
      <w:pPr>
        <w:spacing w:after="0"/>
        <w:ind w:left="0"/>
        <w:jc w:val="both"/>
      </w:pPr>
      <w:r>
        <w:rPr>
          <w:rFonts w:ascii="Times New Roman"/>
          <w:b w:val="false"/>
          <w:i w:val="false"/>
          <w:color w:val="000000"/>
          <w:sz w:val="28"/>
        </w:rPr>
        <w:t>
      2) денсаулық сақтау саласындағы халықаралық бастамаларға қатысу;</w:t>
      </w:r>
    </w:p>
    <w:bookmarkEnd w:id="1395"/>
    <w:bookmarkStart w:name="z1394" w:id="1396"/>
    <w:p>
      <w:pPr>
        <w:spacing w:after="0"/>
        <w:ind w:left="0"/>
        <w:jc w:val="both"/>
      </w:pPr>
      <w:r>
        <w:rPr>
          <w:rFonts w:ascii="Times New Roman"/>
          <w:b w:val="false"/>
          <w:i w:val="false"/>
          <w:color w:val="000000"/>
          <w:sz w:val="28"/>
        </w:rPr>
        <w:t>
      3) мемлекетаралық деңгейде денсаулық сақтау саласында инвестициялар тарту және техникалық көмек көрсету;</w:t>
      </w:r>
    </w:p>
    <w:bookmarkEnd w:id="1396"/>
    <w:bookmarkStart w:name="z1395" w:id="1397"/>
    <w:p>
      <w:pPr>
        <w:spacing w:after="0"/>
        <w:ind w:left="0"/>
        <w:jc w:val="both"/>
      </w:pPr>
      <w:r>
        <w:rPr>
          <w:rFonts w:ascii="Times New Roman"/>
          <w:b w:val="false"/>
          <w:i w:val="false"/>
          <w:color w:val="000000"/>
          <w:sz w:val="28"/>
        </w:rPr>
        <w:t>
      4) шетелдіктерге, азаматтығы жоқ адамдарға медициналық көмек көрсету;</w:t>
      </w:r>
    </w:p>
    <w:bookmarkEnd w:id="1397"/>
    <w:bookmarkStart w:name="z1396" w:id="1398"/>
    <w:p>
      <w:pPr>
        <w:spacing w:after="0"/>
        <w:ind w:left="0"/>
        <w:jc w:val="both"/>
      </w:pPr>
      <w:r>
        <w:rPr>
          <w:rFonts w:ascii="Times New Roman"/>
          <w:b w:val="false"/>
          <w:i w:val="false"/>
          <w:color w:val="000000"/>
          <w:sz w:val="28"/>
        </w:rPr>
        <w:t>
      5) халықаралық инновациялық технологияларды ендіру және денсаулық сақтау жүйесін жаңғырту арқылы медициналық көмек көрсету деңгейін арттыру;</w:t>
      </w:r>
    </w:p>
    <w:bookmarkEnd w:id="1398"/>
    <w:bookmarkStart w:name="z1397" w:id="1399"/>
    <w:p>
      <w:pPr>
        <w:spacing w:after="0"/>
        <w:ind w:left="0"/>
        <w:jc w:val="both"/>
      </w:pPr>
      <w:r>
        <w:rPr>
          <w:rFonts w:ascii="Times New Roman"/>
          <w:b w:val="false"/>
          <w:i w:val="false"/>
          <w:color w:val="000000"/>
          <w:sz w:val="28"/>
        </w:rPr>
        <w:t>
      6) әлемдік медицина және фармацевтика ғылымына интеграциялану;</w:t>
      </w:r>
    </w:p>
    <w:bookmarkEnd w:id="1399"/>
    <w:bookmarkStart w:name="z1398" w:id="1400"/>
    <w:p>
      <w:pPr>
        <w:spacing w:after="0"/>
        <w:ind w:left="0"/>
        <w:jc w:val="both"/>
      </w:pPr>
      <w:r>
        <w:rPr>
          <w:rFonts w:ascii="Times New Roman"/>
          <w:b w:val="false"/>
          <w:i w:val="false"/>
          <w:color w:val="000000"/>
          <w:sz w:val="28"/>
        </w:rPr>
        <w:t>
      7) еңбекші көшіп-қонушыларды медициналық көмекпен қамтамасыз ету мәселелерін шешуге жәрдемдесу;</w:t>
      </w:r>
    </w:p>
    <w:bookmarkEnd w:id="1400"/>
    <w:bookmarkStart w:name="z1399" w:id="1401"/>
    <w:p>
      <w:pPr>
        <w:spacing w:after="0"/>
        <w:ind w:left="0"/>
        <w:jc w:val="both"/>
      </w:pPr>
      <w:r>
        <w:rPr>
          <w:rFonts w:ascii="Times New Roman"/>
          <w:b w:val="false"/>
          <w:i w:val="false"/>
          <w:color w:val="000000"/>
          <w:sz w:val="28"/>
        </w:rPr>
        <w:t>
      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bookmarkEnd w:id="1401"/>
    <w:bookmarkStart w:name="z1400" w:id="1402"/>
    <w:p>
      <w:pPr>
        <w:spacing w:after="0"/>
        <w:ind w:left="0"/>
        <w:jc w:val="both"/>
      </w:pPr>
      <w:r>
        <w:rPr>
          <w:rFonts w:ascii="Times New Roman"/>
          <w:b w:val="false"/>
          <w:i w:val="false"/>
          <w:color w:val="000000"/>
          <w:sz w:val="28"/>
        </w:rPr>
        <w:t>
      9) төтенше ахуалдар туындаған кезде денсаулық сақтау саласында халықаралық көмек көрсету және алу;</w:t>
      </w:r>
    </w:p>
    <w:bookmarkEnd w:id="1402"/>
    <w:bookmarkStart w:name="z1401" w:id="1403"/>
    <w:p>
      <w:pPr>
        <w:spacing w:after="0"/>
        <w:ind w:left="0"/>
        <w:jc w:val="both"/>
      </w:pPr>
      <w:r>
        <w:rPr>
          <w:rFonts w:ascii="Times New Roman"/>
          <w:b w:val="false"/>
          <w:i w:val="false"/>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bookmarkEnd w:id="1403"/>
    <w:bookmarkStart w:name="z1402" w:id="1404"/>
    <w:p>
      <w:pPr>
        <w:spacing w:after="0"/>
        <w:ind w:left="0"/>
        <w:jc w:val="both"/>
      </w:pPr>
      <w:r>
        <w:rPr>
          <w:rFonts w:ascii="Times New Roman"/>
          <w:b w:val="false"/>
          <w:i w:val="false"/>
          <w:color w:val="000000"/>
          <w:sz w:val="28"/>
        </w:rPr>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bookmarkEnd w:id="1404"/>
    <w:bookmarkStart w:name="z1403" w:id="1405"/>
    <w:p>
      <w:pPr>
        <w:spacing w:after="0"/>
        <w:ind w:left="0"/>
        <w:jc w:val="both"/>
      </w:pPr>
      <w:r>
        <w:rPr>
          <w:rFonts w:ascii="Times New Roman"/>
          <w:b w:val="false"/>
          <w:i w:val="false"/>
          <w:color w:val="000000"/>
          <w:sz w:val="28"/>
        </w:rPr>
        <w:t xml:space="preserve">
      </w:t>
      </w:r>
      <w:r>
        <w:rPr>
          <w:rFonts w:ascii="Times New Roman"/>
          <w:b/>
          <w:i w:val="false"/>
          <w:color w:val="000000"/>
          <w:sz w:val="28"/>
        </w:rPr>
        <w:t>73-бап. Денсаулық сақтау саласындағы халықаралық ынтымақтастықтың экономикалық және құқықтық негіздері</w:t>
      </w:r>
    </w:p>
    <w:bookmarkEnd w:id="1405"/>
    <w:bookmarkStart w:name="z1404" w:id="1406"/>
    <w:p>
      <w:pPr>
        <w:spacing w:after="0"/>
        <w:ind w:left="0"/>
        <w:jc w:val="both"/>
      </w:pPr>
      <w:r>
        <w:rPr>
          <w:rFonts w:ascii="Times New Roman"/>
          <w:b w:val="false"/>
          <w:i w:val="false"/>
          <w:color w:val="000000"/>
          <w:sz w:val="28"/>
        </w:rPr>
        <w:t>
      1. Денсаулық сақтау саласындағы халықаралық ынтымақтастықтың экономикалық негізін:</w:t>
      </w:r>
    </w:p>
    <w:bookmarkEnd w:id="1406"/>
    <w:bookmarkStart w:name="z1405" w:id="1407"/>
    <w:p>
      <w:pPr>
        <w:spacing w:after="0"/>
        <w:ind w:left="0"/>
        <w:jc w:val="both"/>
      </w:pPr>
      <w:r>
        <w:rPr>
          <w:rFonts w:ascii="Times New Roman"/>
          <w:b w:val="false"/>
          <w:i w:val="false"/>
          <w:color w:val="000000"/>
          <w:sz w:val="28"/>
        </w:rPr>
        <w:t>
      1) халықаралық ұйымдарға міндетті және ерікті мүшелік жарналар;</w:t>
      </w:r>
    </w:p>
    <w:bookmarkEnd w:id="1407"/>
    <w:bookmarkStart w:name="z1406" w:id="1408"/>
    <w:p>
      <w:pPr>
        <w:spacing w:after="0"/>
        <w:ind w:left="0"/>
        <w:jc w:val="both"/>
      </w:pPr>
      <w:r>
        <w:rPr>
          <w:rFonts w:ascii="Times New Roman"/>
          <w:b w:val="false"/>
          <w:i w:val="false"/>
          <w:color w:val="000000"/>
          <w:sz w:val="28"/>
        </w:rPr>
        <w:t>
      2) гранттарды, техникалық көмекті тарту және пайдалану;</w:t>
      </w:r>
    </w:p>
    <w:bookmarkEnd w:id="1408"/>
    <w:bookmarkStart w:name="z1407" w:id="1409"/>
    <w:p>
      <w:pPr>
        <w:spacing w:after="0"/>
        <w:ind w:left="0"/>
        <w:jc w:val="both"/>
      </w:pPr>
      <w:r>
        <w:rPr>
          <w:rFonts w:ascii="Times New Roman"/>
          <w:b w:val="false"/>
          <w:i w:val="false"/>
          <w:color w:val="000000"/>
          <w:sz w:val="28"/>
        </w:rPr>
        <w:t>
      3) жасалған халықаралық шарттарға сәйкес қаржыландыру құрайды.</w:t>
      </w:r>
    </w:p>
    <w:bookmarkEnd w:id="1409"/>
    <w:bookmarkStart w:name="z1408" w:id="1410"/>
    <w:p>
      <w:pPr>
        <w:spacing w:after="0"/>
        <w:ind w:left="0"/>
        <w:jc w:val="both"/>
      </w:pPr>
      <w:r>
        <w:rPr>
          <w:rFonts w:ascii="Times New Roman"/>
          <w:b w:val="false"/>
          <w:i w:val="false"/>
          <w:color w:val="000000"/>
          <w:sz w:val="28"/>
        </w:rPr>
        <w:t>
      2. Халықаралық шарттар денсаулық сақтау саласындағы халықаралық ынтымақтастықтың құқықтық негізі болып табылады.</w:t>
      </w:r>
    </w:p>
    <w:bookmarkEnd w:id="1410"/>
    <w:bookmarkStart w:name="z1409" w:id="1411"/>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ҚОҒАМДЫҚ ДЕНСАУЛЫҚТЫ САҚТАУ</w:t>
      </w:r>
    </w:p>
    <w:bookmarkEnd w:id="1411"/>
    <w:bookmarkStart w:name="z1410" w:id="1412"/>
    <w:p>
      <w:pPr>
        <w:spacing w:after="0"/>
        <w:ind w:left="0"/>
        <w:jc w:val="both"/>
      </w:pPr>
      <w:r>
        <w:rPr>
          <w:rFonts w:ascii="Times New Roman"/>
          <w:b w:val="false"/>
          <w:i w:val="false"/>
          <w:color w:val="000000"/>
          <w:sz w:val="28"/>
        </w:rPr>
        <w:t xml:space="preserve">
      </w:t>
      </w:r>
      <w:r>
        <w:rPr>
          <w:rFonts w:ascii="Times New Roman"/>
          <w:b/>
          <w:i w:val="false"/>
          <w:color w:val="000000"/>
          <w:sz w:val="28"/>
        </w:rPr>
        <w:t>11-тарау. ҚОҒАМДЫҚ ДЕНСАУЛЫҚТЫ САҚТАУДЫҢ ЖАЛПЫ ЕРЕЖЕЛЕРІ</w:t>
      </w:r>
    </w:p>
    <w:bookmarkEnd w:id="1412"/>
    <w:bookmarkStart w:name="z1411" w:id="1413"/>
    <w:p>
      <w:pPr>
        <w:spacing w:after="0"/>
        <w:ind w:left="0"/>
        <w:jc w:val="both"/>
      </w:pPr>
      <w:r>
        <w:rPr>
          <w:rFonts w:ascii="Times New Roman"/>
          <w:b w:val="false"/>
          <w:i w:val="false"/>
          <w:color w:val="000000"/>
          <w:sz w:val="28"/>
        </w:rPr>
        <w:t xml:space="preserve">
      </w:t>
      </w:r>
      <w:r>
        <w:rPr>
          <w:rFonts w:ascii="Times New Roman"/>
          <w:b/>
          <w:i w:val="false"/>
          <w:color w:val="000000"/>
          <w:sz w:val="28"/>
        </w:rPr>
        <w:t>74-бап. Қоғамдық денсаулықты сақтаудың басым бағыттары</w:t>
      </w:r>
    </w:p>
    <w:bookmarkEnd w:id="1413"/>
    <w:bookmarkStart w:name="z1412" w:id="1414"/>
    <w:p>
      <w:pPr>
        <w:spacing w:after="0"/>
        <w:ind w:left="0"/>
        <w:jc w:val="both"/>
      </w:pPr>
      <w:r>
        <w:rPr>
          <w:rFonts w:ascii="Times New Roman"/>
          <w:b w:val="false"/>
          <w:i w:val="false"/>
          <w:color w:val="000000"/>
          <w:sz w:val="28"/>
        </w:rPr>
        <w:t>
      1. Қоғамдық денсаулықты сақтаудың басым бағыттары мыналар болып табылады:</w:t>
      </w:r>
    </w:p>
    <w:bookmarkEnd w:id="1414"/>
    <w:bookmarkStart w:name="z1413" w:id="1415"/>
    <w:p>
      <w:pPr>
        <w:spacing w:after="0"/>
        <w:ind w:left="0"/>
        <w:jc w:val="both"/>
      </w:pPr>
      <w:r>
        <w:rPr>
          <w:rFonts w:ascii="Times New Roman"/>
          <w:b w:val="false"/>
          <w:i w:val="false"/>
          <w:color w:val="000000"/>
          <w:sz w:val="28"/>
        </w:rPr>
        <w:t>
      1) халықтың медициналық-әлеуметтік белсенділігін қалыптастыру және саламатты өмір салтын ұстану арқылы денсаулықты нығайту;</w:t>
      </w:r>
    </w:p>
    <w:bookmarkEnd w:id="1415"/>
    <w:bookmarkStart w:name="z1414" w:id="1416"/>
    <w:p>
      <w:pPr>
        <w:spacing w:after="0"/>
        <w:ind w:left="0"/>
        <w:jc w:val="both"/>
      </w:pPr>
      <w:r>
        <w:rPr>
          <w:rFonts w:ascii="Times New Roman"/>
          <w:b w:val="false"/>
          <w:i w:val="false"/>
          <w:color w:val="000000"/>
          <w:sz w:val="28"/>
        </w:rPr>
        <w:t>
      2) денсаулықтың негізгі аспектілері мен тәуекел факторлары туралы халықтың хабардар болу деңгейін арттыру;</w:t>
      </w:r>
    </w:p>
    <w:bookmarkEnd w:id="1416"/>
    <w:bookmarkStart w:name="z1415" w:id="1417"/>
    <w:p>
      <w:pPr>
        <w:spacing w:after="0"/>
        <w:ind w:left="0"/>
        <w:jc w:val="both"/>
      </w:pPr>
      <w:r>
        <w:rPr>
          <w:rFonts w:ascii="Times New Roman"/>
          <w:b w:val="false"/>
          <w:i w:val="false"/>
          <w:color w:val="000000"/>
          <w:sz w:val="28"/>
        </w:rPr>
        <w:t>
      3) инфекциялық және басым инфекциялық емес ауруларды эпидемиологиялық қадағалау;</w:t>
      </w:r>
    </w:p>
    <w:bookmarkEnd w:id="1417"/>
    <w:bookmarkStart w:name="z1416" w:id="1418"/>
    <w:p>
      <w:pPr>
        <w:spacing w:after="0"/>
        <w:ind w:left="0"/>
        <w:jc w:val="both"/>
      </w:pPr>
      <w:r>
        <w:rPr>
          <w:rFonts w:ascii="Times New Roman"/>
          <w:b w:val="false"/>
          <w:i w:val="false"/>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bookmarkEnd w:id="1418"/>
    <w:bookmarkStart w:name="z1417" w:id="1419"/>
    <w:p>
      <w:pPr>
        <w:spacing w:after="0"/>
        <w:ind w:left="0"/>
        <w:jc w:val="both"/>
      </w:pPr>
      <w:r>
        <w:rPr>
          <w:rFonts w:ascii="Times New Roman"/>
          <w:b w:val="false"/>
          <w:i w:val="false"/>
          <w:color w:val="000000"/>
          <w:sz w:val="28"/>
        </w:rPr>
        <w:t>
      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профилактикасына бағытталған қызметі.</w:t>
      </w:r>
    </w:p>
    <w:bookmarkEnd w:id="1419"/>
    <w:bookmarkStart w:name="z1418" w:id="1420"/>
    <w:p>
      <w:pPr>
        <w:spacing w:after="0"/>
        <w:ind w:left="0"/>
        <w:jc w:val="both"/>
      </w:pPr>
      <w:r>
        <w:rPr>
          <w:rFonts w:ascii="Times New Roman"/>
          <w:b w:val="false"/>
          <w:i w:val="false"/>
          <w:color w:val="000000"/>
          <w:sz w:val="28"/>
        </w:rPr>
        <w:t xml:space="preserve">
      </w:t>
      </w:r>
      <w:r>
        <w:rPr>
          <w:rFonts w:ascii="Times New Roman"/>
          <w:b/>
          <w:i w:val="false"/>
          <w:color w:val="000000"/>
          <w:sz w:val="28"/>
        </w:rPr>
        <w:t>75-бап. Қоғамдық денсаулық сақтау саласындағы статистикалық байқау</w:t>
      </w:r>
    </w:p>
    <w:bookmarkEnd w:id="1420"/>
    <w:bookmarkStart w:name="z1419" w:id="1421"/>
    <w:p>
      <w:pPr>
        <w:spacing w:after="0"/>
        <w:ind w:left="0"/>
        <w:jc w:val="both"/>
      </w:pPr>
      <w:r>
        <w:rPr>
          <w:rFonts w:ascii="Times New Roman"/>
          <w:b w:val="false"/>
          <w:i w:val="false"/>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bookmarkEnd w:id="1421"/>
    <w:bookmarkStart w:name="z1420" w:id="1422"/>
    <w:p>
      <w:pPr>
        <w:spacing w:after="0"/>
        <w:ind w:left="0"/>
        <w:jc w:val="both"/>
      </w:pPr>
      <w:r>
        <w:rPr>
          <w:rFonts w:ascii="Times New Roman"/>
          <w:b w:val="false"/>
          <w:i w:val="false"/>
          <w:color w:val="000000"/>
          <w:sz w:val="28"/>
        </w:rPr>
        <w:t>
      2. Денсаулық сақтау саласындағы статистикалық байқауды уәкілетті орган жүзеге асырады.</w:t>
      </w:r>
    </w:p>
    <w:bookmarkEnd w:id="1422"/>
    <w:bookmarkStart w:name="z1421" w:id="1423"/>
    <w:p>
      <w:pPr>
        <w:spacing w:after="0"/>
        <w:ind w:left="0"/>
        <w:jc w:val="both"/>
      </w:pPr>
      <w:r>
        <w:rPr>
          <w:rFonts w:ascii="Times New Roman"/>
          <w:b w:val="false"/>
          <w:i w:val="false"/>
          <w:color w:val="000000"/>
          <w:sz w:val="28"/>
        </w:rPr>
        <w:t>
      3. Денсаулық сақтау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мерзімдерін уәкілетті орган белгілейді.</w:t>
      </w:r>
    </w:p>
    <w:bookmarkEnd w:id="1423"/>
    <w:bookmarkStart w:name="z1422" w:id="1424"/>
    <w:p>
      <w:pPr>
        <w:spacing w:after="0"/>
        <w:ind w:left="0"/>
        <w:jc w:val="both"/>
      </w:pPr>
      <w:r>
        <w:rPr>
          <w:rFonts w:ascii="Times New Roman"/>
          <w:b w:val="false"/>
          <w:i w:val="false"/>
          <w:color w:val="000000"/>
          <w:sz w:val="28"/>
        </w:rPr>
        <w:t>
      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bookmarkEnd w:id="1424"/>
    <w:bookmarkStart w:name="z1423" w:id="1425"/>
    <w:p>
      <w:pPr>
        <w:spacing w:after="0"/>
        <w:ind w:left="0"/>
        <w:jc w:val="both"/>
      </w:pPr>
      <w:r>
        <w:rPr>
          <w:rFonts w:ascii="Times New Roman"/>
          <w:b w:val="false"/>
          <w:i w:val="false"/>
          <w:color w:val="000000"/>
          <w:sz w:val="28"/>
        </w:rPr>
        <w:t>
      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bookmarkEnd w:id="1425"/>
    <w:bookmarkStart w:name="z1424" w:id="1426"/>
    <w:p>
      <w:pPr>
        <w:spacing w:after="0"/>
        <w:ind w:left="0"/>
        <w:jc w:val="both"/>
      </w:pPr>
      <w:r>
        <w:rPr>
          <w:rFonts w:ascii="Times New Roman"/>
          <w:b w:val="false"/>
          <w:i w:val="false"/>
          <w:color w:val="000000"/>
          <w:sz w:val="28"/>
        </w:rPr>
        <w:t xml:space="preserve">
      </w:t>
      </w:r>
      <w:r>
        <w:rPr>
          <w:rFonts w:ascii="Times New Roman"/>
          <w:b/>
          <w:i w:val="false"/>
          <w:color w:val="000000"/>
          <w:sz w:val="28"/>
        </w:rPr>
        <w:t>12-тарау. АДАМДАРДЫҢ ДЕНСАУЛЫҚ САҚТАУ САЛАСЫНДАҒЫ ҚҰҚЫҚТАРЫ МЕН МІНДЕТТЕРІ</w:t>
      </w:r>
    </w:p>
    <w:bookmarkEnd w:id="1426"/>
    <w:bookmarkStart w:name="z1425" w:id="1427"/>
    <w:p>
      <w:pPr>
        <w:spacing w:after="0"/>
        <w:ind w:left="0"/>
        <w:jc w:val="both"/>
      </w:pPr>
      <w:r>
        <w:rPr>
          <w:rFonts w:ascii="Times New Roman"/>
          <w:b w:val="false"/>
          <w:i w:val="false"/>
          <w:color w:val="000000"/>
          <w:sz w:val="28"/>
        </w:rPr>
        <w:t xml:space="preserve">
      </w:t>
      </w:r>
      <w:r>
        <w:rPr>
          <w:rFonts w:ascii="Times New Roman"/>
          <w:b/>
          <w:i w:val="false"/>
          <w:color w:val="000000"/>
          <w:sz w:val="28"/>
        </w:rPr>
        <w:t>76-бап. Денсаулық сақтау саласындағы құқықтарды қамтамасыз ету кепілдігі</w:t>
      </w:r>
    </w:p>
    <w:bookmarkEnd w:id="1427"/>
    <w:bookmarkStart w:name="z1426" w:id="1428"/>
    <w:p>
      <w:pPr>
        <w:spacing w:after="0"/>
        <w:ind w:left="0"/>
        <w:jc w:val="both"/>
      </w:pPr>
      <w:r>
        <w:rPr>
          <w:rFonts w:ascii="Times New Roman"/>
          <w:b w:val="false"/>
          <w:i w:val="false"/>
          <w:color w:val="000000"/>
          <w:sz w:val="28"/>
        </w:rPr>
        <w:t>
      1. Мемлекет Қазақстан Республикасының азаматтарына:</w:t>
      </w:r>
    </w:p>
    <w:bookmarkEnd w:id="1428"/>
    <w:bookmarkStart w:name="z1427" w:id="1429"/>
    <w:p>
      <w:pPr>
        <w:spacing w:after="0"/>
        <w:ind w:left="0"/>
        <w:jc w:val="both"/>
      </w:pPr>
      <w:r>
        <w:rPr>
          <w:rFonts w:ascii="Times New Roman"/>
          <w:b w:val="false"/>
          <w:i w:val="false"/>
          <w:color w:val="000000"/>
          <w:sz w:val="28"/>
        </w:rPr>
        <w:t>
      1) медициналық көмекке тең қол жеткізуге;</w:t>
      </w:r>
    </w:p>
    <w:bookmarkEnd w:id="1429"/>
    <w:bookmarkStart w:name="z1428" w:id="1430"/>
    <w:p>
      <w:pPr>
        <w:spacing w:after="0"/>
        <w:ind w:left="0"/>
        <w:jc w:val="both"/>
      </w:pPr>
      <w:r>
        <w:rPr>
          <w:rFonts w:ascii="Times New Roman"/>
          <w:b w:val="false"/>
          <w:i w:val="false"/>
          <w:color w:val="000000"/>
          <w:sz w:val="28"/>
        </w:rPr>
        <w:t>
      2) медициналық көмектің сапасына;</w:t>
      </w:r>
    </w:p>
    <w:bookmarkEnd w:id="1430"/>
    <w:bookmarkStart w:name="z1429" w:id="1431"/>
    <w:p>
      <w:pPr>
        <w:spacing w:after="0"/>
        <w:ind w:left="0"/>
        <w:jc w:val="both"/>
      </w:pPr>
      <w:r>
        <w:rPr>
          <w:rFonts w:ascii="Times New Roman"/>
          <w:b w:val="false"/>
          <w:i w:val="false"/>
          <w:color w:val="000000"/>
          <w:sz w:val="28"/>
        </w:rPr>
        <w:t>
      3) дәрілік қамтамасыз етудің сапасына;</w:t>
      </w:r>
    </w:p>
    <w:bookmarkEnd w:id="1431"/>
    <w:bookmarkStart w:name="z1430" w:id="1432"/>
    <w:p>
      <w:pPr>
        <w:spacing w:after="0"/>
        <w:ind w:left="0"/>
        <w:jc w:val="both"/>
      </w:pPr>
      <w:r>
        <w:rPr>
          <w:rFonts w:ascii="Times New Roman"/>
          <w:b w:val="false"/>
          <w:i w:val="false"/>
          <w:color w:val="000000"/>
          <w:sz w:val="28"/>
        </w:rPr>
        <w:t>
      4) дәрілік заттардың қолжетімділігіне, тиімділігі мен қауіпсіздігіне;</w:t>
      </w:r>
    </w:p>
    <w:bookmarkEnd w:id="1432"/>
    <w:bookmarkStart w:name="z1431" w:id="1433"/>
    <w:p>
      <w:pPr>
        <w:spacing w:after="0"/>
        <w:ind w:left="0"/>
        <w:jc w:val="both"/>
      </w:pPr>
      <w:r>
        <w:rPr>
          <w:rFonts w:ascii="Times New Roman"/>
          <w:b w:val="false"/>
          <w:i w:val="false"/>
          <w:color w:val="000000"/>
          <w:sz w:val="28"/>
        </w:rPr>
        <w:t>
      5) аурулардың профилактикасы, саламатты өмір салтын және дұрыс тамақтануды қалыптастыру бойынша іс-шаралар жүргізуге;</w:t>
      </w:r>
    </w:p>
    <w:bookmarkEnd w:id="1433"/>
    <w:bookmarkStart w:name="z1432" w:id="1434"/>
    <w:p>
      <w:pPr>
        <w:spacing w:after="0"/>
        <w:ind w:left="0"/>
        <w:jc w:val="both"/>
      </w:pPr>
      <w:r>
        <w:rPr>
          <w:rFonts w:ascii="Times New Roman"/>
          <w:b w:val="false"/>
          <w:i w:val="false"/>
          <w:color w:val="000000"/>
          <w:sz w:val="28"/>
        </w:rPr>
        <w:t>
      6) репродуктивтілікті таңдау еркіндігіне, репродуктивтік денсаулықты сақтауға және репродуктивтік құқықтарын сақтауға;</w:t>
      </w:r>
    </w:p>
    <w:bookmarkEnd w:id="1434"/>
    <w:bookmarkStart w:name="z1433" w:id="1435"/>
    <w:p>
      <w:pPr>
        <w:spacing w:after="0"/>
        <w:ind w:left="0"/>
        <w:jc w:val="both"/>
      </w:pPr>
      <w:r>
        <w:rPr>
          <w:rFonts w:ascii="Times New Roman"/>
          <w:b w:val="false"/>
          <w:i w:val="false"/>
          <w:color w:val="000000"/>
          <w:sz w:val="28"/>
        </w:rPr>
        <w:t>
      7) санитариялық-эпидемиологиялық саламаттылыққа кепілдік береді.</w:t>
      </w:r>
    </w:p>
    <w:bookmarkEnd w:id="1435"/>
    <w:bookmarkStart w:name="z1434" w:id="1436"/>
    <w:p>
      <w:pPr>
        <w:spacing w:after="0"/>
        <w:ind w:left="0"/>
        <w:jc w:val="both"/>
      </w:pPr>
      <w:r>
        <w:rPr>
          <w:rFonts w:ascii="Times New Roman"/>
          <w:b w:val="false"/>
          <w:i w:val="false"/>
          <w:color w:val="000000"/>
          <w:sz w:val="28"/>
        </w:rPr>
        <w:t>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 кепілдік береді.</w:t>
      </w:r>
    </w:p>
    <w:bookmarkEnd w:id="1436"/>
    <w:bookmarkStart w:name="z1435" w:id="1437"/>
    <w:p>
      <w:pPr>
        <w:spacing w:after="0"/>
        <w:ind w:left="0"/>
        <w:jc w:val="both"/>
      </w:pPr>
      <w:r>
        <w:rPr>
          <w:rFonts w:ascii="Times New Roman"/>
          <w:b w:val="false"/>
          <w:i w:val="false"/>
          <w:color w:val="000000"/>
          <w:sz w:val="28"/>
        </w:rPr>
        <w:t xml:space="preserve">
      </w:t>
      </w:r>
      <w:r>
        <w:rPr>
          <w:rFonts w:ascii="Times New Roman"/>
          <w:b/>
          <w:i w:val="false"/>
          <w:color w:val="000000"/>
          <w:sz w:val="28"/>
        </w:rPr>
        <w:t>77-бап. Қазақстан Республикасы азаматтарының құқықтары</w:t>
      </w:r>
    </w:p>
    <w:bookmarkEnd w:id="1437"/>
    <w:bookmarkStart w:name="z1436" w:id="1438"/>
    <w:p>
      <w:pPr>
        <w:spacing w:after="0"/>
        <w:ind w:left="0"/>
        <w:jc w:val="both"/>
      </w:pPr>
      <w:r>
        <w:rPr>
          <w:rFonts w:ascii="Times New Roman"/>
          <w:b w:val="false"/>
          <w:i w:val="false"/>
          <w:color w:val="000000"/>
          <w:sz w:val="28"/>
        </w:rPr>
        <w:t>
      1. Қазақстан Республикасы азаматтарының:</w:t>
      </w:r>
    </w:p>
    <w:bookmarkEnd w:id="1438"/>
    <w:bookmarkStart w:name="z1437" w:id="1439"/>
    <w:p>
      <w:pPr>
        <w:spacing w:after="0"/>
        <w:ind w:left="0"/>
        <w:jc w:val="both"/>
      </w:pPr>
      <w:r>
        <w:rPr>
          <w:rFonts w:ascii="Times New Roman"/>
          <w:b w:val="false"/>
          <w:i w:val="false"/>
          <w:color w:val="000000"/>
          <w:sz w:val="28"/>
        </w:rPr>
        <w:t>
      1) тегін медициналық көмектің кепілдік берілген көлемін алуға;</w:t>
      </w:r>
    </w:p>
    <w:bookmarkEnd w:id="1439"/>
    <w:bookmarkStart w:name="z1438" w:id="1440"/>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bookmarkEnd w:id="1440"/>
    <w:bookmarkStart w:name="z1439" w:id="1441"/>
    <w:p>
      <w:pPr>
        <w:spacing w:after="0"/>
        <w:ind w:left="0"/>
        <w:jc w:val="both"/>
      </w:pPr>
      <w:r>
        <w:rPr>
          <w:rFonts w:ascii="Times New Roman"/>
          <w:b w:val="false"/>
          <w:i w:val="false"/>
          <w:color w:val="000000"/>
          <w:sz w:val="28"/>
        </w:rPr>
        <w:t>
      3) дәрігер мен медициналық ұйымды еркін таңдауға;</w:t>
      </w:r>
    </w:p>
    <w:bookmarkEnd w:id="1441"/>
    <w:bookmarkStart w:name="z1440" w:id="1442"/>
    <w:p>
      <w:pPr>
        <w:spacing w:after="0"/>
        <w:ind w:left="0"/>
        <w:jc w:val="both"/>
      </w:pPr>
      <w:r>
        <w:rPr>
          <w:rFonts w:ascii="Times New Roman"/>
          <w:b w:val="false"/>
          <w:i w:val="false"/>
          <w:color w:val="000000"/>
          <w:sz w:val="28"/>
        </w:rPr>
        <w:t>
      4) пациент стационар жағдайында емделуде болған жағдайда емдік тамақ алуға;</w:t>
      </w:r>
    </w:p>
    <w:bookmarkEnd w:id="1442"/>
    <w:bookmarkStart w:name="z1441" w:id="1443"/>
    <w:p>
      <w:pPr>
        <w:spacing w:after="0"/>
        <w:ind w:left="0"/>
        <w:jc w:val="both"/>
      </w:pPr>
      <w:r>
        <w:rPr>
          <w:rFonts w:ascii="Times New Roman"/>
          <w:b w:val="false"/>
          <w:i w:val="false"/>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bookmarkEnd w:id="1443"/>
    <w:bookmarkStart w:name="z1442" w:id="1444"/>
    <w:p>
      <w:pPr>
        <w:spacing w:after="0"/>
        <w:ind w:left="0"/>
        <w:jc w:val="both"/>
      </w:pPr>
      <w:r>
        <w:rPr>
          <w:rFonts w:ascii="Times New Roman"/>
          <w:b w:val="false"/>
          <w:i w:val="false"/>
          <w:color w:val="000000"/>
          <w:sz w:val="28"/>
        </w:rPr>
        <w:t>
      6) ақылы негізде медициналық және өзге де көрсетілетін қызметтерді алуға;</w:t>
      </w:r>
    </w:p>
    <w:bookmarkEnd w:id="1444"/>
    <w:bookmarkStart w:name="z1443" w:id="1445"/>
    <w:p>
      <w:pPr>
        <w:spacing w:after="0"/>
        <w:ind w:left="0"/>
        <w:jc w:val="both"/>
      </w:pPr>
      <w:r>
        <w:rPr>
          <w:rFonts w:ascii="Times New Roman"/>
          <w:b w:val="false"/>
          <w:i w:val="false"/>
          <w:color w:val="000000"/>
          <w:sz w:val="28"/>
        </w:rPr>
        <w:t>
      7) көрсетілімдер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bookmarkEnd w:id="1445"/>
    <w:bookmarkStart w:name="z1444" w:id="1446"/>
    <w:p>
      <w:pPr>
        <w:spacing w:after="0"/>
        <w:ind w:left="0"/>
        <w:jc w:val="both"/>
      </w:pPr>
      <w:r>
        <w:rPr>
          <w:rFonts w:ascii="Times New Roman"/>
          <w:b w:val="false"/>
          <w:i w:val="false"/>
          <w:color w:val="000000"/>
          <w:sz w:val="28"/>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bookmarkEnd w:id="1446"/>
    <w:bookmarkStart w:name="z1445" w:id="1447"/>
    <w:p>
      <w:pPr>
        <w:spacing w:after="0"/>
        <w:ind w:left="0"/>
        <w:jc w:val="both"/>
      </w:pPr>
      <w:r>
        <w:rPr>
          <w:rFonts w:ascii="Times New Roman"/>
          <w:b w:val="false"/>
          <w:i w:val="false"/>
          <w:color w:val="000000"/>
          <w:sz w:val="28"/>
        </w:rPr>
        <w:t>
      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bookmarkEnd w:id="1447"/>
    <w:bookmarkStart w:name="z1446" w:id="1448"/>
    <w:p>
      <w:pPr>
        <w:spacing w:after="0"/>
        <w:ind w:left="0"/>
        <w:jc w:val="both"/>
      </w:pPr>
      <w:r>
        <w:rPr>
          <w:rFonts w:ascii="Times New Roman"/>
          <w:b w:val="false"/>
          <w:i w:val="false"/>
          <w:color w:val="000000"/>
          <w:sz w:val="28"/>
        </w:rPr>
        <w:t>
      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bookmarkEnd w:id="1448"/>
    <w:bookmarkStart w:name="z1447" w:id="1449"/>
    <w:p>
      <w:pPr>
        <w:spacing w:after="0"/>
        <w:ind w:left="0"/>
        <w:jc w:val="both"/>
      </w:pPr>
      <w:r>
        <w:rPr>
          <w:rFonts w:ascii="Times New Roman"/>
          <w:b w:val="false"/>
          <w:i w:val="false"/>
          <w:color w:val="000000"/>
          <w:sz w:val="28"/>
        </w:rPr>
        <w:t>
      11) медицина қызметкерінің құпиясын құрайтын мәліметтердің қорғалуына;</w:t>
      </w:r>
    </w:p>
    <w:bookmarkEnd w:id="1449"/>
    <w:bookmarkStart w:name="z1448" w:id="1450"/>
    <w:p>
      <w:pPr>
        <w:spacing w:after="0"/>
        <w:ind w:left="0"/>
        <w:jc w:val="both"/>
      </w:pPr>
      <w:r>
        <w:rPr>
          <w:rFonts w:ascii="Times New Roman"/>
          <w:b w:val="false"/>
          <w:i w:val="false"/>
          <w:color w:val="000000"/>
          <w:sz w:val="28"/>
        </w:rPr>
        <w:t>
      12) Қазақстан Республикасының заңнамасына сәйкес өздеріне медициналық көмек көрсету кезінде денсаулығына келтірілген зиянды өтетуге;</w:t>
      </w:r>
    </w:p>
    <w:bookmarkEnd w:id="1450"/>
    <w:bookmarkStart w:name="z1449" w:id="1451"/>
    <w:p>
      <w:pPr>
        <w:spacing w:after="0"/>
        <w:ind w:left="0"/>
        <w:jc w:val="both"/>
      </w:pPr>
      <w:r>
        <w:rPr>
          <w:rFonts w:ascii="Times New Roman"/>
          <w:b w:val="false"/>
          <w:i w:val="false"/>
          <w:color w:val="000000"/>
          <w:sz w:val="28"/>
        </w:rPr>
        <w:t>
      13) Қазақстан Республикасының заңнамасына сәйкес денсаулық сақтау саласындағы өз құқықтары мен заңды мүдделерінің қорғалуына;</w:t>
      </w:r>
    </w:p>
    <w:bookmarkEnd w:id="1451"/>
    <w:bookmarkStart w:name="z1450" w:id="1452"/>
    <w:p>
      <w:pPr>
        <w:spacing w:after="0"/>
        <w:ind w:left="0"/>
        <w:jc w:val="both"/>
      </w:pPr>
      <w:r>
        <w:rPr>
          <w:rFonts w:ascii="Times New Roman"/>
          <w:b w:val="false"/>
          <w:i w:val="false"/>
          <w:color w:val="000000"/>
          <w:sz w:val="28"/>
        </w:rPr>
        <w:t>
      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bookmarkEnd w:id="1452"/>
    <w:bookmarkStart w:name="z1451" w:id="1453"/>
    <w:p>
      <w:pPr>
        <w:spacing w:after="0"/>
        <w:ind w:left="0"/>
        <w:jc w:val="both"/>
      </w:pPr>
      <w:r>
        <w:rPr>
          <w:rFonts w:ascii="Times New Roman"/>
          <w:b w:val="false"/>
          <w:i w:val="false"/>
          <w:color w:val="000000"/>
          <w:sz w:val="28"/>
        </w:rPr>
        <w:t>
      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bookmarkEnd w:id="1453"/>
    <w:bookmarkStart w:name="z1452" w:id="1454"/>
    <w:p>
      <w:pPr>
        <w:spacing w:after="0"/>
        <w:ind w:left="0"/>
        <w:jc w:val="both"/>
      </w:pPr>
      <w:r>
        <w:rPr>
          <w:rFonts w:ascii="Times New Roman"/>
          <w:b w:val="false"/>
          <w:i w:val="false"/>
          <w:color w:val="000000"/>
          <w:sz w:val="28"/>
        </w:rPr>
        <w:t>
      16) донор ретінде әрекет ету мүмкіндігі туралы ерікті түрде ерік білдіруге;</w:t>
      </w:r>
    </w:p>
    <w:bookmarkEnd w:id="1454"/>
    <w:bookmarkStart w:name="z1453" w:id="1455"/>
    <w:p>
      <w:pPr>
        <w:spacing w:after="0"/>
        <w:ind w:left="0"/>
        <w:jc w:val="both"/>
      </w:pPr>
      <w:r>
        <w:rPr>
          <w:rFonts w:ascii="Times New Roman"/>
          <w:b w:val="false"/>
          <w:i w:val="false"/>
          <w:color w:val="000000"/>
          <w:sz w:val="28"/>
        </w:rPr>
        <w:t>
      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bookmarkEnd w:id="1455"/>
    <w:bookmarkStart w:name="z1454" w:id="1456"/>
    <w:p>
      <w:pPr>
        <w:spacing w:after="0"/>
        <w:ind w:left="0"/>
        <w:jc w:val="both"/>
      </w:pPr>
      <w:r>
        <w:rPr>
          <w:rFonts w:ascii="Times New Roman"/>
          <w:b w:val="false"/>
          <w:i w:val="false"/>
          <w:color w:val="000000"/>
          <w:sz w:val="28"/>
        </w:rPr>
        <w:t>
      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bookmarkEnd w:id="1456"/>
    <w:bookmarkStart w:name="z1455" w:id="1457"/>
    <w:p>
      <w:pPr>
        <w:spacing w:after="0"/>
        <w:ind w:left="0"/>
        <w:jc w:val="both"/>
      </w:pPr>
      <w:r>
        <w:rPr>
          <w:rFonts w:ascii="Times New Roman"/>
          <w:b w:val="false"/>
          <w:i w:val="false"/>
          <w:color w:val="000000"/>
          <w:sz w:val="28"/>
        </w:rPr>
        <w:t>
      19) бірлесіп төлеуге;</w:t>
      </w:r>
    </w:p>
    <w:bookmarkEnd w:id="1457"/>
    <w:bookmarkStart w:name="z1456" w:id="1458"/>
    <w:p>
      <w:pPr>
        <w:spacing w:after="0"/>
        <w:ind w:left="0"/>
        <w:jc w:val="both"/>
      </w:pPr>
      <w:r>
        <w:rPr>
          <w:rFonts w:ascii="Times New Roman"/>
          <w:b w:val="false"/>
          <w:i w:val="false"/>
          <w:color w:val="000000"/>
          <w:sz w:val="28"/>
        </w:rPr>
        <w:t>
      20) жазылмайтын созылмалы ауруларды емдеу кезінде ауырсынуды басатын ем алуға;</w:t>
      </w:r>
    </w:p>
    <w:bookmarkEnd w:id="1458"/>
    <w:bookmarkStart w:name="z1457" w:id="1459"/>
    <w:p>
      <w:pPr>
        <w:spacing w:after="0"/>
        <w:ind w:left="0"/>
        <w:jc w:val="both"/>
      </w:pPr>
      <w:r>
        <w:rPr>
          <w:rFonts w:ascii="Times New Roman"/>
          <w:b w:val="false"/>
          <w:i w:val="false"/>
          <w:color w:val="000000"/>
          <w:sz w:val="28"/>
        </w:rPr>
        <w:t>
      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bookmarkEnd w:id="1459"/>
    <w:bookmarkStart w:name="z1458" w:id="1460"/>
    <w:p>
      <w:pPr>
        <w:spacing w:after="0"/>
        <w:ind w:left="0"/>
        <w:jc w:val="both"/>
      </w:pPr>
      <w:r>
        <w:rPr>
          <w:rFonts w:ascii="Times New Roman"/>
          <w:b w:val="false"/>
          <w:i w:val="false"/>
          <w:color w:val="000000"/>
          <w:sz w:val="28"/>
        </w:rPr>
        <w:t>
      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bookmarkEnd w:id="1460"/>
    <w:bookmarkStart w:name="z1459" w:id="1461"/>
    <w:p>
      <w:pPr>
        <w:spacing w:after="0"/>
        <w:ind w:left="0"/>
        <w:jc w:val="both"/>
      </w:pPr>
      <w:r>
        <w:rPr>
          <w:rFonts w:ascii="Times New Roman"/>
          <w:b w:val="false"/>
          <w:i w:val="false"/>
          <w:color w:val="000000"/>
          <w:sz w:val="28"/>
        </w:rPr>
        <w:t>
      23) Қазақстан Республикасының заңдарына сәйкес өзге де құқықтары бар.</w:t>
      </w:r>
    </w:p>
    <w:bookmarkEnd w:id="1461"/>
    <w:bookmarkStart w:name="z1460" w:id="1462"/>
    <w:p>
      <w:pPr>
        <w:spacing w:after="0"/>
        <w:ind w:left="0"/>
        <w:jc w:val="both"/>
      </w:pPr>
      <w:r>
        <w:rPr>
          <w:rFonts w:ascii="Times New Roman"/>
          <w:b w:val="false"/>
          <w:i w:val="false"/>
          <w:color w:val="000000"/>
          <w:sz w:val="28"/>
        </w:rPr>
        <w:t>
      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bookmarkEnd w:id="1462"/>
    <w:bookmarkStart w:name="z1461" w:id="1463"/>
    <w:p>
      <w:pPr>
        <w:spacing w:after="0"/>
        <w:ind w:left="0"/>
        <w:jc w:val="both"/>
      </w:pPr>
      <w:r>
        <w:rPr>
          <w:rFonts w:ascii="Times New Roman"/>
          <w:b w:val="false"/>
          <w:i w:val="false"/>
          <w:color w:val="000000"/>
          <w:sz w:val="28"/>
        </w:rPr>
        <w:t>
      Азаматтардың ана болуды қорғау құқығы:</w:t>
      </w:r>
    </w:p>
    <w:bookmarkEnd w:id="1463"/>
    <w:bookmarkStart w:name="z1462" w:id="1464"/>
    <w:p>
      <w:pPr>
        <w:spacing w:after="0"/>
        <w:ind w:left="0"/>
        <w:jc w:val="both"/>
      </w:pPr>
      <w:r>
        <w:rPr>
          <w:rFonts w:ascii="Times New Roman"/>
          <w:b w:val="false"/>
          <w:i w:val="false"/>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bookmarkEnd w:id="1464"/>
    <w:bookmarkStart w:name="z1463" w:id="1465"/>
    <w:p>
      <w:pPr>
        <w:spacing w:after="0"/>
        <w:ind w:left="0"/>
        <w:jc w:val="both"/>
      </w:pPr>
      <w:r>
        <w:rPr>
          <w:rFonts w:ascii="Times New Roman"/>
          <w:b w:val="false"/>
          <w:i w:val="false"/>
          <w:color w:val="000000"/>
          <w:sz w:val="28"/>
        </w:rPr>
        <w:t>
      2) әйелдердің репродуктивтік денсаулығына және науқас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bookmarkEnd w:id="1465"/>
    <w:bookmarkStart w:name="z1464" w:id="1466"/>
    <w:p>
      <w:pPr>
        <w:spacing w:after="0"/>
        <w:ind w:left="0"/>
        <w:jc w:val="both"/>
      </w:pPr>
      <w:r>
        <w:rPr>
          <w:rFonts w:ascii="Times New Roman"/>
          <w:b w:val="false"/>
          <w:i w:val="false"/>
          <w:color w:val="000000"/>
          <w:sz w:val="28"/>
        </w:rPr>
        <w:t xml:space="preserve">
      </w:t>
      </w:r>
      <w:r>
        <w:rPr>
          <w:rFonts w:ascii="Times New Roman"/>
          <w:b/>
          <w:i w:val="false"/>
          <w:color w:val="000000"/>
          <w:sz w:val="28"/>
        </w:rPr>
        <w:t>78-бап. Балалардың құқықтары</w:t>
      </w:r>
    </w:p>
    <w:bookmarkEnd w:id="1466"/>
    <w:bookmarkStart w:name="z1465" w:id="146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77-бабында</w:t>
      </w:r>
      <w:r>
        <w:rPr>
          <w:rFonts w:ascii="Times New Roman"/>
          <w:b w:val="false"/>
          <w:i w:val="false"/>
          <w:color w:val="000000"/>
          <w:sz w:val="28"/>
        </w:rPr>
        <w:t xml:space="preserve"> көзделген құқықтардан бөлек, әрбір баланың:</w:t>
      </w:r>
    </w:p>
    <w:bookmarkEnd w:id="1467"/>
    <w:bookmarkStart w:name="z1466" w:id="1468"/>
    <w:p>
      <w:pPr>
        <w:spacing w:after="0"/>
        <w:ind w:left="0"/>
        <w:jc w:val="both"/>
      </w:pPr>
      <w:r>
        <w:rPr>
          <w:rFonts w:ascii="Times New Roman"/>
          <w:b w:val="false"/>
          <w:i w:val="false"/>
          <w:color w:val="000000"/>
          <w:sz w:val="28"/>
        </w:rPr>
        <w:t>
      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bookmarkEnd w:id="1468"/>
    <w:bookmarkStart w:name="z1467" w:id="1469"/>
    <w:p>
      <w:pPr>
        <w:spacing w:after="0"/>
        <w:ind w:left="0"/>
        <w:jc w:val="both"/>
      </w:pPr>
      <w:r>
        <w:rPr>
          <w:rFonts w:ascii="Times New Roman"/>
          <w:b w:val="false"/>
          <w:i w:val="false"/>
          <w:color w:val="000000"/>
          <w:sz w:val="28"/>
        </w:rPr>
        <w:t>
      2) денсаулықты сақтау саласында білім алуға;</w:t>
      </w:r>
    </w:p>
    <w:bookmarkEnd w:id="1469"/>
    <w:bookmarkStart w:name="z1468" w:id="1470"/>
    <w:p>
      <w:pPr>
        <w:spacing w:after="0"/>
        <w:ind w:left="0"/>
        <w:jc w:val="both"/>
      </w:pPr>
      <w:r>
        <w:rPr>
          <w:rFonts w:ascii="Times New Roman"/>
          <w:b w:val="false"/>
          <w:i w:val="false"/>
          <w:color w:val="000000"/>
          <w:sz w:val="28"/>
        </w:rPr>
        <w:t>
      3) профилактикалық медициналық қарап-тексерулерге және динамикалық байқауға, емделуге, дәрілік қамтамасыз етілуге, сауықтырылуға және вакцина алуға;</w:t>
      </w:r>
    </w:p>
    <w:bookmarkEnd w:id="1470"/>
    <w:bookmarkStart w:name="z1469" w:id="1471"/>
    <w:p>
      <w:pPr>
        <w:spacing w:after="0"/>
        <w:ind w:left="0"/>
        <w:jc w:val="both"/>
      </w:pPr>
      <w:r>
        <w:rPr>
          <w:rFonts w:ascii="Times New Roman"/>
          <w:b w:val="false"/>
          <w:i w:val="false"/>
          <w:color w:val="000000"/>
          <w:sz w:val="28"/>
        </w:rPr>
        <w:t>
      4) уәкілетті орган айқындайтын тәртіппен сауықтыру және ұйымдастырылған демалыс кезеңінде медициналық көмек көрсетілуіне;</w:t>
      </w:r>
    </w:p>
    <w:bookmarkEnd w:id="1471"/>
    <w:bookmarkStart w:name="z1470" w:id="1472"/>
    <w:p>
      <w:pPr>
        <w:spacing w:after="0"/>
        <w:ind w:left="0"/>
        <w:jc w:val="both"/>
      </w:pPr>
      <w:r>
        <w:rPr>
          <w:rFonts w:ascii="Times New Roman"/>
          <w:b w:val="false"/>
          <w:i w:val="false"/>
          <w:color w:val="000000"/>
          <w:sz w:val="28"/>
        </w:rPr>
        <w:t>
      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bookmarkEnd w:id="1472"/>
    <w:bookmarkStart w:name="z1471" w:id="1473"/>
    <w:p>
      <w:pPr>
        <w:spacing w:after="0"/>
        <w:ind w:left="0"/>
        <w:jc w:val="both"/>
      </w:pPr>
      <w:r>
        <w:rPr>
          <w:rFonts w:ascii="Times New Roman"/>
          <w:b w:val="false"/>
          <w:i w:val="false"/>
          <w:color w:val="000000"/>
          <w:sz w:val="28"/>
        </w:rPr>
        <w:t>
      6) оқуға түсу және жұмысқа орналасу кезінде бекітілген жері бойынша денсаулық жағдайы туралы медициналық құжаттаманы тегін негізде алуға;</w:t>
      </w:r>
    </w:p>
    <w:bookmarkEnd w:id="1473"/>
    <w:bookmarkStart w:name="z1472" w:id="1474"/>
    <w:p>
      <w:pPr>
        <w:spacing w:after="0"/>
        <w:ind w:left="0"/>
        <w:jc w:val="both"/>
      </w:pPr>
      <w:r>
        <w:rPr>
          <w:rFonts w:ascii="Times New Roman"/>
          <w:b w:val="false"/>
          <w:i w:val="false"/>
          <w:color w:val="000000"/>
          <w:sz w:val="28"/>
        </w:rPr>
        <w:t>
      7) денсаулық жағдайы туралы ақпаратты өзіне қолжетімді нысанда алуға;</w:t>
      </w:r>
    </w:p>
    <w:bookmarkEnd w:id="1474"/>
    <w:bookmarkStart w:name="z1473" w:id="1475"/>
    <w:p>
      <w:pPr>
        <w:spacing w:after="0"/>
        <w:ind w:left="0"/>
        <w:jc w:val="both"/>
      </w:pPr>
      <w:r>
        <w:rPr>
          <w:rFonts w:ascii="Times New Roman"/>
          <w:b w:val="false"/>
          <w:i w:val="false"/>
          <w:color w:val="000000"/>
          <w:sz w:val="28"/>
        </w:rPr>
        <w:t>
      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w:t>
      </w:r>
    </w:p>
    <w:bookmarkEnd w:id="1475"/>
    <w:bookmarkStart w:name="z1474" w:id="1476"/>
    <w:p>
      <w:pPr>
        <w:spacing w:after="0"/>
        <w:ind w:left="0"/>
        <w:jc w:val="both"/>
      </w:pPr>
      <w:r>
        <w:rPr>
          <w:rFonts w:ascii="Times New Roman"/>
          <w:b w:val="false"/>
          <w:i w:val="false"/>
          <w:color w:val="000000"/>
          <w:sz w:val="28"/>
        </w:rPr>
        <w:t>
      9) репродуктивтік денсаулықты сақтау туралы ақпаратты қолжетімді нысанда алуға;</w:t>
      </w:r>
    </w:p>
    <w:bookmarkEnd w:id="1476"/>
    <w:bookmarkStart w:name="z1475" w:id="1477"/>
    <w:p>
      <w:pPr>
        <w:spacing w:after="0"/>
        <w:ind w:left="0"/>
        <w:jc w:val="both"/>
      </w:pPr>
      <w:r>
        <w:rPr>
          <w:rFonts w:ascii="Times New Roman"/>
          <w:b w:val="false"/>
          <w:i w:val="false"/>
          <w:color w:val="000000"/>
          <w:sz w:val="28"/>
        </w:rPr>
        <w:t>
      10) паллиативтік медициналық көмек алуға құқығы бар.</w:t>
      </w:r>
    </w:p>
    <w:bookmarkEnd w:id="1477"/>
    <w:bookmarkStart w:name="z1476" w:id="1478"/>
    <w:p>
      <w:pPr>
        <w:spacing w:after="0"/>
        <w:ind w:left="0"/>
        <w:jc w:val="both"/>
      </w:pPr>
      <w:r>
        <w:rPr>
          <w:rFonts w:ascii="Times New Roman"/>
          <w:b w:val="false"/>
          <w:i w:val="false"/>
          <w:color w:val="000000"/>
          <w:sz w:val="28"/>
        </w:rPr>
        <w:t>
      2. Ата-аналарының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bookmarkEnd w:id="1478"/>
    <w:bookmarkStart w:name="z1477" w:id="1479"/>
    <w:p>
      <w:pPr>
        <w:spacing w:after="0"/>
        <w:ind w:left="0"/>
        <w:jc w:val="both"/>
      </w:pPr>
      <w:r>
        <w:rPr>
          <w:rFonts w:ascii="Times New Roman"/>
          <w:b w:val="false"/>
          <w:i w:val="false"/>
          <w:color w:val="000000"/>
          <w:sz w:val="28"/>
        </w:rPr>
        <w:t>
      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bookmarkEnd w:id="1479"/>
    <w:bookmarkStart w:name="z1478" w:id="1480"/>
    <w:p>
      <w:pPr>
        <w:spacing w:after="0"/>
        <w:ind w:left="0"/>
        <w:jc w:val="both"/>
      </w:pPr>
      <w:r>
        <w:rPr>
          <w:rFonts w:ascii="Times New Roman"/>
          <w:b w:val="false"/>
          <w:i w:val="false"/>
          <w:color w:val="000000"/>
          <w:sz w:val="28"/>
        </w:rPr>
        <w:t>
      Бір жасқа дейінгі баласын емізетін ана медициналық ұйымда баланы күтіп-бағу үшін болған бүкіл кезеңде тегін тамақпен қамтамасыз етіледі.</w:t>
      </w:r>
    </w:p>
    <w:bookmarkEnd w:id="1480"/>
    <w:bookmarkStart w:name="z1479" w:id="1481"/>
    <w:p>
      <w:pPr>
        <w:spacing w:after="0"/>
        <w:ind w:left="0"/>
        <w:jc w:val="both"/>
      </w:pPr>
      <w:r>
        <w:rPr>
          <w:rFonts w:ascii="Times New Roman"/>
          <w:b w:val="false"/>
          <w:i w:val="false"/>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bookmarkEnd w:id="1481"/>
    <w:bookmarkStart w:name="z1480" w:id="1482"/>
    <w:p>
      <w:pPr>
        <w:spacing w:after="0"/>
        <w:ind w:left="0"/>
        <w:jc w:val="both"/>
      </w:pPr>
      <w:r>
        <w:rPr>
          <w:rFonts w:ascii="Times New Roman"/>
          <w:b w:val="false"/>
          <w:i w:val="false"/>
          <w:color w:val="000000"/>
          <w:sz w:val="28"/>
        </w:rPr>
        <w:t>
      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bookmarkEnd w:id="1482"/>
    <w:bookmarkStart w:name="z1481" w:id="1483"/>
    <w:p>
      <w:pPr>
        <w:spacing w:after="0"/>
        <w:ind w:left="0"/>
        <w:jc w:val="both"/>
      </w:pPr>
      <w:r>
        <w:rPr>
          <w:rFonts w:ascii="Times New Roman"/>
          <w:b w:val="false"/>
          <w:i w:val="false"/>
          <w:color w:val="000000"/>
          <w:sz w:val="28"/>
        </w:rPr>
        <w:t>
      Балаларға медициналық көмек көрсететін денсаулық сақтау ұйымдары ойындар, демалыс және тәрбие жұмысын жүргізу үшін жағдайлар жасайды.</w:t>
      </w:r>
    </w:p>
    <w:bookmarkEnd w:id="1483"/>
    <w:bookmarkStart w:name="z1482" w:id="1484"/>
    <w:p>
      <w:pPr>
        <w:spacing w:after="0"/>
        <w:ind w:left="0"/>
        <w:jc w:val="both"/>
      </w:pPr>
      <w:r>
        <w:rPr>
          <w:rFonts w:ascii="Times New Roman"/>
          <w:b w:val="false"/>
          <w:i w:val="false"/>
          <w:color w:val="000000"/>
          <w:sz w:val="28"/>
        </w:rPr>
        <w:t>
      6. Мүмкіндіктері шектеулі, АИТВ 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bookmarkEnd w:id="1484"/>
    <w:bookmarkStart w:name="z1483" w:id="1485"/>
    <w:p>
      <w:pPr>
        <w:spacing w:after="0"/>
        <w:ind w:left="0"/>
        <w:jc w:val="both"/>
      </w:pPr>
      <w:r>
        <w:rPr>
          <w:rFonts w:ascii="Times New Roman"/>
          <w:b w:val="false"/>
          <w:i w:val="false"/>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bookmarkEnd w:id="1485"/>
    <w:bookmarkStart w:name="z1484" w:id="1486"/>
    <w:p>
      <w:pPr>
        <w:spacing w:after="0"/>
        <w:ind w:left="0"/>
        <w:jc w:val="both"/>
      </w:pPr>
      <w:r>
        <w:rPr>
          <w:rFonts w:ascii="Times New Roman"/>
          <w:b w:val="false"/>
          <w:i w:val="false"/>
          <w:color w:val="000000"/>
          <w:sz w:val="28"/>
        </w:rPr>
        <w:t>
      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bookmarkEnd w:id="1486"/>
    <w:bookmarkStart w:name="z1485" w:id="1487"/>
    <w:p>
      <w:pPr>
        <w:spacing w:after="0"/>
        <w:ind w:left="0"/>
        <w:jc w:val="both"/>
      </w:pPr>
      <w:r>
        <w:rPr>
          <w:rFonts w:ascii="Times New Roman"/>
          <w:b w:val="false"/>
          <w:i w:val="false"/>
          <w:color w:val="000000"/>
          <w:sz w:val="28"/>
        </w:rPr>
        <w:t>
      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w:t>
      </w:r>
    </w:p>
    <w:bookmarkEnd w:id="1487"/>
    <w:bookmarkStart w:name="z1486" w:id="1488"/>
    <w:p>
      <w:pPr>
        <w:spacing w:after="0"/>
        <w:ind w:left="0"/>
        <w:jc w:val="both"/>
      </w:pPr>
      <w:r>
        <w:rPr>
          <w:rFonts w:ascii="Times New Roman"/>
          <w:b w:val="false"/>
          <w:i w:val="false"/>
          <w:color w:val="000000"/>
          <w:sz w:val="28"/>
        </w:rPr>
        <w:t>
      8. Жетім балалар, ата-анасының қамқорлығынсыз қалған балалар және өмірлік қиын жағдайда жүрген балалар үш жасты қоса алғанда, осы жасқа толғанға дейін уәкілетті орган белгілеген тәртіппен мемлекеттік медициналық ұйымдарда бола алады.</w:t>
      </w:r>
    </w:p>
    <w:bookmarkEnd w:id="1488"/>
    <w:bookmarkStart w:name="z1487" w:id="1489"/>
    <w:p>
      <w:pPr>
        <w:spacing w:after="0"/>
        <w:ind w:left="0"/>
        <w:jc w:val="both"/>
      </w:pPr>
      <w:r>
        <w:rPr>
          <w:rFonts w:ascii="Times New Roman"/>
          <w:b w:val="false"/>
          <w:i w:val="false"/>
          <w:color w:val="000000"/>
          <w:sz w:val="28"/>
        </w:rPr>
        <w:t xml:space="preserve">
      </w:t>
      </w:r>
      <w:r>
        <w:rPr>
          <w:rFonts w:ascii="Times New Roman"/>
          <w:b/>
          <w:i w:val="false"/>
          <w:color w:val="000000"/>
          <w:sz w:val="28"/>
        </w:rPr>
        <w:t>79-бап. Қазақстан Республикасының азаматтары мен отбасының ұрпақты болу құқықтарын қорғау саласындағы құқықтары</w:t>
      </w:r>
    </w:p>
    <w:bookmarkEnd w:id="1489"/>
    <w:bookmarkStart w:name="z1488" w:id="1490"/>
    <w:p>
      <w:pPr>
        <w:spacing w:after="0"/>
        <w:ind w:left="0"/>
        <w:jc w:val="both"/>
      </w:pPr>
      <w:r>
        <w:rPr>
          <w:rFonts w:ascii="Times New Roman"/>
          <w:b w:val="false"/>
          <w:i w:val="false"/>
          <w:color w:val="000000"/>
          <w:sz w:val="28"/>
        </w:rPr>
        <w:t>
      1. Қазақстан Республикасының азаматтары:</w:t>
      </w:r>
    </w:p>
    <w:bookmarkEnd w:id="1490"/>
    <w:bookmarkStart w:name="z1489" w:id="1491"/>
    <w:p>
      <w:pPr>
        <w:spacing w:after="0"/>
        <w:ind w:left="0"/>
        <w:jc w:val="both"/>
      </w:pPr>
      <w:r>
        <w:rPr>
          <w:rFonts w:ascii="Times New Roman"/>
          <w:b w:val="false"/>
          <w:i w:val="false"/>
          <w:color w:val="000000"/>
          <w:sz w:val="28"/>
        </w:rPr>
        <w:t>
      1) репродуктивтілікті еркін таңдауға;</w:t>
      </w:r>
    </w:p>
    <w:bookmarkEnd w:id="1491"/>
    <w:bookmarkStart w:name="z1490" w:id="1492"/>
    <w:p>
      <w:pPr>
        <w:spacing w:after="0"/>
        <w:ind w:left="0"/>
        <w:jc w:val="both"/>
      </w:pPr>
      <w:r>
        <w:rPr>
          <w:rFonts w:ascii="Times New Roman"/>
          <w:b w:val="false"/>
          <w:i w:val="false"/>
          <w:color w:val="000000"/>
          <w:sz w:val="28"/>
        </w:rPr>
        <w:t>
      2) репродуктивтік денсаулықты сақтау және отбасын жоспарлау жөніндегі көрсетілетін қызметтерді алуға;</w:t>
      </w:r>
    </w:p>
    <w:bookmarkEnd w:id="1492"/>
    <w:bookmarkStart w:name="z1491" w:id="1493"/>
    <w:p>
      <w:pPr>
        <w:spacing w:after="0"/>
        <w:ind w:left="0"/>
        <w:jc w:val="both"/>
      </w:pPr>
      <w:r>
        <w:rPr>
          <w:rFonts w:ascii="Times New Roman"/>
          <w:b w:val="false"/>
          <w:i w:val="false"/>
          <w:color w:val="000000"/>
          <w:sz w:val="28"/>
        </w:rPr>
        <w:t>
      3) өзінің репродуктивтік денсаулық жағдайы туралы анық және толық ақпарат алуға;</w:t>
      </w:r>
    </w:p>
    <w:bookmarkEnd w:id="1493"/>
    <w:bookmarkStart w:name="z1492" w:id="1494"/>
    <w:p>
      <w:pPr>
        <w:spacing w:after="0"/>
        <w:ind w:left="0"/>
        <w:jc w:val="both"/>
      </w:pPr>
      <w:r>
        <w:rPr>
          <w:rFonts w:ascii="Times New Roman"/>
          <w:b w:val="false"/>
          <w:i w:val="false"/>
          <w:color w:val="000000"/>
          <w:sz w:val="28"/>
        </w:rPr>
        <w:t>
      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bookmarkEnd w:id="1494"/>
    <w:bookmarkStart w:name="z1493" w:id="1495"/>
    <w:p>
      <w:pPr>
        <w:spacing w:after="0"/>
        <w:ind w:left="0"/>
        <w:jc w:val="both"/>
      </w:pPr>
      <w:r>
        <w:rPr>
          <w:rFonts w:ascii="Times New Roman"/>
          <w:b w:val="false"/>
          <w:i w:val="false"/>
          <w:color w:val="000000"/>
          <w:sz w:val="28"/>
        </w:rPr>
        <w:t>
      5) қаламаған жүктілікті болғызбауға;</w:t>
      </w:r>
    </w:p>
    <w:bookmarkEnd w:id="1495"/>
    <w:bookmarkStart w:name="z1494" w:id="1496"/>
    <w:p>
      <w:pPr>
        <w:spacing w:after="0"/>
        <w:ind w:left="0"/>
        <w:jc w:val="both"/>
      </w:pPr>
      <w:r>
        <w:rPr>
          <w:rFonts w:ascii="Times New Roman"/>
          <w:b w:val="false"/>
          <w:i w:val="false"/>
          <w:color w:val="000000"/>
          <w:sz w:val="28"/>
        </w:rPr>
        <w:t>
      6) ана болу қауіпсіздігіне;</w:t>
      </w:r>
    </w:p>
    <w:bookmarkEnd w:id="1496"/>
    <w:bookmarkStart w:name="z1495" w:id="1497"/>
    <w:p>
      <w:pPr>
        <w:spacing w:after="0"/>
        <w:ind w:left="0"/>
        <w:jc w:val="both"/>
      </w:pPr>
      <w:r>
        <w:rPr>
          <w:rFonts w:ascii="Times New Roman"/>
          <w:b w:val="false"/>
          <w:i w:val="false"/>
          <w:color w:val="000000"/>
          <w:sz w:val="28"/>
        </w:rPr>
        <w:t>
      7) жыныстық жасушалардың, репродуктивтік ағзалар тіндерінің донорлығына;</w:t>
      </w:r>
    </w:p>
    <w:bookmarkEnd w:id="1497"/>
    <w:bookmarkStart w:name="z1496" w:id="1498"/>
    <w:p>
      <w:pPr>
        <w:spacing w:after="0"/>
        <w:ind w:left="0"/>
        <w:jc w:val="both"/>
      </w:pPr>
      <w:r>
        <w:rPr>
          <w:rFonts w:ascii="Times New Roman"/>
          <w:b w:val="false"/>
          <w:i w:val="false"/>
          <w:color w:val="000000"/>
          <w:sz w:val="28"/>
        </w:rPr>
        <w:t>
      8) контрацепция әдістерін пайдалануға және еркін таңдауға;</w:t>
      </w:r>
    </w:p>
    <w:bookmarkEnd w:id="1498"/>
    <w:bookmarkStart w:name="z1497" w:id="1499"/>
    <w:p>
      <w:pPr>
        <w:spacing w:after="0"/>
        <w:ind w:left="0"/>
        <w:jc w:val="both"/>
      </w:pPr>
      <w:r>
        <w:rPr>
          <w:rFonts w:ascii="Times New Roman"/>
          <w:b w:val="false"/>
          <w:i w:val="false"/>
          <w:color w:val="000000"/>
          <w:sz w:val="28"/>
        </w:rPr>
        <w:t>
      9) хирургиялық стерилизациялауға;</w:t>
      </w:r>
    </w:p>
    <w:bookmarkEnd w:id="1499"/>
    <w:bookmarkStart w:name="z1498" w:id="1500"/>
    <w:p>
      <w:pPr>
        <w:spacing w:after="0"/>
        <w:ind w:left="0"/>
        <w:jc w:val="both"/>
      </w:pPr>
      <w:r>
        <w:rPr>
          <w:rFonts w:ascii="Times New Roman"/>
          <w:b w:val="false"/>
          <w:i w:val="false"/>
          <w:color w:val="000000"/>
          <w:sz w:val="28"/>
        </w:rPr>
        <w:t>
      10) жүктілікті жасанды үзуге;</w:t>
      </w:r>
    </w:p>
    <w:bookmarkEnd w:id="1500"/>
    <w:bookmarkStart w:name="z1499" w:id="1501"/>
    <w:p>
      <w:pPr>
        <w:spacing w:after="0"/>
        <w:ind w:left="0"/>
        <w:jc w:val="both"/>
      </w:pPr>
      <w:r>
        <w:rPr>
          <w:rFonts w:ascii="Times New Roman"/>
          <w:b w:val="false"/>
          <w:i w:val="false"/>
          <w:color w:val="000000"/>
          <w:sz w:val="28"/>
        </w:rPr>
        <w:t>
      11) өздерінің репродуктивтік құқықтарының қорғалуына;</w:t>
      </w:r>
    </w:p>
    <w:bookmarkEnd w:id="1501"/>
    <w:bookmarkStart w:name="z1500" w:id="1502"/>
    <w:p>
      <w:pPr>
        <w:spacing w:after="0"/>
        <w:ind w:left="0"/>
        <w:jc w:val="both"/>
      </w:pPr>
      <w:r>
        <w:rPr>
          <w:rFonts w:ascii="Times New Roman"/>
          <w:b w:val="false"/>
          <w:i w:val="false"/>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bookmarkEnd w:id="1502"/>
    <w:bookmarkStart w:name="z1501" w:id="1503"/>
    <w:p>
      <w:pPr>
        <w:spacing w:after="0"/>
        <w:ind w:left="0"/>
        <w:jc w:val="both"/>
      </w:pPr>
      <w:r>
        <w:rPr>
          <w:rFonts w:ascii="Times New Roman"/>
          <w:b w:val="false"/>
          <w:i w:val="false"/>
          <w:color w:val="000000"/>
          <w:sz w:val="28"/>
        </w:rPr>
        <w:t>
      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bookmarkEnd w:id="1503"/>
    <w:bookmarkStart w:name="z1502" w:id="1504"/>
    <w:p>
      <w:pPr>
        <w:spacing w:after="0"/>
        <w:ind w:left="0"/>
        <w:jc w:val="both"/>
      </w:pPr>
      <w:r>
        <w:rPr>
          <w:rFonts w:ascii="Times New Roman"/>
          <w:b w:val="false"/>
          <w:i w:val="false"/>
          <w:color w:val="000000"/>
          <w:sz w:val="28"/>
        </w:rPr>
        <w:t>
      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bookmarkEnd w:id="1504"/>
    <w:bookmarkStart w:name="z1503" w:id="1505"/>
    <w:p>
      <w:pPr>
        <w:spacing w:after="0"/>
        <w:ind w:left="0"/>
        <w:jc w:val="both"/>
      </w:pPr>
      <w:r>
        <w:rPr>
          <w:rFonts w:ascii="Times New Roman"/>
          <w:b w:val="false"/>
          <w:i w:val="false"/>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bookmarkEnd w:id="1505"/>
    <w:bookmarkStart w:name="z1504" w:id="1506"/>
    <w:p>
      <w:pPr>
        <w:spacing w:after="0"/>
        <w:ind w:left="0"/>
        <w:jc w:val="both"/>
      </w:pPr>
      <w:r>
        <w:rPr>
          <w:rFonts w:ascii="Times New Roman"/>
          <w:b w:val="false"/>
          <w:i w:val="false"/>
          <w:color w:val="000000"/>
          <w:sz w:val="28"/>
        </w:rPr>
        <w:t>
      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bookmarkEnd w:id="1506"/>
    <w:bookmarkStart w:name="z1505" w:id="1507"/>
    <w:p>
      <w:pPr>
        <w:spacing w:after="0"/>
        <w:ind w:left="0"/>
        <w:jc w:val="both"/>
      </w:pPr>
      <w:r>
        <w:rPr>
          <w:rFonts w:ascii="Times New Roman"/>
          <w:b w:val="false"/>
          <w:i w:val="false"/>
          <w:color w:val="000000"/>
          <w:sz w:val="28"/>
        </w:rPr>
        <w:t>
      5. АИТВ инфекциясын жұқтырған Қазақстан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bookmarkEnd w:id="1507"/>
    <w:bookmarkStart w:name="z1506" w:id="1508"/>
    <w:p>
      <w:pPr>
        <w:spacing w:after="0"/>
        <w:ind w:left="0"/>
        <w:jc w:val="both"/>
      </w:pPr>
      <w:r>
        <w:rPr>
          <w:rFonts w:ascii="Times New Roman"/>
          <w:b w:val="false"/>
          <w:i w:val="false"/>
          <w:color w:val="000000"/>
          <w:sz w:val="28"/>
        </w:rPr>
        <w:t>
      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bookmarkEnd w:id="1508"/>
    <w:bookmarkStart w:name="z1507" w:id="1509"/>
    <w:p>
      <w:pPr>
        <w:spacing w:after="0"/>
        <w:ind w:left="0"/>
        <w:jc w:val="both"/>
      </w:pPr>
      <w:r>
        <w:rPr>
          <w:rFonts w:ascii="Times New Roman"/>
          <w:b w:val="false"/>
          <w:i w:val="false"/>
          <w:color w:val="000000"/>
          <w:sz w:val="28"/>
        </w:rPr>
        <w:t xml:space="preserve">
      </w:t>
      </w:r>
      <w:r>
        <w:rPr>
          <w:rFonts w:ascii="Times New Roman"/>
          <w:b/>
          <w:i w:val="false"/>
          <w:color w:val="000000"/>
          <w:sz w:val="28"/>
        </w:rPr>
        <w:t>80-бап. Қазақстан Республикасы азаматтарының міндеттері</w:t>
      </w:r>
    </w:p>
    <w:bookmarkEnd w:id="1509"/>
    <w:bookmarkStart w:name="z1508" w:id="1510"/>
    <w:p>
      <w:pPr>
        <w:spacing w:after="0"/>
        <w:ind w:left="0"/>
        <w:jc w:val="both"/>
      </w:pPr>
      <w:r>
        <w:rPr>
          <w:rFonts w:ascii="Times New Roman"/>
          <w:b w:val="false"/>
          <w:i w:val="false"/>
          <w:color w:val="000000"/>
          <w:sz w:val="28"/>
        </w:rPr>
        <w:t>
      Қазақстан Республикасының азаматтары:</w:t>
      </w:r>
    </w:p>
    <w:bookmarkEnd w:id="1510"/>
    <w:bookmarkStart w:name="z1509" w:id="1511"/>
    <w:p>
      <w:pPr>
        <w:spacing w:after="0"/>
        <w:ind w:left="0"/>
        <w:jc w:val="both"/>
      </w:pPr>
      <w:r>
        <w:rPr>
          <w:rFonts w:ascii="Times New Roman"/>
          <w:b w:val="false"/>
          <w:i w:val="false"/>
          <w:color w:val="000000"/>
          <w:sz w:val="28"/>
        </w:rPr>
        <w:t>
      1) өз денсаулығын сақтаудың қамын жасауға, жеке және қоғамдық денсаулықты сақтау мен нығайтуға ортақ жауаптылықта болуға;</w:t>
      </w:r>
    </w:p>
    <w:bookmarkEnd w:id="1511"/>
    <w:bookmarkStart w:name="z1510" w:id="1512"/>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bookmarkEnd w:id="1512"/>
    <w:bookmarkStart w:name="z1511" w:id="1513"/>
    <w:p>
      <w:pPr>
        <w:spacing w:after="0"/>
        <w:ind w:left="0"/>
        <w:jc w:val="both"/>
      </w:pPr>
      <w:r>
        <w:rPr>
          <w:rFonts w:ascii="Times New Roman"/>
          <w:b w:val="false"/>
          <w:i w:val="false"/>
          <w:color w:val="000000"/>
          <w:sz w:val="28"/>
        </w:rPr>
        <w:t>
      3) профилактикалық медициналық қарап-тексерулерден, скринингтік зерттеулерден өтуге;</w:t>
      </w:r>
    </w:p>
    <w:bookmarkEnd w:id="1513"/>
    <w:bookmarkStart w:name="z1512" w:id="1514"/>
    <w:p>
      <w:pPr>
        <w:spacing w:after="0"/>
        <w:ind w:left="0"/>
        <w:jc w:val="both"/>
      </w:pPr>
      <w:r>
        <w:rPr>
          <w:rFonts w:ascii="Times New Roman"/>
          <w:b w:val="false"/>
          <w:i w:val="false"/>
          <w:color w:val="000000"/>
          <w:sz w:val="28"/>
        </w:rPr>
        <w:t>
      4) медицина қызметкерлерінің жеке және қоғамдық денсаулыққа қатысты тағайындауларын орындауға;</w:t>
      </w:r>
    </w:p>
    <w:bookmarkEnd w:id="1514"/>
    <w:bookmarkStart w:name="z1513" w:id="1515"/>
    <w:p>
      <w:pPr>
        <w:spacing w:after="0"/>
        <w:ind w:left="0"/>
        <w:jc w:val="both"/>
      </w:pPr>
      <w:r>
        <w:rPr>
          <w:rFonts w:ascii="Times New Roman"/>
          <w:b w:val="false"/>
          <w:i w:val="false"/>
          <w:color w:val="000000"/>
          <w:sz w:val="28"/>
        </w:rPr>
        <w:t>
      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ықтимал тәуекелдер мен асқынулар туралы ақпарат алуға мүдделі болуға;</w:t>
      </w:r>
    </w:p>
    <w:bookmarkEnd w:id="1515"/>
    <w:bookmarkStart w:name="z1514" w:id="1516"/>
    <w:p>
      <w:pPr>
        <w:spacing w:after="0"/>
        <w:ind w:left="0"/>
        <w:jc w:val="both"/>
      </w:pPr>
      <w:r>
        <w:rPr>
          <w:rFonts w:ascii="Times New Roman"/>
          <w:b w:val="false"/>
          <w:i w:val="false"/>
          <w:color w:val="000000"/>
          <w:sz w:val="28"/>
        </w:rPr>
        <w:t>
      6) медицина қызметкерлеріне өз организмінің жеке ерекшеліктері туралы хабарлауға;</w:t>
      </w:r>
    </w:p>
    <w:bookmarkEnd w:id="1516"/>
    <w:bookmarkStart w:name="z1515" w:id="1517"/>
    <w:p>
      <w:pPr>
        <w:spacing w:after="0"/>
        <w:ind w:left="0"/>
        <w:jc w:val="both"/>
      </w:pPr>
      <w:r>
        <w:rPr>
          <w:rFonts w:ascii="Times New Roman"/>
          <w:b w:val="false"/>
          <w:i w:val="false"/>
          <w:color w:val="000000"/>
          <w:sz w:val="28"/>
        </w:rPr>
        <w:t>
      7)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bookmarkEnd w:id="1517"/>
    <w:bookmarkStart w:name="z1516" w:id="1518"/>
    <w:p>
      <w:pPr>
        <w:spacing w:after="0"/>
        <w:ind w:left="0"/>
        <w:jc w:val="both"/>
      </w:pPr>
      <w:r>
        <w:rPr>
          <w:rFonts w:ascii="Times New Roman"/>
          <w:b w:val="false"/>
          <w:i w:val="false"/>
          <w:color w:val="000000"/>
          <w:sz w:val="28"/>
        </w:rPr>
        <w:t>
      8) Қазақстан Республикасының денсаулық сақтау саласындағы заңнамасын сақтауға міндетті.</w:t>
      </w:r>
    </w:p>
    <w:bookmarkEnd w:id="1518"/>
    <w:bookmarkStart w:name="z1517" w:id="1519"/>
    <w:p>
      <w:pPr>
        <w:spacing w:after="0"/>
        <w:ind w:left="0"/>
        <w:jc w:val="both"/>
      </w:pPr>
      <w:r>
        <w:rPr>
          <w:rFonts w:ascii="Times New Roman"/>
          <w:b w:val="false"/>
          <w:i w:val="false"/>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Қазақстан Республикасының заңдарына сәйкес мәжбүрлеу тәртібімен куәландыруға және емдеуге тартылады.</w:t>
      </w:r>
    </w:p>
    <w:bookmarkEnd w:id="1519"/>
    <w:bookmarkStart w:name="z1518" w:id="1520"/>
    <w:p>
      <w:pPr>
        <w:spacing w:after="0"/>
        <w:ind w:left="0"/>
        <w:jc w:val="both"/>
      </w:pPr>
      <w:r>
        <w:rPr>
          <w:rFonts w:ascii="Times New Roman"/>
          <w:b w:val="false"/>
          <w:i w:val="false"/>
          <w:color w:val="000000"/>
          <w:sz w:val="28"/>
        </w:rPr>
        <w:t xml:space="preserve">
      </w:t>
      </w:r>
      <w:r>
        <w:rPr>
          <w:rFonts w:ascii="Times New Roman"/>
          <w:b/>
          <w:i w:val="false"/>
          <w:color w:val="000000"/>
          <w:sz w:val="28"/>
        </w:rPr>
        <w:t>81-бап. Жүкті әйелдер мен аналардың денсаулық сақтау саласындағы құқықтары мен міндеттері</w:t>
      </w:r>
    </w:p>
    <w:bookmarkEnd w:id="1520"/>
    <w:bookmarkStart w:name="z1519" w:id="1521"/>
    <w:p>
      <w:pPr>
        <w:spacing w:after="0"/>
        <w:ind w:left="0"/>
        <w:jc w:val="both"/>
      </w:pPr>
      <w:r>
        <w:rPr>
          <w:rFonts w:ascii="Times New Roman"/>
          <w:b w:val="false"/>
          <w:i w:val="false"/>
          <w:color w:val="000000"/>
          <w:sz w:val="28"/>
        </w:rPr>
        <w:t>
      1. Қазақстан Республикасында мемлекет ана болуды қорғайды және көтермелейді.</w:t>
      </w:r>
    </w:p>
    <w:bookmarkEnd w:id="1521"/>
    <w:bookmarkStart w:name="z1520" w:id="1522"/>
    <w:p>
      <w:pPr>
        <w:spacing w:after="0"/>
        <w:ind w:left="0"/>
        <w:jc w:val="both"/>
      </w:pPr>
      <w:r>
        <w:rPr>
          <w:rFonts w:ascii="Times New Roman"/>
          <w:b w:val="false"/>
          <w:i w:val="false"/>
          <w:color w:val="000000"/>
          <w:sz w:val="28"/>
        </w:rPr>
        <w:t>
      2. Азаматтардың емшек сүтімен тамақтандыруды қолдауға, оның ішінде емшек сүтімен тамақтандыруды қорғауға және насихаттауға құқығы бар:</w:t>
      </w:r>
    </w:p>
    <w:bookmarkEnd w:id="1522"/>
    <w:bookmarkStart w:name="z1521" w:id="1523"/>
    <w:p>
      <w:pPr>
        <w:spacing w:after="0"/>
        <w:ind w:left="0"/>
        <w:jc w:val="both"/>
      </w:pPr>
      <w:r>
        <w:rPr>
          <w:rFonts w:ascii="Times New Roman"/>
          <w:b w:val="false"/>
          <w:i w:val="false"/>
          <w:color w:val="000000"/>
          <w:sz w:val="28"/>
        </w:rPr>
        <w:t>
      1) жүкті және бала емізетін әйелдердің құқықтарын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бөлмелерінің көрсетілетін қызметтерін пайдалану және басқасы);</w:t>
      </w:r>
    </w:p>
    <w:bookmarkEnd w:id="1523"/>
    <w:bookmarkStart w:name="z1522" w:id="1524"/>
    <w:p>
      <w:pPr>
        <w:spacing w:after="0"/>
        <w:ind w:left="0"/>
        <w:jc w:val="both"/>
      </w:pPr>
      <w:r>
        <w:rPr>
          <w:rFonts w:ascii="Times New Roman"/>
          <w:b w:val="false"/>
          <w:i w:val="false"/>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 ақпарат беруді қамтиды.</w:t>
      </w:r>
    </w:p>
    <w:bookmarkEnd w:id="1524"/>
    <w:bookmarkStart w:name="z1523" w:id="1525"/>
    <w:p>
      <w:pPr>
        <w:spacing w:after="0"/>
        <w:ind w:left="0"/>
        <w:jc w:val="both"/>
      </w:pPr>
      <w:r>
        <w:rPr>
          <w:rFonts w:ascii="Times New Roman"/>
          <w:b w:val="false"/>
          <w:i w:val="false"/>
          <w:color w:val="000000"/>
          <w:sz w:val="28"/>
        </w:rPr>
        <w:t>
      3. Жүкті әйелдердің:</w:t>
      </w:r>
    </w:p>
    <w:bookmarkEnd w:id="1525"/>
    <w:bookmarkStart w:name="z1524" w:id="1526"/>
    <w:p>
      <w:pPr>
        <w:spacing w:after="0"/>
        <w:ind w:left="0"/>
        <w:jc w:val="both"/>
      </w:pPr>
      <w:r>
        <w:rPr>
          <w:rFonts w:ascii="Times New Roman"/>
          <w:b w:val="false"/>
          <w:i w:val="false"/>
          <w:color w:val="000000"/>
          <w:sz w:val="28"/>
        </w:rPr>
        <w:t>
      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bookmarkEnd w:id="1526"/>
    <w:bookmarkStart w:name="z1525" w:id="1527"/>
    <w:p>
      <w:pPr>
        <w:spacing w:after="0"/>
        <w:ind w:left="0"/>
        <w:jc w:val="both"/>
      </w:pPr>
      <w:r>
        <w:rPr>
          <w:rFonts w:ascii="Times New Roman"/>
          <w:b w:val="false"/>
          <w:i w:val="false"/>
          <w:color w:val="000000"/>
          <w:sz w:val="28"/>
        </w:rPr>
        <w:t>
      2) жүктілік кезеңінде, босану кезінде және босанғаннан кейін медициналық көмекке;</w:t>
      </w:r>
    </w:p>
    <w:bookmarkEnd w:id="1527"/>
    <w:bookmarkStart w:name="z1526" w:id="1528"/>
    <w:p>
      <w:pPr>
        <w:spacing w:after="0"/>
        <w:ind w:left="0"/>
        <w:jc w:val="both"/>
      </w:pPr>
      <w:r>
        <w:rPr>
          <w:rFonts w:ascii="Times New Roman"/>
          <w:b w:val="false"/>
          <w:i w:val="false"/>
          <w:color w:val="000000"/>
          <w:sz w:val="28"/>
        </w:rPr>
        <w:t>
      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bookmarkEnd w:id="1528"/>
    <w:bookmarkStart w:name="z1527" w:id="1529"/>
    <w:p>
      <w:pPr>
        <w:spacing w:after="0"/>
        <w:ind w:left="0"/>
        <w:jc w:val="both"/>
      </w:pPr>
      <w:r>
        <w:rPr>
          <w:rFonts w:ascii="Times New Roman"/>
          <w:b w:val="false"/>
          <w:i w:val="false"/>
          <w:color w:val="000000"/>
          <w:sz w:val="28"/>
        </w:rPr>
        <w:t>
      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bookmarkEnd w:id="1529"/>
    <w:bookmarkStart w:name="z1528" w:id="1530"/>
    <w:p>
      <w:pPr>
        <w:spacing w:after="0"/>
        <w:ind w:left="0"/>
        <w:jc w:val="both"/>
      </w:pPr>
      <w:r>
        <w:rPr>
          <w:rFonts w:ascii="Times New Roman"/>
          <w:b w:val="false"/>
          <w:i w:val="false"/>
          <w:color w:val="000000"/>
          <w:sz w:val="28"/>
        </w:rPr>
        <w:t>
      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bookmarkEnd w:id="1530"/>
    <w:bookmarkStart w:name="z1529" w:id="1531"/>
    <w:p>
      <w:pPr>
        <w:spacing w:after="0"/>
        <w:ind w:left="0"/>
        <w:jc w:val="both"/>
      </w:pPr>
      <w:r>
        <w:rPr>
          <w:rFonts w:ascii="Times New Roman"/>
          <w:b w:val="false"/>
          <w:i w:val="false"/>
          <w:color w:val="000000"/>
          <w:sz w:val="28"/>
        </w:rPr>
        <w:t>
      6) балаға достық ниеттегі медициналық ұйымдар іске асыратын, емшек сүтімен тамақтандыру практикасын қолдауға;</w:t>
      </w:r>
    </w:p>
    <w:bookmarkEnd w:id="1531"/>
    <w:bookmarkStart w:name="z1530" w:id="1532"/>
    <w:p>
      <w:pPr>
        <w:spacing w:after="0"/>
        <w:ind w:left="0"/>
        <w:jc w:val="both"/>
      </w:pPr>
      <w:r>
        <w:rPr>
          <w:rFonts w:ascii="Times New Roman"/>
          <w:b w:val="false"/>
          <w:i w:val="false"/>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bookmarkEnd w:id="1532"/>
    <w:bookmarkStart w:name="z1531" w:id="1533"/>
    <w:p>
      <w:pPr>
        <w:spacing w:after="0"/>
        <w:ind w:left="0"/>
        <w:jc w:val="both"/>
      </w:pPr>
      <w:r>
        <w:rPr>
          <w:rFonts w:ascii="Times New Roman"/>
          <w:b w:val="false"/>
          <w:i w:val="false"/>
          <w:color w:val="000000"/>
          <w:sz w:val="28"/>
        </w:rPr>
        <w:t>
      8) Қазақстан Республикасының заңдарына сәйкес өзге де кепілдіктер мен көтермелеулерге құқығы бар.</w:t>
      </w:r>
    </w:p>
    <w:bookmarkEnd w:id="1533"/>
    <w:bookmarkStart w:name="z1532" w:id="1534"/>
    <w:p>
      <w:pPr>
        <w:spacing w:after="0"/>
        <w:ind w:left="0"/>
        <w:jc w:val="both"/>
      </w:pPr>
      <w:r>
        <w:rPr>
          <w:rFonts w:ascii="Times New Roman"/>
          <w:b w:val="false"/>
          <w:i w:val="false"/>
          <w:color w:val="000000"/>
          <w:sz w:val="28"/>
        </w:rPr>
        <w:t>
      4. Жүкті әйелдер:</w:t>
      </w:r>
    </w:p>
    <w:bookmarkEnd w:id="1534"/>
    <w:bookmarkStart w:name="z1533" w:id="1535"/>
    <w:p>
      <w:pPr>
        <w:spacing w:after="0"/>
        <w:ind w:left="0"/>
        <w:jc w:val="both"/>
      </w:pPr>
      <w:r>
        <w:rPr>
          <w:rFonts w:ascii="Times New Roman"/>
          <w:b w:val="false"/>
          <w:i w:val="false"/>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есепке тұруға;</w:t>
      </w:r>
    </w:p>
    <w:bookmarkEnd w:id="1535"/>
    <w:bookmarkStart w:name="z1534" w:id="1536"/>
    <w:p>
      <w:pPr>
        <w:spacing w:after="0"/>
        <w:ind w:left="0"/>
        <w:jc w:val="both"/>
      </w:pPr>
      <w:r>
        <w:rPr>
          <w:rFonts w:ascii="Times New Roman"/>
          <w:b w:val="false"/>
          <w:i w:val="false"/>
          <w:color w:val="000000"/>
          <w:sz w:val="28"/>
        </w:rPr>
        <w:t>
      2) жүктілік кезеңінде, босану кезінде және босанғаннан кейін дәрігердің ұсынымдарын орындауға міндетті.</w:t>
      </w:r>
    </w:p>
    <w:bookmarkEnd w:id="1536"/>
    <w:bookmarkStart w:name="z1535" w:id="1537"/>
    <w:p>
      <w:pPr>
        <w:spacing w:after="0"/>
        <w:ind w:left="0"/>
        <w:jc w:val="both"/>
      </w:pPr>
      <w:r>
        <w:rPr>
          <w:rFonts w:ascii="Times New Roman"/>
          <w:b w:val="false"/>
          <w:i w:val="false"/>
          <w:color w:val="000000"/>
          <w:sz w:val="28"/>
        </w:rPr>
        <w:t>
      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bookmarkEnd w:id="1537"/>
    <w:bookmarkStart w:name="z1536" w:id="1538"/>
    <w:p>
      <w:pPr>
        <w:spacing w:after="0"/>
        <w:ind w:left="0"/>
        <w:jc w:val="both"/>
      </w:pPr>
      <w:r>
        <w:rPr>
          <w:rFonts w:ascii="Times New Roman"/>
          <w:b w:val="false"/>
          <w:i w:val="false"/>
          <w:color w:val="000000"/>
          <w:sz w:val="28"/>
        </w:rPr>
        <w:t xml:space="preserve">
      </w:t>
      </w:r>
      <w:r>
        <w:rPr>
          <w:rFonts w:ascii="Times New Roman"/>
          <w:b/>
          <w:i w:val="false"/>
          <w:color w:val="000000"/>
          <w:sz w:val="28"/>
        </w:rPr>
        <w:t>82-бап. Дара кәсіпкерлер мен заңды тұлғалардың жұмыскерлердің денсаулығын сақтау жөніндегі міндеттері</w:t>
      </w:r>
    </w:p>
    <w:bookmarkEnd w:id="1538"/>
    <w:bookmarkStart w:name="z1537" w:id="1539"/>
    <w:p>
      <w:pPr>
        <w:spacing w:after="0"/>
        <w:ind w:left="0"/>
        <w:jc w:val="both"/>
      </w:pPr>
      <w:r>
        <w:rPr>
          <w:rFonts w:ascii="Times New Roman"/>
          <w:b w:val="false"/>
          <w:i w:val="false"/>
          <w:color w:val="000000"/>
          <w:sz w:val="28"/>
        </w:rPr>
        <w:t>
      1. Дара кәсіпкерлер мен заңды тұлғалар өздері жүзеге асыратын қызметке сәйкес:</w:t>
      </w:r>
    </w:p>
    <w:bookmarkEnd w:id="1539"/>
    <w:bookmarkStart w:name="z1538" w:id="1540"/>
    <w:p>
      <w:pPr>
        <w:spacing w:after="0"/>
        <w:ind w:left="0"/>
        <w:jc w:val="both"/>
      </w:pPr>
      <w:r>
        <w:rPr>
          <w:rFonts w:ascii="Times New Roman"/>
          <w:b w:val="false"/>
          <w:i w:val="false"/>
          <w:color w:val="000000"/>
          <w:sz w:val="28"/>
        </w:rPr>
        <w:t>
      1) санитариялық-эпидемияға қарсы және санитариялық-профилактикалық іс-шараларды жүргізуге;</w:t>
      </w:r>
    </w:p>
    <w:bookmarkEnd w:id="1540"/>
    <w:bookmarkStart w:name="z1539" w:id="154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орындауға;</w:t>
      </w:r>
    </w:p>
    <w:bookmarkEnd w:id="1541"/>
    <w:bookmarkStart w:name="z1540" w:id="1542"/>
    <w:p>
      <w:pPr>
        <w:spacing w:after="0"/>
        <w:ind w:left="0"/>
        <w:jc w:val="both"/>
      </w:pPr>
      <w:r>
        <w:rPr>
          <w:rFonts w:ascii="Times New Roman"/>
          <w:b w:val="false"/>
          <w:i w:val="false"/>
          <w:color w:val="000000"/>
          <w:sz w:val="28"/>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bookmarkEnd w:id="1542"/>
    <w:bookmarkStart w:name="z1541" w:id="1543"/>
    <w:p>
      <w:pPr>
        <w:spacing w:after="0"/>
        <w:ind w:left="0"/>
        <w:jc w:val="both"/>
      </w:pPr>
      <w:r>
        <w:rPr>
          <w:rFonts w:ascii="Times New Roman"/>
          <w:b w:val="false"/>
          <w:i w:val="false"/>
          <w:color w:val="000000"/>
          <w:sz w:val="28"/>
        </w:rPr>
        <w:t>
      4) өндірістік бақылауды жүзеге асыруға;</w:t>
      </w:r>
    </w:p>
    <w:bookmarkEnd w:id="1543"/>
    <w:bookmarkStart w:name="z1542" w:id="1544"/>
    <w:p>
      <w:pPr>
        <w:spacing w:after="0"/>
        <w:ind w:left="0"/>
        <w:jc w:val="both"/>
      </w:pPr>
      <w:r>
        <w:rPr>
          <w:rFonts w:ascii="Times New Roman"/>
          <w:b w:val="false"/>
          <w:i w:val="false"/>
          <w:color w:val="000000"/>
          <w:sz w:val="28"/>
        </w:rPr>
        <w:t>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bookmarkEnd w:id="1544"/>
    <w:bookmarkStart w:name="z1543" w:id="1545"/>
    <w:p>
      <w:pPr>
        <w:spacing w:after="0"/>
        <w:ind w:left="0"/>
        <w:jc w:val="both"/>
      </w:pPr>
      <w:r>
        <w:rPr>
          <w:rFonts w:ascii="Times New Roman"/>
          <w:b w:val="false"/>
          <w:i w:val="false"/>
          <w:color w:val="000000"/>
          <w:sz w:val="28"/>
        </w:rPr>
        <w:t>
      6) дәрілік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bookmarkEnd w:id="1545"/>
    <w:bookmarkStart w:name="z1544" w:id="1546"/>
    <w:p>
      <w:pPr>
        <w:spacing w:after="0"/>
        <w:ind w:left="0"/>
        <w:jc w:val="both"/>
      </w:pPr>
      <w:r>
        <w:rPr>
          <w:rFonts w:ascii="Times New Roman"/>
          <w:b w:val="false"/>
          <w:i w:val="false"/>
          <w:color w:val="000000"/>
          <w:sz w:val="28"/>
        </w:rPr>
        <w:t>
      7) халықтың декреттелген тобына жататын жұмыскерлерді гигиеналық оқытуды қамтамасыз етуге;</w:t>
      </w:r>
    </w:p>
    <w:bookmarkEnd w:id="1546"/>
    <w:bookmarkStart w:name="z1545" w:id="1547"/>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bookmarkEnd w:id="1547"/>
    <w:bookmarkStart w:name="z1546" w:id="1548"/>
    <w:p>
      <w:pPr>
        <w:spacing w:after="0"/>
        <w:ind w:left="0"/>
        <w:jc w:val="both"/>
      </w:pPr>
      <w:r>
        <w:rPr>
          <w:rFonts w:ascii="Times New Roman"/>
          <w:b w:val="false"/>
          <w:i w:val="false"/>
          <w:color w:val="000000"/>
          <w:sz w:val="28"/>
        </w:rPr>
        <w:t>
      9) 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bookmarkEnd w:id="1548"/>
    <w:bookmarkStart w:name="z1547" w:id="1549"/>
    <w:p>
      <w:pPr>
        <w:spacing w:after="0"/>
        <w:ind w:left="0"/>
        <w:jc w:val="both"/>
      </w:pPr>
      <w:r>
        <w:rPr>
          <w:rFonts w:ascii="Times New Roman"/>
          <w:b w:val="false"/>
          <w:i w:val="false"/>
          <w:color w:val="000000"/>
          <w:sz w:val="28"/>
        </w:rPr>
        <w:t>
      10) тауарлардың, өнімдердің, шикізаттың халықтың санитариялық-эпидемиологиялық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bookmarkEnd w:id="1549"/>
    <w:bookmarkStart w:name="z1548" w:id="1550"/>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bookmarkEnd w:id="1550"/>
    <w:bookmarkStart w:name="z1549" w:id="1551"/>
    <w:p>
      <w:pPr>
        <w:spacing w:after="0"/>
        <w:ind w:left="0"/>
        <w:jc w:val="both"/>
      </w:pPr>
      <w:r>
        <w:rPr>
          <w:rFonts w:ascii="Times New Roman"/>
          <w:b w:val="false"/>
          <w:i w:val="false"/>
          <w:color w:val="000000"/>
          <w:sz w:val="28"/>
        </w:rPr>
        <w:t>
      12) кәсіпкерлік және (немесе) өзге де қызмет халықтың өміріне немесе денсаулығына қатер төндірген жағдайда, оларды тоқтата тұруға;</w:t>
      </w:r>
    </w:p>
    <w:bookmarkEnd w:id="1551"/>
    <w:bookmarkStart w:name="z1550" w:id="1552"/>
    <w:p>
      <w:pPr>
        <w:spacing w:after="0"/>
        <w:ind w:left="0"/>
        <w:jc w:val="both"/>
      </w:pPr>
      <w:r>
        <w:rPr>
          <w:rFonts w:ascii="Times New Roman"/>
          <w:b w:val="false"/>
          <w:i w:val="false"/>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bookmarkEnd w:id="1552"/>
    <w:bookmarkStart w:name="z1551" w:id="1553"/>
    <w:p>
      <w:pPr>
        <w:spacing w:after="0"/>
        <w:ind w:left="0"/>
        <w:jc w:val="both"/>
      </w:pPr>
      <w:r>
        <w:rPr>
          <w:rFonts w:ascii="Times New Roman"/>
          <w:b w:val="false"/>
          <w:i w:val="false"/>
          <w:color w:val="000000"/>
          <w:sz w:val="28"/>
        </w:rPr>
        <w:t>
      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bookmarkEnd w:id="1553"/>
    <w:bookmarkStart w:name="z1552" w:id="1554"/>
    <w:p>
      <w:pPr>
        <w:spacing w:after="0"/>
        <w:ind w:left="0"/>
        <w:jc w:val="both"/>
      </w:pPr>
      <w:r>
        <w:rPr>
          <w:rFonts w:ascii="Times New Roman"/>
          <w:b w:val="false"/>
          <w:i w:val="false"/>
          <w:color w:val="000000"/>
          <w:sz w:val="28"/>
        </w:rPr>
        <w:t>
      15)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p>
    <w:bookmarkEnd w:id="1554"/>
    <w:bookmarkStart w:name="z1553" w:id="1555"/>
    <w:p>
      <w:pPr>
        <w:spacing w:after="0"/>
        <w:ind w:left="0"/>
        <w:jc w:val="both"/>
      </w:pPr>
      <w:r>
        <w:rPr>
          <w:rFonts w:ascii="Times New Roman"/>
          <w:b w:val="false"/>
          <w:i w:val="false"/>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555"/>
    <w:bookmarkStart w:name="z1554" w:id="15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5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000000"/>
          <w:sz w:val="28"/>
        </w:rPr>
        <w:t>4-т.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83-бап. Қандастардың, шетелдіктердің, азаматтығы жоқ адамдардың және өзге де адамдардың құқықтары мен міндеттері</w:t>
      </w:r>
    </w:p>
    <w:bookmarkStart w:name="z1555" w:id="15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5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000000"/>
          <w:sz w:val="28"/>
        </w:rPr>
        <w:t>4-т.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Start w:name="z1556" w:id="1558"/>
    <w:p>
      <w:pPr>
        <w:spacing w:after="0"/>
        <w:ind w:left="0"/>
        <w:jc w:val="both"/>
      </w:pPr>
      <w:r>
        <w:rPr>
          <w:rFonts w:ascii="Times New Roman"/>
          <w:b w:val="false"/>
          <w:i w:val="false"/>
          <w:color w:val="000000"/>
          <w:sz w:val="28"/>
        </w:rPr>
        <w:t>
      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берілген көлемін алуға құқығы бар.</w:t>
      </w:r>
    </w:p>
    <w:bookmarkEnd w:id="1558"/>
    <w:bookmarkStart w:name="z1557" w:id="15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5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000000"/>
          <w:sz w:val="28"/>
        </w:rPr>
        <w:t>4-т.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bookmarkStart w:name="z1558" w:id="1560"/>
    <w:p>
      <w:pPr>
        <w:spacing w:after="0"/>
        <w:ind w:left="0"/>
        <w:jc w:val="both"/>
      </w:pPr>
      <w:r>
        <w:rPr>
          <w:rFonts w:ascii="Times New Roman"/>
          <w:b w:val="false"/>
          <w:i w:val="false"/>
          <w:color w:val="000000"/>
          <w:sz w:val="28"/>
        </w:rPr>
        <w:t xml:space="preserve">
      </w:t>
      </w:r>
      <w:r>
        <w:rPr>
          <w:rFonts w:ascii="Times New Roman"/>
          <w:b/>
          <w:i w:val="false"/>
          <w:color w:val="000000"/>
          <w:sz w:val="28"/>
        </w:rPr>
        <w:t>13-тарау. ҚОҒАМДЫҚ ДЕНСАУЛЫҚТЫ САҚТАУДЫ ҰЙЫМДАСТЫРУ ЕРЕКШЕЛІКТЕРІ</w:t>
      </w:r>
    </w:p>
    <w:bookmarkEnd w:id="1560"/>
    <w:bookmarkStart w:name="z1559" w:id="1561"/>
    <w:p>
      <w:pPr>
        <w:spacing w:after="0"/>
        <w:ind w:left="0"/>
        <w:jc w:val="both"/>
      </w:pPr>
      <w:r>
        <w:rPr>
          <w:rFonts w:ascii="Times New Roman"/>
          <w:b w:val="false"/>
          <w:i w:val="false"/>
          <w:color w:val="000000"/>
          <w:sz w:val="28"/>
        </w:rPr>
        <w:t xml:space="preserve">
      </w:t>
      </w:r>
      <w:r>
        <w:rPr>
          <w:rFonts w:ascii="Times New Roman"/>
          <w:b/>
          <w:i w:val="false"/>
          <w:color w:val="000000"/>
          <w:sz w:val="28"/>
        </w:rPr>
        <w:t>84-бап. Аурулардың профилактикасы және саламатты өмір салтын қалыптастыру</w:t>
      </w:r>
    </w:p>
    <w:bookmarkEnd w:id="1561"/>
    <w:bookmarkStart w:name="z1560" w:id="1562"/>
    <w:p>
      <w:pPr>
        <w:spacing w:after="0"/>
        <w:ind w:left="0"/>
        <w:jc w:val="both"/>
      </w:pPr>
      <w:r>
        <w:rPr>
          <w:rFonts w:ascii="Times New Roman"/>
          <w:b w:val="false"/>
          <w:i w:val="false"/>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bookmarkEnd w:id="1562"/>
    <w:bookmarkStart w:name="z1561" w:id="1563"/>
    <w:p>
      <w:pPr>
        <w:spacing w:after="0"/>
        <w:ind w:left="0"/>
        <w:jc w:val="both"/>
      </w:pPr>
      <w:r>
        <w:rPr>
          <w:rFonts w:ascii="Times New Roman"/>
          <w:b w:val="false"/>
          <w:i w:val="false"/>
          <w:color w:val="000000"/>
          <w:sz w:val="28"/>
        </w:rPr>
        <w:t>
      2. Аурулардың профилактикасы бастапқы, екінші және үшінші болып бөлінеді.</w:t>
      </w:r>
    </w:p>
    <w:bookmarkEnd w:id="1563"/>
    <w:bookmarkStart w:name="z1562" w:id="1564"/>
    <w:p>
      <w:pPr>
        <w:spacing w:after="0"/>
        <w:ind w:left="0"/>
        <w:jc w:val="both"/>
      </w:pPr>
      <w:r>
        <w:rPr>
          <w:rFonts w:ascii="Times New Roman"/>
          <w:b w:val="false"/>
          <w:i w:val="false"/>
          <w:color w:val="000000"/>
          <w:sz w:val="28"/>
        </w:rPr>
        <w:t>
      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bookmarkEnd w:id="1564"/>
    <w:bookmarkStart w:name="z1563" w:id="1565"/>
    <w:p>
      <w:pPr>
        <w:spacing w:after="0"/>
        <w:ind w:left="0"/>
        <w:jc w:val="both"/>
      </w:pPr>
      <w:r>
        <w:rPr>
          <w:rFonts w:ascii="Times New Roman"/>
          <w:b w:val="false"/>
          <w:i w:val="false"/>
          <w:color w:val="000000"/>
          <w:sz w:val="28"/>
        </w:rPr>
        <w:t>
      Аурулардың екінші профилактикасы аурулардың ерте сатыда өршуінің және олардың салдарларының алдын алуға бағытталған.</w:t>
      </w:r>
    </w:p>
    <w:bookmarkEnd w:id="1565"/>
    <w:bookmarkStart w:name="z1564" w:id="1566"/>
    <w:p>
      <w:pPr>
        <w:spacing w:after="0"/>
        <w:ind w:left="0"/>
        <w:jc w:val="both"/>
      </w:pPr>
      <w:r>
        <w:rPr>
          <w:rFonts w:ascii="Times New Roman"/>
          <w:b w:val="false"/>
          <w:i w:val="false"/>
          <w:color w:val="000000"/>
          <w:sz w:val="28"/>
        </w:rPr>
        <w:t>
      Аурулардың үшінші профилактикасы өршіп кеткен асқынуларды, ағзалар мен тіндердің зақымдануларын бақылауға бағытталған.</w:t>
      </w:r>
    </w:p>
    <w:bookmarkEnd w:id="1566"/>
    <w:bookmarkStart w:name="z1565" w:id="1567"/>
    <w:p>
      <w:pPr>
        <w:spacing w:after="0"/>
        <w:ind w:left="0"/>
        <w:jc w:val="both"/>
      </w:pPr>
      <w:r>
        <w:rPr>
          <w:rFonts w:ascii="Times New Roman"/>
          <w:b w:val="false"/>
          <w:i w:val="false"/>
          <w:color w:val="000000"/>
          <w:sz w:val="28"/>
        </w:rPr>
        <w:t>
      3. Профилактикалық және сауықтыру іс-шаралары халықтың барлық тобына қатысты бүкіл өмір бойы жүргізіледі және жыныстық-жастық, психологиялық және әлеуметтік аспектілерді ескереді.</w:t>
      </w:r>
    </w:p>
    <w:bookmarkEnd w:id="1567"/>
    <w:bookmarkStart w:name="z1566" w:id="1568"/>
    <w:p>
      <w:pPr>
        <w:spacing w:after="0"/>
        <w:ind w:left="0"/>
        <w:jc w:val="both"/>
      </w:pPr>
      <w:r>
        <w:rPr>
          <w:rFonts w:ascii="Times New Roman"/>
          <w:b w:val="false"/>
          <w:i w:val="false"/>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bookmarkEnd w:id="1568"/>
    <w:bookmarkStart w:name="z1567" w:id="1569"/>
    <w:p>
      <w:pPr>
        <w:spacing w:after="0"/>
        <w:ind w:left="0"/>
        <w:jc w:val="both"/>
      </w:pPr>
      <w:r>
        <w:rPr>
          <w:rFonts w:ascii="Times New Roman"/>
          <w:b w:val="false"/>
          <w:i w:val="false"/>
          <w:color w:val="000000"/>
          <w:sz w:val="28"/>
        </w:rPr>
        <w:t>
      Ұйымдарда дене жаттығуы жұмыс күндері жүргізіледі.</w:t>
      </w:r>
    </w:p>
    <w:bookmarkEnd w:id="1569"/>
    <w:bookmarkStart w:name="z1568" w:id="1570"/>
    <w:p>
      <w:pPr>
        <w:spacing w:after="0"/>
        <w:ind w:left="0"/>
        <w:jc w:val="both"/>
      </w:pPr>
      <w:r>
        <w:rPr>
          <w:rFonts w:ascii="Times New Roman"/>
          <w:b w:val="false"/>
          <w:i w:val="false"/>
          <w:color w:val="000000"/>
          <w:sz w:val="28"/>
        </w:rPr>
        <w:t>
      Дене жаттығуымен шұғылдануды жүргізудің үлгілік қағидаларын уәкілетті орган әзірлейді және бекітеді.</w:t>
      </w:r>
    </w:p>
    <w:bookmarkEnd w:id="1570"/>
    <w:bookmarkStart w:name="z1569" w:id="1571"/>
    <w:p>
      <w:pPr>
        <w:spacing w:after="0"/>
        <w:ind w:left="0"/>
        <w:jc w:val="both"/>
      </w:pPr>
      <w:r>
        <w:rPr>
          <w:rFonts w:ascii="Times New Roman"/>
          <w:b w:val="false"/>
          <w:i w:val="false"/>
          <w:color w:val="000000"/>
          <w:sz w:val="28"/>
        </w:rPr>
        <w:t xml:space="preserve">
      </w:t>
      </w:r>
      <w:r>
        <w:rPr>
          <w:rFonts w:ascii="Times New Roman"/>
          <w:b/>
          <w:i w:val="false"/>
          <w:color w:val="000000"/>
          <w:sz w:val="28"/>
        </w:rPr>
        <w:t>85-бап. Профилактикалық екпелерді жүргізу</w:t>
      </w:r>
    </w:p>
    <w:bookmarkEnd w:id="1571"/>
    <w:bookmarkStart w:name="z1570" w:id="1572"/>
    <w:p>
      <w:pPr>
        <w:spacing w:after="0"/>
        <w:ind w:left="0"/>
        <w:jc w:val="both"/>
      </w:pPr>
      <w:r>
        <w:rPr>
          <w:rFonts w:ascii="Times New Roman"/>
          <w:b w:val="false"/>
          <w:i w:val="false"/>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иммундық-биологиялық дәрілік препараттарды енгізу.</w:t>
      </w:r>
    </w:p>
    <w:bookmarkEnd w:id="1572"/>
    <w:bookmarkStart w:name="z1571" w:id="1573"/>
    <w:p>
      <w:pPr>
        <w:spacing w:after="0"/>
        <w:ind w:left="0"/>
        <w:jc w:val="both"/>
      </w:pPr>
      <w:r>
        <w:rPr>
          <w:rFonts w:ascii="Times New Roman"/>
          <w:b w:val="false"/>
          <w:i w:val="false"/>
          <w:color w:val="000000"/>
          <w:sz w:val="28"/>
        </w:rPr>
        <w:t>
      2. Профилактикалық екпелер міндетті және ерікті болып бөлінеді.</w:t>
      </w:r>
    </w:p>
    <w:bookmarkEnd w:id="1573"/>
    <w:bookmarkStart w:name="z1572" w:id="1574"/>
    <w:p>
      <w:pPr>
        <w:spacing w:after="0"/>
        <w:ind w:left="0"/>
        <w:jc w:val="both"/>
      </w:pPr>
      <w:r>
        <w:rPr>
          <w:rFonts w:ascii="Times New Roman"/>
          <w:b w:val="false"/>
          <w:i w:val="false"/>
          <w:color w:val="000000"/>
          <w:sz w:val="28"/>
        </w:rPr>
        <w:t>
      3. Міндетті профилактикалық екпелердің мынадай түрлері айқындалады:</w:t>
      </w:r>
    </w:p>
    <w:bookmarkEnd w:id="1574"/>
    <w:bookmarkStart w:name="z1573" w:id="1575"/>
    <w:p>
      <w:pPr>
        <w:spacing w:after="0"/>
        <w:ind w:left="0"/>
        <w:jc w:val="both"/>
      </w:pPr>
      <w:r>
        <w:rPr>
          <w:rFonts w:ascii="Times New Roman"/>
          <w:b w:val="false"/>
          <w:i w:val="false"/>
          <w:color w:val="000000"/>
          <w:sz w:val="28"/>
        </w:rPr>
        <w:t>
      1) жоспарлы профилактикалық екпелер;</w:t>
      </w:r>
    </w:p>
    <w:bookmarkEnd w:id="1575"/>
    <w:bookmarkStart w:name="z1574" w:id="1576"/>
    <w:p>
      <w:pPr>
        <w:spacing w:after="0"/>
        <w:ind w:left="0"/>
        <w:jc w:val="both"/>
      </w:pPr>
      <w:r>
        <w:rPr>
          <w:rFonts w:ascii="Times New Roman"/>
          <w:b w:val="false"/>
          <w:i w:val="false"/>
          <w:color w:val="000000"/>
          <w:sz w:val="28"/>
        </w:rPr>
        <w:t>
      2) эпидемиологиялық көрсетілімдер бойынша профилактикалық екпелер.</w:t>
      </w:r>
    </w:p>
    <w:bookmarkEnd w:id="1576"/>
    <w:bookmarkStart w:name="z1575" w:id="1577"/>
    <w:p>
      <w:pPr>
        <w:spacing w:after="0"/>
        <w:ind w:left="0"/>
        <w:jc w:val="both"/>
      </w:pPr>
      <w:r>
        <w:rPr>
          <w:rFonts w:ascii="Times New Roman"/>
          <w:b w:val="false"/>
          <w:i w:val="false"/>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bookmarkEnd w:id="1577"/>
    <w:bookmarkStart w:name="z1576" w:id="1578"/>
    <w:p>
      <w:pPr>
        <w:spacing w:after="0"/>
        <w:ind w:left="0"/>
        <w:jc w:val="both"/>
      </w:pPr>
      <w:r>
        <w:rPr>
          <w:rFonts w:ascii="Times New Roman"/>
          <w:b w:val="false"/>
          <w:i w:val="false"/>
          <w:color w:val="000000"/>
          <w:sz w:val="28"/>
        </w:rPr>
        <w:t>
      5.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айқындайды.</w:t>
      </w:r>
    </w:p>
    <w:bookmarkEnd w:id="1578"/>
    <w:bookmarkStart w:name="z1577" w:id="1579"/>
    <w:p>
      <w:pPr>
        <w:spacing w:after="0"/>
        <w:ind w:left="0"/>
        <w:jc w:val="both"/>
      </w:pPr>
      <w:r>
        <w:rPr>
          <w:rFonts w:ascii="Times New Roman"/>
          <w:b w:val="false"/>
          <w:i w:val="false"/>
          <w:color w:val="000000"/>
          <w:sz w:val="28"/>
        </w:rPr>
        <w:t>
      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bookmarkEnd w:id="1579"/>
    <w:bookmarkStart w:name="z1578" w:id="1580"/>
    <w:p>
      <w:pPr>
        <w:spacing w:after="0"/>
        <w:ind w:left="0"/>
        <w:jc w:val="both"/>
      </w:pPr>
      <w:r>
        <w:rPr>
          <w:rFonts w:ascii="Times New Roman"/>
          <w:b w:val="false"/>
          <w:i w:val="false"/>
          <w:color w:val="000000"/>
          <w:sz w:val="28"/>
        </w:rPr>
        <w:t>
      7. Профилактикалық екпе 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bookmarkEnd w:id="1580"/>
    <w:bookmarkStart w:name="z1579" w:id="1581"/>
    <w:p>
      <w:pPr>
        <w:spacing w:after="0"/>
        <w:ind w:left="0"/>
        <w:jc w:val="both"/>
      </w:pPr>
      <w:r>
        <w:rPr>
          <w:rFonts w:ascii="Times New Roman"/>
          <w:b w:val="false"/>
          <w:i w:val="false"/>
          <w:color w:val="000000"/>
          <w:sz w:val="28"/>
        </w:rPr>
        <w:t>
      Профилактикалық екпелерді жүргізуге медициналық қарсы көрсетілімдердің тізбесін уәкілетті орган бекітеді.</w:t>
      </w:r>
    </w:p>
    <w:bookmarkEnd w:id="1581"/>
    <w:bookmarkStart w:name="z1580" w:id="1582"/>
    <w:p>
      <w:pPr>
        <w:spacing w:after="0"/>
        <w:ind w:left="0"/>
        <w:jc w:val="both"/>
      </w:pPr>
      <w:r>
        <w:rPr>
          <w:rFonts w:ascii="Times New Roman"/>
          <w:b w:val="false"/>
          <w:i w:val="false"/>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жатады.</w:t>
      </w:r>
    </w:p>
    <w:bookmarkEnd w:id="1582"/>
    <w:bookmarkStart w:name="z1581" w:id="1583"/>
    <w:p>
      <w:pPr>
        <w:spacing w:after="0"/>
        <w:ind w:left="0"/>
        <w:jc w:val="both"/>
      </w:pPr>
      <w:r>
        <w:rPr>
          <w:rFonts w:ascii="Times New Roman"/>
          <w:b w:val="false"/>
          <w:i w:val="false"/>
          <w:color w:val="000000"/>
          <w:sz w:val="28"/>
        </w:rPr>
        <w:t>
      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bookmarkEnd w:id="1583"/>
    <w:bookmarkStart w:name="z1582" w:id="1584"/>
    <w:p>
      <w:pPr>
        <w:spacing w:after="0"/>
        <w:ind w:left="0"/>
        <w:jc w:val="both"/>
      </w:pPr>
      <w:r>
        <w:rPr>
          <w:rFonts w:ascii="Times New Roman"/>
          <w:b w:val="false"/>
          <w:i w:val="false"/>
          <w:color w:val="000000"/>
          <w:sz w:val="28"/>
        </w:rPr>
        <w:t>
      10. Иммундаудан кейінгі қолайсыз көріністерді тіркеу мен тергеп-тексеру тәртібін уәкілетті орган белгілейді.</w:t>
      </w:r>
    </w:p>
    <w:bookmarkEnd w:id="1584"/>
    <w:bookmarkStart w:name="z1583" w:id="1585"/>
    <w:p>
      <w:pPr>
        <w:spacing w:after="0"/>
        <w:ind w:left="0"/>
        <w:jc w:val="both"/>
      </w:pPr>
      <w:r>
        <w:rPr>
          <w:rFonts w:ascii="Times New Roman"/>
          <w:b w:val="false"/>
          <w:i w:val="false"/>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bookmarkEnd w:id="1585"/>
    <w:bookmarkStart w:name="z1584" w:id="1586"/>
    <w:p>
      <w:pPr>
        <w:spacing w:after="0"/>
        <w:ind w:left="0"/>
        <w:jc w:val="both"/>
      </w:pPr>
      <w:r>
        <w:rPr>
          <w:rFonts w:ascii="Times New Roman"/>
          <w:b w:val="false"/>
          <w:i w:val="false"/>
          <w:color w:val="000000"/>
          <w:sz w:val="28"/>
        </w:rPr>
        <w:t>
      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bookmarkEnd w:id="1586"/>
    <w:bookmarkStart w:name="z1585" w:id="1587"/>
    <w:p>
      <w:pPr>
        <w:spacing w:after="0"/>
        <w:ind w:left="0"/>
        <w:jc w:val="both"/>
      </w:pPr>
      <w:r>
        <w:rPr>
          <w:rFonts w:ascii="Times New Roman"/>
          <w:b w:val="false"/>
          <w:i w:val="false"/>
          <w:color w:val="000000"/>
          <w:sz w:val="28"/>
        </w:rPr>
        <w:t>
      Жоспарлы профилактикалық екпелерді алмаған балаларды мектепке дейінгі ұйымдарға жіберу қағидаларын және ұжымдық иммунитеттің шекті деңгейін уәкілетті орган айқындайды.</w:t>
      </w:r>
    </w:p>
    <w:bookmarkEnd w:id="1587"/>
    <w:bookmarkStart w:name="z1586" w:id="1588"/>
    <w:p>
      <w:pPr>
        <w:spacing w:after="0"/>
        <w:ind w:left="0"/>
        <w:jc w:val="both"/>
      </w:pPr>
      <w:r>
        <w:rPr>
          <w:rFonts w:ascii="Times New Roman"/>
          <w:b w:val="false"/>
          <w:i w:val="false"/>
          <w:color w:val="000000"/>
          <w:sz w:val="28"/>
        </w:rPr>
        <w:t xml:space="preserve">
      </w:t>
      </w:r>
      <w:r>
        <w:rPr>
          <w:rFonts w:ascii="Times New Roman"/>
          <w:b/>
          <w:i w:val="false"/>
          <w:color w:val="000000"/>
          <w:sz w:val="28"/>
        </w:rPr>
        <w:t>86-бап. Медициналық қарап-тексеру</w:t>
      </w:r>
    </w:p>
    <w:bookmarkEnd w:id="1588"/>
    <w:bookmarkStart w:name="z1587" w:id="1589"/>
    <w:p>
      <w:pPr>
        <w:spacing w:after="0"/>
        <w:ind w:left="0"/>
        <w:jc w:val="both"/>
      </w:pPr>
      <w:r>
        <w:rPr>
          <w:rFonts w:ascii="Times New Roman"/>
          <w:b w:val="false"/>
          <w:i w:val="false"/>
          <w:color w:val="000000"/>
          <w:sz w:val="28"/>
        </w:rPr>
        <w:t>
      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bookmarkEnd w:id="1589"/>
    <w:bookmarkStart w:name="z1588" w:id="1590"/>
    <w:p>
      <w:pPr>
        <w:spacing w:after="0"/>
        <w:ind w:left="0"/>
        <w:jc w:val="both"/>
      </w:pPr>
      <w:r>
        <w:rPr>
          <w:rFonts w:ascii="Times New Roman"/>
          <w:b w:val="false"/>
          <w:i w:val="false"/>
          <w:color w:val="000000"/>
          <w:sz w:val="28"/>
        </w:rPr>
        <w:t>
      2. Медициналық қарап-тексерулердің түрлері: міндетті және профилактикалық.</w:t>
      </w:r>
    </w:p>
    <w:bookmarkEnd w:id="1590"/>
    <w:bookmarkStart w:name="z1589" w:id="1591"/>
    <w:p>
      <w:pPr>
        <w:spacing w:after="0"/>
        <w:ind w:left="0"/>
        <w:jc w:val="both"/>
      </w:pPr>
      <w:r>
        <w:rPr>
          <w:rFonts w:ascii="Times New Roman"/>
          <w:b w:val="false"/>
          <w:i w:val="false"/>
          <w:color w:val="000000"/>
          <w:sz w:val="28"/>
        </w:rPr>
        <w:t>
      3. Міндетті медициналық қарап-тексерулер алдын ала, мерзімдік, ауысым алдындағы (рейс алдындағы), ауысымнан кейінгі (рейстен кейінгі) болып бөлінеді.</w:t>
      </w:r>
    </w:p>
    <w:bookmarkEnd w:id="1591"/>
    <w:bookmarkStart w:name="z1590" w:id="1592"/>
    <w:p>
      <w:pPr>
        <w:spacing w:after="0"/>
        <w:ind w:left="0"/>
        <w:jc w:val="both"/>
      </w:pPr>
      <w:r>
        <w:rPr>
          <w:rFonts w:ascii="Times New Roman"/>
          <w:b w:val="false"/>
          <w:i w:val="false"/>
          <w:color w:val="000000"/>
          <w:sz w:val="28"/>
        </w:rPr>
        <w:t>
      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bookmarkEnd w:id="1592"/>
    <w:bookmarkStart w:name="z1591" w:id="1593"/>
    <w:p>
      <w:pPr>
        <w:spacing w:after="0"/>
        <w:ind w:left="0"/>
        <w:jc w:val="both"/>
      </w:pPr>
      <w:r>
        <w:rPr>
          <w:rFonts w:ascii="Times New Roman"/>
          <w:b w:val="false"/>
          <w:i w:val="false"/>
          <w:color w:val="000000"/>
          <w:sz w:val="28"/>
        </w:rPr>
        <w:t>
      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bookmarkEnd w:id="1593"/>
    <w:bookmarkStart w:name="z1592" w:id="1594"/>
    <w:p>
      <w:pPr>
        <w:spacing w:after="0"/>
        <w:ind w:left="0"/>
        <w:jc w:val="both"/>
      </w:pPr>
      <w:r>
        <w:rPr>
          <w:rFonts w:ascii="Times New Roman"/>
          <w:b w:val="false"/>
          <w:i w:val="false"/>
          <w:color w:val="000000"/>
          <w:sz w:val="28"/>
        </w:rPr>
        <w:t>
      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bookmarkEnd w:id="1594"/>
    <w:bookmarkStart w:name="z1593" w:id="1595"/>
    <w:p>
      <w:pPr>
        <w:spacing w:after="0"/>
        <w:ind w:left="0"/>
        <w:jc w:val="both"/>
      </w:pPr>
      <w:r>
        <w:rPr>
          <w:rFonts w:ascii="Times New Roman"/>
          <w:b w:val="false"/>
          <w:i w:val="false"/>
          <w:color w:val="000000"/>
          <w:sz w:val="28"/>
        </w:rPr>
        <w:t>
      Ауысымнан кейінгі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жүргізіледі.</w:t>
      </w:r>
    </w:p>
    <w:bookmarkEnd w:id="1595"/>
    <w:bookmarkStart w:name="z1594" w:id="1596"/>
    <w:p>
      <w:pPr>
        <w:spacing w:after="0"/>
        <w:ind w:left="0"/>
        <w:jc w:val="both"/>
      </w:pPr>
      <w:r>
        <w:rPr>
          <w:rFonts w:ascii="Times New Roman"/>
          <w:b w:val="false"/>
          <w:i w:val="false"/>
          <w:color w:val="000000"/>
          <w:sz w:val="28"/>
        </w:rPr>
        <w:t>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уәкілетті орган бекітеді.</w:t>
      </w:r>
    </w:p>
    <w:bookmarkEnd w:id="1596"/>
    <w:bookmarkStart w:name="z1595" w:id="1597"/>
    <w:p>
      <w:pPr>
        <w:spacing w:after="0"/>
        <w:ind w:left="0"/>
        <w:jc w:val="both"/>
      </w:pPr>
      <w:r>
        <w:rPr>
          <w:rFonts w:ascii="Times New Roman"/>
          <w:b w:val="false"/>
          <w:i w:val="false"/>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bookmarkEnd w:id="1597"/>
    <w:bookmarkStart w:name="z1596" w:id="1598"/>
    <w:p>
      <w:pPr>
        <w:spacing w:after="0"/>
        <w:ind w:left="0"/>
        <w:jc w:val="both"/>
      </w:pPr>
      <w:r>
        <w:rPr>
          <w:rFonts w:ascii="Times New Roman"/>
          <w:b w:val="false"/>
          <w:i w:val="false"/>
          <w:color w:val="000000"/>
          <w:sz w:val="28"/>
        </w:rPr>
        <w:t>
      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есебінен өтеді.</w:t>
      </w:r>
    </w:p>
    <w:bookmarkEnd w:id="1598"/>
    <w:bookmarkStart w:name="z1597" w:id="1599"/>
    <w:p>
      <w:pPr>
        <w:spacing w:after="0"/>
        <w:ind w:left="0"/>
        <w:jc w:val="both"/>
      </w:pPr>
      <w:r>
        <w:rPr>
          <w:rFonts w:ascii="Times New Roman"/>
          <w:b w:val="false"/>
          <w:i w:val="false"/>
          <w:color w:val="000000"/>
          <w:sz w:val="28"/>
        </w:rPr>
        <w:t>
      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уәкілетті орган айқындайды.</w:t>
      </w:r>
    </w:p>
    <w:bookmarkEnd w:id="1599"/>
    <w:bookmarkStart w:name="z1598" w:id="1600"/>
    <w:p>
      <w:pPr>
        <w:spacing w:after="0"/>
        <w:ind w:left="0"/>
        <w:jc w:val="both"/>
      </w:pPr>
      <w:r>
        <w:rPr>
          <w:rFonts w:ascii="Times New Roman"/>
          <w:b w:val="false"/>
          <w:i w:val="false"/>
          <w:color w:val="000000"/>
          <w:sz w:val="28"/>
        </w:rPr>
        <w:t>
      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w:t>
      </w:r>
    </w:p>
    <w:bookmarkEnd w:id="1600"/>
    <w:bookmarkStart w:name="z1599" w:id="1601"/>
    <w:p>
      <w:pPr>
        <w:spacing w:after="0"/>
        <w:ind w:left="0"/>
        <w:jc w:val="both"/>
      </w:pPr>
      <w:r>
        <w:rPr>
          <w:rFonts w:ascii="Times New Roman"/>
          <w:b w:val="false"/>
          <w:i w:val="false"/>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bookmarkEnd w:id="1601"/>
    <w:bookmarkStart w:name="z1600" w:id="1602"/>
    <w:p>
      <w:pPr>
        <w:spacing w:after="0"/>
        <w:ind w:left="0"/>
        <w:jc w:val="both"/>
      </w:pPr>
      <w:r>
        <w:rPr>
          <w:rFonts w:ascii="Times New Roman"/>
          <w:b w:val="false"/>
          <w:i w:val="false"/>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bookmarkEnd w:id="1602"/>
    <w:bookmarkStart w:name="z1601" w:id="1603"/>
    <w:p>
      <w:pPr>
        <w:spacing w:after="0"/>
        <w:ind w:left="0"/>
        <w:jc w:val="both"/>
      </w:pPr>
      <w:r>
        <w:rPr>
          <w:rFonts w:ascii="Times New Roman"/>
          <w:b w:val="false"/>
          <w:i w:val="false"/>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қамтиды.</w:t>
      </w:r>
    </w:p>
    <w:bookmarkEnd w:id="1603"/>
    <w:bookmarkStart w:name="z1602" w:id="1604"/>
    <w:p>
      <w:pPr>
        <w:spacing w:after="0"/>
        <w:ind w:left="0"/>
        <w:jc w:val="both"/>
      </w:pPr>
      <w:r>
        <w:rPr>
          <w:rFonts w:ascii="Times New Roman"/>
          <w:b w:val="false"/>
          <w:i w:val="false"/>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әзірлейді және бекітеді.</w:t>
      </w:r>
    </w:p>
    <w:bookmarkEnd w:id="1604"/>
    <w:bookmarkStart w:name="z1603" w:id="1605"/>
    <w:p>
      <w:pPr>
        <w:spacing w:after="0"/>
        <w:ind w:left="0"/>
        <w:jc w:val="both"/>
      </w:pPr>
      <w:r>
        <w:rPr>
          <w:rFonts w:ascii="Times New Roman"/>
          <w:b w:val="false"/>
          <w:i w:val="false"/>
          <w:color w:val="000000"/>
          <w:sz w:val="28"/>
        </w:rPr>
        <w:t>
      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бақылайды.</w:t>
      </w:r>
    </w:p>
    <w:bookmarkEnd w:id="1605"/>
    <w:bookmarkStart w:name="z1604" w:id="1606"/>
    <w:p>
      <w:pPr>
        <w:spacing w:after="0"/>
        <w:ind w:left="0"/>
        <w:jc w:val="both"/>
      </w:pPr>
      <w:r>
        <w:rPr>
          <w:rFonts w:ascii="Times New Roman"/>
          <w:b w:val="false"/>
          <w:i w:val="false"/>
          <w:color w:val="000000"/>
          <w:sz w:val="28"/>
        </w:rPr>
        <w:t xml:space="preserve">
      </w:t>
      </w:r>
      <w:r>
        <w:rPr>
          <w:rFonts w:ascii="Times New Roman"/>
          <w:b/>
          <w:i w:val="false"/>
          <w:color w:val="000000"/>
          <w:sz w:val="28"/>
        </w:rPr>
        <w:t>87-бап. Скринингтік зерттеулер</w:t>
      </w:r>
    </w:p>
    <w:bookmarkEnd w:id="1606"/>
    <w:bookmarkStart w:name="z1605" w:id="1607"/>
    <w:p>
      <w:pPr>
        <w:spacing w:after="0"/>
        <w:ind w:left="0"/>
        <w:jc w:val="both"/>
      </w:pPr>
      <w:r>
        <w:rPr>
          <w:rFonts w:ascii="Times New Roman"/>
          <w:b w:val="false"/>
          <w:i w:val="false"/>
          <w:color w:val="000000"/>
          <w:sz w:val="28"/>
        </w:rPr>
        <w:t>
      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bookmarkEnd w:id="1607"/>
    <w:bookmarkStart w:name="z1606" w:id="1608"/>
    <w:p>
      <w:pPr>
        <w:spacing w:after="0"/>
        <w:ind w:left="0"/>
        <w:jc w:val="both"/>
      </w:pPr>
      <w:r>
        <w:rPr>
          <w:rFonts w:ascii="Times New Roman"/>
          <w:b w:val="false"/>
          <w:i w:val="false"/>
          <w:color w:val="000000"/>
          <w:sz w:val="28"/>
        </w:rPr>
        <w:t>
      2. Скринингтік зерттеулерге жататын адамдардың нысаналы топтары скринингтік зерттеулерден уәкілетті орган айқындайтын тәртіппен, көлемде және осы зерттеулерді жүргізу мерзімділігімен өтуге тиіс.</w:t>
      </w:r>
    </w:p>
    <w:bookmarkEnd w:id="1608"/>
    <w:bookmarkStart w:name="z1607" w:id="1609"/>
    <w:p>
      <w:pPr>
        <w:spacing w:after="0"/>
        <w:ind w:left="0"/>
        <w:jc w:val="both"/>
      </w:pPr>
      <w:r>
        <w:rPr>
          <w:rFonts w:ascii="Times New Roman"/>
          <w:b w:val="false"/>
          <w:i w:val="false"/>
          <w:color w:val="000000"/>
          <w:sz w:val="28"/>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bookmarkEnd w:id="1609"/>
    <w:bookmarkStart w:name="z1608" w:id="1610"/>
    <w:p>
      <w:pPr>
        <w:spacing w:after="0"/>
        <w:ind w:left="0"/>
        <w:jc w:val="both"/>
      </w:pPr>
      <w:r>
        <w:rPr>
          <w:rFonts w:ascii="Times New Roman"/>
          <w:b w:val="false"/>
          <w:i w:val="false"/>
          <w:color w:val="000000"/>
          <w:sz w:val="28"/>
        </w:rPr>
        <w:t>
      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bookmarkEnd w:id="1610"/>
    <w:bookmarkStart w:name="z1609" w:id="1611"/>
    <w:p>
      <w:pPr>
        <w:spacing w:after="0"/>
        <w:ind w:left="0"/>
        <w:jc w:val="both"/>
      </w:pPr>
      <w:r>
        <w:rPr>
          <w:rFonts w:ascii="Times New Roman"/>
          <w:b w:val="false"/>
          <w:i w:val="false"/>
          <w:color w:val="000000"/>
          <w:sz w:val="28"/>
        </w:rPr>
        <w:t>
      5. Скринингтік зерттеулердің уақтылылығы мен сапасын медициналық қызметтер (көмек) көрсету саласындағы мемлекеттік орган бақылайды.</w:t>
      </w:r>
    </w:p>
    <w:bookmarkEnd w:id="1611"/>
    <w:bookmarkStart w:name="z1610" w:id="1612"/>
    <w:p>
      <w:pPr>
        <w:spacing w:after="0"/>
        <w:ind w:left="0"/>
        <w:jc w:val="both"/>
      </w:pPr>
      <w:r>
        <w:rPr>
          <w:rFonts w:ascii="Times New Roman"/>
          <w:b w:val="false"/>
          <w:i w:val="false"/>
          <w:color w:val="000000"/>
          <w:sz w:val="28"/>
        </w:rPr>
        <w:t xml:space="preserve">
      </w:t>
      </w:r>
      <w:r>
        <w:rPr>
          <w:rFonts w:ascii="Times New Roman"/>
          <w:b/>
          <w:i w:val="false"/>
          <w:color w:val="000000"/>
          <w:sz w:val="28"/>
        </w:rPr>
        <w:t>88-бап. Динамикалық байқау</w:t>
      </w:r>
    </w:p>
    <w:bookmarkEnd w:id="1612"/>
    <w:bookmarkStart w:name="z1611" w:id="1613"/>
    <w:p>
      <w:pPr>
        <w:spacing w:after="0"/>
        <w:ind w:left="0"/>
        <w:jc w:val="both"/>
      </w:pPr>
      <w:r>
        <w:rPr>
          <w:rFonts w:ascii="Times New Roman"/>
          <w:b w:val="false"/>
          <w:i w:val="false"/>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p>
    <w:bookmarkEnd w:id="1613"/>
    <w:bookmarkStart w:name="z1612" w:id="1614"/>
    <w:p>
      <w:pPr>
        <w:spacing w:after="0"/>
        <w:ind w:left="0"/>
        <w:jc w:val="both"/>
      </w:pPr>
      <w:r>
        <w:rPr>
          <w:rFonts w:ascii="Times New Roman"/>
          <w:b w:val="false"/>
          <w:i w:val="false"/>
          <w:color w:val="000000"/>
          <w:sz w:val="28"/>
        </w:rPr>
        <w:t>
      2. Динамикалық байқауға жататын созылмалы аурулардың тізбесін уәкілетті орган бекітеді.</w:t>
      </w:r>
    </w:p>
    <w:bookmarkEnd w:id="1614"/>
    <w:bookmarkStart w:name="z1613" w:id="1615"/>
    <w:p>
      <w:pPr>
        <w:spacing w:after="0"/>
        <w:ind w:left="0"/>
        <w:jc w:val="both"/>
      </w:pPr>
      <w:r>
        <w:rPr>
          <w:rFonts w:ascii="Times New Roman"/>
          <w:b w:val="false"/>
          <w:i w:val="false"/>
          <w:color w:val="000000"/>
          <w:sz w:val="28"/>
        </w:rPr>
        <w:t>
      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уәкілетті орган бекітеді.</w:t>
      </w:r>
    </w:p>
    <w:bookmarkEnd w:id="1615"/>
    <w:bookmarkStart w:name="z1614" w:id="1616"/>
    <w:p>
      <w:pPr>
        <w:spacing w:after="0"/>
        <w:ind w:left="0"/>
        <w:jc w:val="both"/>
      </w:pPr>
      <w:r>
        <w:rPr>
          <w:rFonts w:ascii="Times New Roman"/>
          <w:b w:val="false"/>
          <w:i w:val="false"/>
          <w:color w:val="000000"/>
          <w:sz w:val="28"/>
        </w:rPr>
        <w:t xml:space="preserve">
      </w:t>
      </w:r>
      <w:r>
        <w:rPr>
          <w:rFonts w:ascii="Times New Roman"/>
          <w:b/>
          <w:i w:val="false"/>
          <w:color w:val="000000"/>
          <w:sz w:val="28"/>
        </w:rPr>
        <w:t>89-бап. Еңбекке уақытша жарамсыздыққа сараптама</w:t>
      </w:r>
    </w:p>
    <w:bookmarkEnd w:id="1616"/>
    <w:bookmarkStart w:name="z1615" w:id="1617"/>
    <w:p>
      <w:pPr>
        <w:spacing w:after="0"/>
        <w:ind w:left="0"/>
        <w:jc w:val="both"/>
      </w:pPr>
      <w:r>
        <w:rPr>
          <w:rFonts w:ascii="Times New Roman"/>
          <w:b w:val="false"/>
          <w:i w:val="false"/>
          <w:color w:val="000000"/>
          <w:sz w:val="28"/>
        </w:rPr>
        <w:t>
      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bookmarkEnd w:id="1617"/>
    <w:bookmarkStart w:name="z1616" w:id="1618"/>
    <w:p>
      <w:pPr>
        <w:spacing w:after="0"/>
        <w:ind w:left="0"/>
        <w:jc w:val="both"/>
      </w:pPr>
      <w:r>
        <w:rPr>
          <w:rFonts w:ascii="Times New Roman"/>
          <w:b w:val="false"/>
          <w:i w:val="false"/>
          <w:color w:val="000000"/>
          <w:sz w:val="28"/>
        </w:rPr>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bookmarkEnd w:id="1618"/>
    <w:bookmarkStart w:name="z1617" w:id="1619"/>
    <w:p>
      <w:pPr>
        <w:spacing w:after="0"/>
        <w:ind w:left="0"/>
        <w:jc w:val="both"/>
      </w:pPr>
      <w:r>
        <w:rPr>
          <w:rFonts w:ascii="Times New Roman"/>
          <w:b w:val="false"/>
          <w:i w:val="false"/>
          <w:color w:val="000000"/>
          <w:sz w:val="28"/>
        </w:rPr>
        <w:t xml:space="preserve">
      </w:t>
      </w:r>
      <w:r>
        <w:rPr>
          <w:rFonts w:ascii="Times New Roman"/>
          <w:b/>
          <w:i w:val="false"/>
          <w:color w:val="000000"/>
          <w:sz w:val="28"/>
        </w:rPr>
        <w:t>90-бап. Алғашқы көмек</w:t>
      </w:r>
    </w:p>
    <w:bookmarkEnd w:id="1619"/>
    <w:bookmarkStart w:name="z1618" w:id="1620"/>
    <w:p>
      <w:pPr>
        <w:spacing w:after="0"/>
        <w:ind w:left="0"/>
        <w:jc w:val="both"/>
      </w:pPr>
      <w:r>
        <w:rPr>
          <w:rFonts w:ascii="Times New Roman"/>
          <w:b w:val="false"/>
          <w:i w:val="false"/>
          <w:color w:val="000000"/>
          <w:sz w:val="28"/>
        </w:rPr>
        <w:t>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bookmarkEnd w:id="1620"/>
    <w:bookmarkStart w:name="z1619" w:id="1621"/>
    <w:p>
      <w:pPr>
        <w:spacing w:after="0"/>
        <w:ind w:left="0"/>
        <w:jc w:val="both"/>
      </w:pPr>
      <w:r>
        <w:rPr>
          <w:rFonts w:ascii="Times New Roman"/>
          <w:b w:val="false"/>
          <w:i w:val="false"/>
          <w:color w:val="000000"/>
          <w:sz w:val="28"/>
        </w:rPr>
        <w:t>
      Алғашқы көмекті медициналық білімі жоқ, оның ішінде уәкілетті орган айқындайтын тәртіппен тиісті даярлықтан өткен адамдар көрсете алады.</w:t>
      </w:r>
    </w:p>
    <w:bookmarkEnd w:id="1621"/>
    <w:bookmarkStart w:name="z1620" w:id="1622"/>
    <w:p>
      <w:pPr>
        <w:spacing w:after="0"/>
        <w:ind w:left="0"/>
        <w:jc w:val="both"/>
      </w:pPr>
      <w:r>
        <w:rPr>
          <w:rFonts w:ascii="Times New Roman"/>
          <w:b w:val="false"/>
          <w:i w:val="false"/>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жүзеге асырады.</w:t>
      </w:r>
    </w:p>
    <w:bookmarkEnd w:id="1622"/>
    <w:bookmarkStart w:name="z1621" w:id="1623"/>
    <w:p>
      <w:pPr>
        <w:spacing w:after="0"/>
        <w:ind w:left="0"/>
        <w:jc w:val="both"/>
      </w:pPr>
      <w:r>
        <w:rPr>
          <w:rFonts w:ascii="Times New Roman"/>
          <w:b w:val="false"/>
          <w:i w:val="false"/>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bookmarkEnd w:id="1623"/>
    <w:bookmarkStart w:name="z1622" w:id="1624"/>
    <w:p>
      <w:pPr>
        <w:spacing w:after="0"/>
        <w:ind w:left="0"/>
        <w:jc w:val="both"/>
      </w:pPr>
      <w:r>
        <w:rPr>
          <w:rFonts w:ascii="Times New Roman"/>
          <w:b w:val="false"/>
          <w:i w:val="false"/>
          <w:color w:val="000000"/>
          <w:sz w:val="28"/>
        </w:rPr>
        <w:t>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bookmarkEnd w:id="1624"/>
    <w:bookmarkStart w:name="z1623" w:id="1625"/>
    <w:p>
      <w:pPr>
        <w:spacing w:after="0"/>
        <w:ind w:left="0"/>
        <w:jc w:val="both"/>
      </w:pPr>
      <w:r>
        <w:rPr>
          <w:rFonts w:ascii="Times New Roman"/>
          <w:b w:val="false"/>
          <w:i w:val="false"/>
          <w:color w:val="000000"/>
          <w:sz w:val="28"/>
        </w:rPr>
        <w:t>
      5.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bookmarkEnd w:id="1625"/>
    <w:bookmarkStart w:name="z1624" w:id="1626"/>
    <w:p>
      <w:pPr>
        <w:spacing w:after="0"/>
        <w:ind w:left="0"/>
        <w:jc w:val="both"/>
      </w:pPr>
      <w:r>
        <w:rPr>
          <w:rFonts w:ascii="Times New Roman"/>
          <w:b w:val="false"/>
          <w:i w:val="false"/>
          <w:color w:val="000000"/>
          <w:sz w:val="28"/>
        </w:rPr>
        <w:t>
      6. Алғашқы көмек көрсету стандартын уәкілетті орган әзірлейді және бекітеді.</w:t>
      </w:r>
    </w:p>
    <w:bookmarkEnd w:id="1626"/>
    <w:bookmarkStart w:name="z1625" w:id="1627"/>
    <w:p>
      <w:pPr>
        <w:spacing w:after="0"/>
        <w:ind w:left="0"/>
        <w:jc w:val="both"/>
      </w:pPr>
      <w:r>
        <w:rPr>
          <w:rFonts w:ascii="Times New Roman"/>
          <w:b w:val="false"/>
          <w:i w:val="false"/>
          <w:color w:val="000000"/>
          <w:sz w:val="28"/>
        </w:rPr>
        <w:t xml:space="preserve">
      </w:t>
      </w:r>
      <w:r>
        <w:rPr>
          <w:rFonts w:ascii="Times New Roman"/>
          <w:b/>
          <w:i w:val="false"/>
          <w:color w:val="000000"/>
          <w:sz w:val="28"/>
        </w:rPr>
        <w:t>91-бап. Мектепке дейінгі және мектеп медицинасы</w:t>
      </w:r>
    </w:p>
    <w:bookmarkEnd w:id="1627"/>
    <w:bookmarkStart w:name="z1626" w:id="1628"/>
    <w:p>
      <w:pPr>
        <w:spacing w:after="0"/>
        <w:ind w:left="0"/>
        <w:jc w:val="both"/>
      </w:pPr>
      <w:r>
        <w:rPr>
          <w:rFonts w:ascii="Times New Roman"/>
          <w:b w:val="false"/>
          <w:i w:val="false"/>
          <w:color w:val="000000"/>
          <w:sz w:val="28"/>
        </w:rPr>
        <w:t>
      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bookmarkEnd w:id="1628"/>
    <w:bookmarkStart w:name="z1627" w:id="1629"/>
    <w:p>
      <w:pPr>
        <w:spacing w:after="0"/>
        <w:ind w:left="0"/>
        <w:jc w:val="both"/>
      </w:pPr>
      <w:r>
        <w:rPr>
          <w:rFonts w:ascii="Times New Roman"/>
          <w:b w:val="false"/>
          <w:i w:val="false"/>
          <w:color w:val="000000"/>
          <w:sz w:val="28"/>
        </w:rPr>
        <w:t>
      2. Тәрбиеленушілер мен мектеп оқушыларының денсаулығын сақтау жөніндегі іс-шаралар:</w:t>
      </w:r>
    </w:p>
    <w:bookmarkEnd w:id="1629"/>
    <w:bookmarkStart w:name="z1628" w:id="1630"/>
    <w:p>
      <w:pPr>
        <w:spacing w:after="0"/>
        <w:ind w:left="0"/>
        <w:jc w:val="both"/>
      </w:pPr>
      <w:r>
        <w:rPr>
          <w:rFonts w:ascii="Times New Roman"/>
          <w:b w:val="false"/>
          <w:i w:val="false"/>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bookmarkEnd w:id="1630"/>
    <w:bookmarkStart w:name="z1629" w:id="1631"/>
    <w:p>
      <w:pPr>
        <w:spacing w:after="0"/>
        <w:ind w:left="0"/>
        <w:jc w:val="both"/>
      </w:pPr>
      <w:r>
        <w:rPr>
          <w:rFonts w:ascii="Times New Roman"/>
          <w:b w:val="false"/>
          <w:i w:val="false"/>
          <w:color w:val="000000"/>
          <w:sz w:val="28"/>
        </w:rPr>
        <w:t>
      2) оқу кезеңінде және каникул кезінде сауықтыру іс-шараларын ұйымдастыруды;</w:t>
      </w:r>
    </w:p>
    <w:bookmarkEnd w:id="1631"/>
    <w:bookmarkStart w:name="z1630" w:id="1632"/>
    <w:p>
      <w:pPr>
        <w:spacing w:after="0"/>
        <w:ind w:left="0"/>
        <w:jc w:val="both"/>
      </w:pPr>
      <w:r>
        <w:rPr>
          <w:rFonts w:ascii="Times New Roman"/>
          <w:b w:val="false"/>
          <w:i w:val="false"/>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bookmarkEnd w:id="1632"/>
    <w:bookmarkStart w:name="z1631" w:id="1633"/>
    <w:p>
      <w:pPr>
        <w:spacing w:after="0"/>
        <w:ind w:left="0"/>
        <w:jc w:val="both"/>
      </w:pPr>
      <w:r>
        <w:rPr>
          <w:rFonts w:ascii="Times New Roman"/>
          <w:b w:val="false"/>
          <w:i w:val="false"/>
          <w:color w:val="000000"/>
          <w:sz w:val="28"/>
        </w:rPr>
        <w:t>
      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bookmarkEnd w:id="1633"/>
    <w:bookmarkStart w:name="z1632" w:id="1634"/>
    <w:p>
      <w:pPr>
        <w:spacing w:after="0"/>
        <w:ind w:left="0"/>
        <w:jc w:val="both"/>
      </w:pPr>
      <w:r>
        <w:rPr>
          <w:rFonts w:ascii="Times New Roman"/>
          <w:b w:val="false"/>
          <w:i w:val="false"/>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bookmarkEnd w:id="1634"/>
    <w:bookmarkStart w:name="z1633" w:id="1635"/>
    <w:p>
      <w:pPr>
        <w:spacing w:after="0"/>
        <w:ind w:left="0"/>
        <w:jc w:val="both"/>
      </w:pPr>
      <w:r>
        <w:rPr>
          <w:rFonts w:ascii="Times New Roman"/>
          <w:b w:val="false"/>
          <w:i w:val="false"/>
          <w:color w:val="000000"/>
          <w:sz w:val="28"/>
        </w:rPr>
        <w:t>
      6) Ұлттық екпелер күнтізбесіне сәйкес вакцина егуді;</w:t>
      </w:r>
    </w:p>
    <w:bookmarkEnd w:id="1635"/>
    <w:bookmarkStart w:name="z1634" w:id="1636"/>
    <w:p>
      <w:pPr>
        <w:spacing w:after="0"/>
        <w:ind w:left="0"/>
        <w:jc w:val="both"/>
      </w:pPr>
      <w:r>
        <w:rPr>
          <w:rFonts w:ascii="Times New Roman"/>
          <w:b w:val="false"/>
          <w:i w:val="false"/>
          <w:color w:val="000000"/>
          <w:sz w:val="28"/>
        </w:rPr>
        <w:t>
      7) мектеп оқушылары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bookmarkEnd w:id="1636"/>
    <w:bookmarkStart w:name="z1635" w:id="1637"/>
    <w:p>
      <w:pPr>
        <w:spacing w:after="0"/>
        <w:ind w:left="0"/>
        <w:jc w:val="both"/>
      </w:pPr>
      <w:r>
        <w:rPr>
          <w:rFonts w:ascii="Times New Roman"/>
          <w:b w:val="false"/>
          <w:i w:val="false"/>
          <w:color w:val="000000"/>
          <w:sz w:val="28"/>
        </w:rPr>
        <w:t>
      8) білім беру және түсіндіру іс-шараларын жүргізе отырып, ата-аналармен және педагогтарды тәрбиеленушілер мен мектеп оқушыларының денсаулығын сақтауға тартуды;</w:t>
      </w:r>
    </w:p>
    <w:bookmarkEnd w:id="1637"/>
    <w:bookmarkStart w:name="z1636" w:id="1638"/>
    <w:p>
      <w:pPr>
        <w:spacing w:after="0"/>
        <w:ind w:left="0"/>
        <w:jc w:val="both"/>
      </w:pPr>
      <w:r>
        <w:rPr>
          <w:rFonts w:ascii="Times New Roman"/>
          <w:b w:val="false"/>
          <w:i w:val="false"/>
          <w:color w:val="000000"/>
          <w:sz w:val="28"/>
        </w:rPr>
        <w:t>
      9) санитариялық қағидалардың талаптарын сақтауды;</w:t>
      </w:r>
    </w:p>
    <w:bookmarkEnd w:id="1638"/>
    <w:bookmarkStart w:name="z1637" w:id="1639"/>
    <w:p>
      <w:pPr>
        <w:spacing w:after="0"/>
        <w:ind w:left="0"/>
        <w:jc w:val="both"/>
      </w:pPr>
      <w:r>
        <w:rPr>
          <w:rFonts w:ascii="Times New Roman"/>
          <w:b w:val="false"/>
          <w:i w:val="false"/>
          <w:color w:val="000000"/>
          <w:sz w:val="28"/>
        </w:rPr>
        <w:t>
      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bookmarkEnd w:id="1639"/>
    <w:bookmarkStart w:name="z1638" w:id="1640"/>
    <w:p>
      <w:pPr>
        <w:spacing w:after="0"/>
        <w:ind w:left="0"/>
        <w:jc w:val="both"/>
      </w:pPr>
      <w:r>
        <w:rPr>
          <w:rFonts w:ascii="Times New Roman"/>
          <w:b w:val="false"/>
          <w:i w:val="false"/>
          <w:color w:val="000000"/>
          <w:sz w:val="28"/>
        </w:rPr>
        <w:t>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денсаулық сақтау субъектілері жүзеге асырады.</w:t>
      </w:r>
    </w:p>
    <w:bookmarkEnd w:id="1640"/>
    <w:bookmarkStart w:name="z1639" w:id="1641"/>
    <w:p>
      <w:pPr>
        <w:spacing w:after="0"/>
        <w:ind w:left="0"/>
        <w:jc w:val="both"/>
      </w:pPr>
      <w:r>
        <w:rPr>
          <w:rFonts w:ascii="Times New Roman"/>
          <w:b w:val="false"/>
          <w:i w:val="false"/>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bookmarkEnd w:id="1641"/>
    <w:bookmarkStart w:name="z1640" w:id="16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92-бап. Он жастан он сегіз жасқа дейінгі кәмелетке толмағандар мен жастарға репродуктивтік және психикалық денсаулықты сақтау бойынша көрсетілетін </w:t>
      </w:r>
      <w:r>
        <w:rPr>
          <w:rFonts w:ascii="Times New Roman"/>
          <w:b/>
          <w:i w:val="false"/>
          <w:color w:val="000000"/>
          <w:sz w:val="28"/>
        </w:rPr>
        <w:t>қызметтерді ұсыну ерекшеліктері</w:t>
      </w:r>
    </w:p>
    <w:bookmarkEnd w:id="1642"/>
    <w:bookmarkStart w:name="z1641" w:id="1643"/>
    <w:p>
      <w:pPr>
        <w:spacing w:after="0"/>
        <w:ind w:left="0"/>
        <w:jc w:val="both"/>
      </w:pPr>
      <w:r>
        <w:rPr>
          <w:rFonts w:ascii="Times New Roman"/>
          <w:b w:val="false"/>
          <w:i w:val="false"/>
          <w:color w:val="000000"/>
          <w:sz w:val="28"/>
        </w:rPr>
        <w:t>
      1. Денсаулық сақтау субъектілері он жастан он сегіз жасқа дейінгі кәмелетке толмағандар мен жастарға медициналық, психикалық-әлеуметтік және заң қызметтерін қамтитын құпия кешенді көмек береді.</w:t>
      </w:r>
    </w:p>
    <w:bookmarkEnd w:id="1643"/>
    <w:bookmarkStart w:name="z1642" w:id="1644"/>
    <w:p>
      <w:pPr>
        <w:spacing w:after="0"/>
        <w:ind w:left="0"/>
        <w:jc w:val="both"/>
      </w:pPr>
      <w:r>
        <w:rPr>
          <w:rFonts w:ascii="Times New Roman"/>
          <w:b w:val="false"/>
          <w:i w:val="false"/>
          <w:color w:val="000000"/>
          <w:sz w:val="28"/>
        </w:rPr>
        <w:t>
      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бастапқы буын мамандарының жолдамасынсыз жүзеге асырылады.</w:t>
      </w:r>
    </w:p>
    <w:bookmarkEnd w:id="1644"/>
    <w:bookmarkStart w:name="z1643" w:id="1645"/>
    <w:p>
      <w:pPr>
        <w:spacing w:after="0"/>
        <w:ind w:left="0"/>
        <w:jc w:val="both"/>
      </w:pPr>
      <w:r>
        <w:rPr>
          <w:rFonts w:ascii="Times New Roman"/>
          <w:b w:val="false"/>
          <w:i w:val="false"/>
          <w:color w:val="000000"/>
          <w:sz w:val="28"/>
        </w:rPr>
        <w:t>
      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уәкілетті орган әзірлейді және бекітеді.</w:t>
      </w:r>
    </w:p>
    <w:bookmarkEnd w:id="1645"/>
    <w:bookmarkStart w:name="z1644" w:id="1646"/>
    <w:p>
      <w:pPr>
        <w:spacing w:after="0"/>
        <w:ind w:left="0"/>
        <w:jc w:val="both"/>
      </w:pPr>
      <w:r>
        <w:rPr>
          <w:rFonts w:ascii="Times New Roman"/>
          <w:b w:val="false"/>
          <w:i w:val="false"/>
          <w:color w:val="000000"/>
          <w:sz w:val="28"/>
        </w:rPr>
        <w:t xml:space="preserve">
      </w:t>
      </w:r>
      <w:r>
        <w:rPr>
          <w:rFonts w:ascii="Times New Roman"/>
          <w:b/>
          <w:i w:val="false"/>
          <w:color w:val="000000"/>
          <w:sz w:val="28"/>
        </w:rPr>
        <w:t>14-тарау. ХАЛЫҚТЫҢ САНИТАРИЯЛЫҚ-ЭПИДЕМИОЛОГИЯЛЫҚ САЛАМАТТЫЛЫҒЫ САЛАСЫНДАҒЫ ҚЫЗМЕТ</w:t>
      </w:r>
    </w:p>
    <w:bookmarkEnd w:id="1646"/>
    <w:bookmarkStart w:name="z1645" w:id="1647"/>
    <w:p>
      <w:pPr>
        <w:spacing w:after="0"/>
        <w:ind w:left="0"/>
        <w:jc w:val="both"/>
      </w:pPr>
      <w:r>
        <w:rPr>
          <w:rFonts w:ascii="Times New Roman"/>
          <w:b w:val="false"/>
          <w:i w:val="false"/>
          <w:color w:val="000000"/>
          <w:sz w:val="28"/>
        </w:rPr>
        <w:t xml:space="preserve">
      </w:t>
      </w:r>
      <w:r>
        <w:rPr>
          <w:rFonts w:ascii="Times New Roman"/>
          <w:b/>
          <w:i w:val="false"/>
          <w:color w:val="000000"/>
          <w:sz w:val="28"/>
        </w:rPr>
        <w:t>93-бап. Мемлекеттік санитариялық-эпидемиологиялық қызмет жүйесі</w:t>
      </w:r>
    </w:p>
    <w:bookmarkEnd w:id="1647"/>
    <w:bookmarkStart w:name="z1646" w:id="1648"/>
    <w:p>
      <w:pPr>
        <w:spacing w:after="0"/>
        <w:ind w:left="0"/>
        <w:jc w:val="both"/>
      </w:pPr>
      <w:r>
        <w:rPr>
          <w:rFonts w:ascii="Times New Roman"/>
          <w:b w:val="false"/>
          <w:i w:val="false"/>
          <w:color w:val="000000"/>
          <w:sz w:val="28"/>
        </w:rPr>
        <w:t>
      Мемлекеттік санитариялық-эпидемиологиялық қызметтің бірыңғай жүйесіне:</w:t>
      </w:r>
    </w:p>
    <w:bookmarkEnd w:id="1648"/>
    <w:bookmarkStart w:name="z1647" w:id="1649"/>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және оның аумақтық бөлімшелері;</w:t>
      </w:r>
    </w:p>
    <w:bookmarkEnd w:id="1649"/>
    <w:bookmarkStart w:name="z1648" w:id="1650"/>
    <w:p>
      <w:pPr>
        <w:spacing w:after="0"/>
        <w:ind w:left="0"/>
        <w:jc w:val="both"/>
      </w:pPr>
      <w:r>
        <w:rPr>
          <w:rFonts w:ascii="Times New Roman"/>
          <w:b w:val="false"/>
          <w:i w:val="false"/>
          <w:color w:val="000000"/>
          <w:sz w:val="28"/>
        </w:rPr>
        <w:t>
      2)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bookmarkEnd w:id="1650"/>
    <w:bookmarkStart w:name="z1649" w:id="1651"/>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асыратын заңды және жеке тұлғалар кіреді.</w:t>
      </w:r>
    </w:p>
    <w:bookmarkEnd w:id="1651"/>
    <w:bookmarkStart w:name="z1650" w:id="1652"/>
    <w:p>
      <w:pPr>
        <w:spacing w:after="0"/>
        <w:ind w:left="0"/>
        <w:jc w:val="both"/>
      </w:pPr>
      <w:r>
        <w:rPr>
          <w:rFonts w:ascii="Times New Roman"/>
          <w:b w:val="false"/>
          <w:i w:val="false"/>
          <w:color w:val="000000"/>
          <w:sz w:val="28"/>
        </w:rPr>
        <w:t xml:space="preserve">
      </w:t>
      </w:r>
      <w:r>
        <w:rPr>
          <w:rFonts w:ascii="Times New Roman"/>
          <w:b/>
          <w:i w:val="false"/>
          <w:color w:val="000000"/>
          <w:sz w:val="28"/>
        </w:rPr>
        <w:t>94-бап. Мемлекеттік санитариялық-эпидемиологиялық нормалау</w:t>
      </w:r>
    </w:p>
    <w:bookmarkEnd w:id="1652"/>
    <w:bookmarkStart w:name="z1651" w:id="1653"/>
    <w:p>
      <w:pPr>
        <w:spacing w:after="0"/>
        <w:ind w:left="0"/>
        <w:jc w:val="both"/>
      </w:pPr>
      <w:r>
        <w:rPr>
          <w:rFonts w:ascii="Times New Roman"/>
          <w:b w:val="false"/>
          <w:i w:val="false"/>
          <w:color w:val="000000"/>
          <w:sz w:val="28"/>
        </w:rPr>
        <w:t>
      1. Мемлекеттік санитариялық-эпидемиологиялық нормалау санитариялық-эпидемиологиялық қызметтің жұмысы болып табылады және мыналарды қамтиды:</w:t>
      </w:r>
    </w:p>
    <w:bookmarkEnd w:id="1653"/>
    <w:bookmarkStart w:name="z1652" w:id="1654"/>
    <w:p>
      <w:pPr>
        <w:spacing w:after="0"/>
        <w:ind w:left="0"/>
        <w:jc w:val="both"/>
      </w:pPr>
      <w:r>
        <w:rPr>
          <w:rFonts w:ascii="Times New Roman"/>
          <w:b w:val="false"/>
          <w:i w:val="false"/>
          <w:color w:val="000000"/>
          <w:sz w:val="28"/>
        </w:rPr>
        <w:t>
      1) санитариялық-эпидемиологиялық нормалау құжаттарын негіздеу жөніндегі бірыңғай талаптарды әзірлеу және олардың әзірленуін бақылау;</w:t>
      </w:r>
    </w:p>
    <w:bookmarkEnd w:id="1654"/>
    <w:bookmarkStart w:name="z1653" w:id="1655"/>
    <w:p>
      <w:pPr>
        <w:spacing w:after="0"/>
        <w:ind w:left="0"/>
        <w:jc w:val="both"/>
      </w:pPr>
      <w:r>
        <w:rPr>
          <w:rFonts w:ascii="Times New Roman"/>
          <w:b w:val="false"/>
          <w:i w:val="false"/>
          <w:color w:val="000000"/>
          <w:sz w:val="28"/>
        </w:rPr>
        <w:t>
      2) санитариялық-эпидемиологиялық нормалау құжаттарын әзірлеу (қайта өңдеу), сараптау, бекіту және жариялау;</w:t>
      </w:r>
    </w:p>
    <w:bookmarkEnd w:id="1655"/>
    <w:bookmarkStart w:name="z1654" w:id="1656"/>
    <w:p>
      <w:pPr>
        <w:spacing w:after="0"/>
        <w:ind w:left="0"/>
        <w:jc w:val="both"/>
      </w:pPr>
      <w:r>
        <w:rPr>
          <w:rFonts w:ascii="Times New Roman"/>
          <w:b w:val="false"/>
          <w:i w:val="false"/>
          <w:color w:val="000000"/>
          <w:sz w:val="28"/>
        </w:rPr>
        <w:t>
      3) санитариялық-эпидемиологиялық нормалау құжаттарын зерделеу, қолдану практикасын қорыту, қолданылуын бақылау;</w:t>
      </w:r>
    </w:p>
    <w:bookmarkEnd w:id="1656"/>
    <w:bookmarkStart w:name="z1655" w:id="1657"/>
    <w:p>
      <w:pPr>
        <w:spacing w:after="0"/>
        <w:ind w:left="0"/>
        <w:jc w:val="both"/>
      </w:pPr>
      <w:r>
        <w:rPr>
          <w:rFonts w:ascii="Times New Roman"/>
          <w:b w:val="false"/>
          <w:i w:val="false"/>
          <w:color w:val="000000"/>
          <w:sz w:val="28"/>
        </w:rPr>
        <w:t>
      4) санитариялық-эпидемиологиялық нормалау құжаттарының бірыңғай деректер банкін қалыптастыру және жүргізу;</w:t>
      </w:r>
    </w:p>
    <w:bookmarkEnd w:id="1657"/>
    <w:bookmarkStart w:name="z1656" w:id="1658"/>
    <w:p>
      <w:pPr>
        <w:spacing w:after="0"/>
        <w:ind w:left="0"/>
        <w:jc w:val="both"/>
      </w:pPr>
      <w:r>
        <w:rPr>
          <w:rFonts w:ascii="Times New Roman"/>
          <w:b w:val="false"/>
          <w:i w:val="false"/>
          <w:color w:val="000000"/>
          <w:sz w:val="28"/>
        </w:rPr>
        <w:t>
      5) санитариялық-эпидемиологиялық нормалау құжаттарын жалпыға бірдей қабылданған халықаралық талаптармен үндестіру.</w:t>
      </w:r>
    </w:p>
    <w:bookmarkEnd w:id="1658"/>
    <w:bookmarkStart w:name="z1657" w:id="1659"/>
    <w:p>
      <w:pPr>
        <w:spacing w:after="0"/>
        <w:ind w:left="0"/>
        <w:jc w:val="both"/>
      </w:pPr>
      <w:r>
        <w:rPr>
          <w:rFonts w:ascii="Times New Roman"/>
          <w:b w:val="false"/>
          <w:i w:val="false"/>
          <w:color w:val="000000"/>
          <w:sz w:val="28"/>
        </w:rPr>
        <w:t>
      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bookmarkEnd w:id="1659"/>
    <w:bookmarkStart w:name="z1658" w:id="1660"/>
    <w:p>
      <w:pPr>
        <w:spacing w:after="0"/>
        <w:ind w:left="0"/>
        <w:jc w:val="both"/>
      </w:pPr>
      <w:r>
        <w:rPr>
          <w:rFonts w:ascii="Times New Roman"/>
          <w:b w:val="false"/>
          <w:i w:val="false"/>
          <w:color w:val="000000"/>
          <w:sz w:val="28"/>
        </w:rPr>
        <w:t>
      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айқындайды.</w:t>
      </w:r>
    </w:p>
    <w:bookmarkEnd w:id="1660"/>
    <w:bookmarkStart w:name="z1659" w:id="1661"/>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bookmarkEnd w:id="1661"/>
    <w:bookmarkStart w:name="z1660" w:id="1662"/>
    <w:p>
      <w:pPr>
        <w:spacing w:after="0"/>
        <w:ind w:left="0"/>
        <w:jc w:val="both"/>
      </w:pPr>
      <w:r>
        <w:rPr>
          <w:rFonts w:ascii="Times New Roman"/>
          <w:b w:val="false"/>
          <w:i w:val="false"/>
          <w:color w:val="000000"/>
          <w:sz w:val="28"/>
        </w:rPr>
        <w:t>
      5. Мемлекеттік органдар халықтың санитариялық-эпидемиологиялық саламаттылығы саласындағы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bookmarkEnd w:id="1662"/>
    <w:bookmarkStart w:name="z1661" w:id="1663"/>
    <w:p>
      <w:pPr>
        <w:spacing w:after="0"/>
        <w:ind w:left="0"/>
        <w:jc w:val="both"/>
      </w:pPr>
      <w:r>
        <w:rPr>
          <w:rFonts w:ascii="Times New Roman"/>
          <w:b w:val="false"/>
          <w:i w:val="false"/>
          <w:color w:val="000000"/>
          <w:sz w:val="28"/>
        </w:rPr>
        <w:t xml:space="preserve">
      </w:t>
      </w:r>
      <w:r>
        <w:rPr>
          <w:rFonts w:ascii="Times New Roman"/>
          <w:b/>
          <w:i w:val="false"/>
          <w:color w:val="000000"/>
          <w:sz w:val="28"/>
        </w:rPr>
        <w:t>95-бап. Санитариялық-эпидемиологиялық талаптар</w:t>
      </w:r>
    </w:p>
    <w:bookmarkEnd w:id="1663"/>
    <w:bookmarkStart w:name="z1662" w:id="1664"/>
    <w:p>
      <w:pPr>
        <w:spacing w:after="0"/>
        <w:ind w:left="0"/>
        <w:jc w:val="both"/>
      </w:pPr>
      <w:r>
        <w:rPr>
          <w:rFonts w:ascii="Times New Roman"/>
          <w:b w:val="false"/>
          <w:i w:val="false"/>
          <w:color w:val="000000"/>
          <w:sz w:val="28"/>
        </w:rPr>
        <w:t>
      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bookmarkEnd w:id="1664"/>
    <w:bookmarkStart w:name="z1663" w:id="1665"/>
    <w:p>
      <w:pPr>
        <w:spacing w:after="0"/>
        <w:ind w:left="0"/>
        <w:jc w:val="both"/>
      </w:pPr>
      <w:r>
        <w:rPr>
          <w:rFonts w:ascii="Times New Roman"/>
          <w:b w:val="false"/>
          <w:i w:val="false"/>
          <w:color w:val="000000"/>
          <w:sz w:val="28"/>
        </w:rPr>
        <w:t>
      1) объектіні салу үшін жер учаскесін таңдауға;</w:t>
      </w:r>
    </w:p>
    <w:bookmarkEnd w:id="1665"/>
    <w:bookmarkStart w:name="z1664" w:id="1666"/>
    <w:p>
      <w:pPr>
        <w:spacing w:after="0"/>
        <w:ind w:left="0"/>
        <w:jc w:val="both"/>
      </w:pPr>
      <w:r>
        <w:rPr>
          <w:rFonts w:ascii="Times New Roman"/>
          <w:b w:val="false"/>
          <w:i w:val="false"/>
          <w:color w:val="000000"/>
          <w:sz w:val="28"/>
        </w:rPr>
        <w:t>
      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bookmarkEnd w:id="1666"/>
    <w:bookmarkStart w:name="z1665" w:id="1667"/>
    <w:p>
      <w:pPr>
        <w:spacing w:after="0"/>
        <w:ind w:left="0"/>
        <w:jc w:val="both"/>
      </w:pPr>
      <w:r>
        <w:rPr>
          <w:rFonts w:ascii="Times New Roman"/>
          <w:b w:val="false"/>
          <w:i w:val="false"/>
          <w:color w:val="000000"/>
          <w:sz w:val="28"/>
        </w:rPr>
        <w:t>
      3) өндірістік, қоғамдық, тұрғын және басқа да үй-жайларды, ғимараттарды, құрылысжайларды, жабдықты, көлік құралдарын күтіп-ұстау мен пайдалануға;</w:t>
      </w:r>
    </w:p>
    <w:bookmarkEnd w:id="1667"/>
    <w:bookmarkStart w:name="z1666" w:id="1668"/>
    <w:p>
      <w:pPr>
        <w:spacing w:after="0"/>
        <w:ind w:left="0"/>
        <w:jc w:val="both"/>
      </w:pPr>
      <w:r>
        <w:rPr>
          <w:rFonts w:ascii="Times New Roman"/>
          <w:b w:val="false"/>
          <w:i w:val="false"/>
          <w:color w:val="000000"/>
          <w:sz w:val="28"/>
        </w:rPr>
        <w:t>
      4) объектілерді сумен жабдықтауға, су бұруға, жылумен жабдықтауға, жарықтандыруға, желдетуге, ауабаптауға;</w:t>
      </w:r>
    </w:p>
    <w:bookmarkEnd w:id="1668"/>
    <w:bookmarkStart w:name="z1667" w:id="1669"/>
    <w:p>
      <w:pPr>
        <w:spacing w:after="0"/>
        <w:ind w:left="0"/>
        <w:jc w:val="both"/>
      </w:pPr>
      <w:r>
        <w:rPr>
          <w:rFonts w:ascii="Times New Roman"/>
          <w:b w:val="false"/>
          <w:i w:val="false"/>
          <w:color w:val="000000"/>
          <w:sz w:val="28"/>
        </w:rPr>
        <w:t>
      5) шикізатты қабылдауға, сақтауға, қайта өңдеуге (өңдеуге);</w:t>
      </w:r>
    </w:p>
    <w:bookmarkEnd w:id="1669"/>
    <w:bookmarkStart w:name="z1668" w:id="1670"/>
    <w:p>
      <w:pPr>
        <w:spacing w:after="0"/>
        <w:ind w:left="0"/>
        <w:jc w:val="both"/>
      </w:pPr>
      <w:r>
        <w:rPr>
          <w:rFonts w:ascii="Times New Roman"/>
          <w:b w:val="false"/>
          <w:i w:val="false"/>
          <w:color w:val="000000"/>
          <w:sz w:val="28"/>
        </w:rPr>
        <w:t>
      6) тағамдық өнімдерді өндіру, өлшеп орау, тасымалдау, сақтау, өткізу, кәдеге жарату, темекі өнімін кәдеге жарату жағдайларына;</w:t>
      </w:r>
    </w:p>
    <w:bookmarkEnd w:id="1670"/>
    <w:bookmarkStart w:name="z1669" w:id="1671"/>
    <w:p>
      <w:pPr>
        <w:spacing w:after="0"/>
        <w:ind w:left="0"/>
        <w:jc w:val="both"/>
      </w:pPr>
      <w:r>
        <w:rPr>
          <w:rFonts w:ascii="Times New Roman"/>
          <w:b w:val="false"/>
          <w:i w:val="false"/>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bookmarkEnd w:id="1671"/>
    <w:bookmarkStart w:name="z1670" w:id="1672"/>
    <w:p>
      <w:pPr>
        <w:spacing w:after="0"/>
        <w:ind w:left="0"/>
        <w:jc w:val="both"/>
      </w:pPr>
      <w:r>
        <w:rPr>
          <w:rFonts w:ascii="Times New Roman"/>
          <w:b w:val="false"/>
          <w:i w:val="false"/>
          <w:color w:val="000000"/>
          <w:sz w:val="28"/>
        </w:rPr>
        <w:t>
      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істеу жағдайларына;</w:t>
      </w:r>
    </w:p>
    <w:bookmarkEnd w:id="1672"/>
    <w:bookmarkStart w:name="z1671" w:id="1673"/>
    <w:p>
      <w:pPr>
        <w:spacing w:after="0"/>
        <w:ind w:left="0"/>
        <w:jc w:val="both"/>
      </w:pPr>
      <w:r>
        <w:rPr>
          <w:rFonts w:ascii="Times New Roman"/>
          <w:b w:val="false"/>
          <w:i w:val="false"/>
          <w:color w:val="000000"/>
          <w:sz w:val="28"/>
        </w:rPr>
        <w:t>
      9) адамға әсер ететін физикалық факторлардың көздерімен жұмыс істеу жағдайларына;</w:t>
      </w:r>
    </w:p>
    <w:bookmarkEnd w:id="1673"/>
    <w:bookmarkStart w:name="z1672" w:id="1674"/>
    <w:p>
      <w:pPr>
        <w:spacing w:after="0"/>
        <w:ind w:left="0"/>
        <w:jc w:val="both"/>
      </w:pPr>
      <w:r>
        <w:rPr>
          <w:rFonts w:ascii="Times New Roman"/>
          <w:b w:val="false"/>
          <w:i w:val="false"/>
          <w:color w:val="000000"/>
          <w:sz w:val="28"/>
        </w:rPr>
        <w:t>
      10) дәрілік заттарды өнеркәсіптік өндіру жағдайларына;</w:t>
      </w:r>
    </w:p>
    <w:bookmarkEnd w:id="1674"/>
    <w:bookmarkStart w:name="z1673" w:id="1675"/>
    <w:p>
      <w:pPr>
        <w:spacing w:after="0"/>
        <w:ind w:left="0"/>
        <w:jc w:val="both"/>
      </w:pPr>
      <w:r>
        <w:rPr>
          <w:rFonts w:ascii="Times New Roman"/>
          <w:b w:val="false"/>
          <w:i w:val="false"/>
          <w:color w:val="000000"/>
          <w:sz w:val="28"/>
        </w:rPr>
        <w:t>
      11) өндірістік-техникалық мақсаттағы өнімге;</w:t>
      </w:r>
    </w:p>
    <w:bookmarkEnd w:id="1675"/>
    <w:bookmarkStart w:name="z1674" w:id="1676"/>
    <w:p>
      <w:pPr>
        <w:spacing w:after="0"/>
        <w:ind w:left="0"/>
        <w:jc w:val="both"/>
      </w:pPr>
      <w:r>
        <w:rPr>
          <w:rFonts w:ascii="Times New Roman"/>
          <w:b w:val="false"/>
          <w:i w:val="false"/>
          <w:color w:val="000000"/>
          <w:sz w:val="28"/>
        </w:rPr>
        <w:t>
      12) шаруашылық-тұрмыстық және гигиеналық мақсаттағы тауарларға және оларды өндіру, кәдеге жарату технологияларына және жоюға;</w:t>
      </w:r>
    </w:p>
    <w:bookmarkEnd w:id="1676"/>
    <w:bookmarkStart w:name="z1675" w:id="1677"/>
    <w:p>
      <w:pPr>
        <w:spacing w:after="0"/>
        <w:ind w:left="0"/>
        <w:jc w:val="both"/>
      </w:pPr>
      <w:r>
        <w:rPr>
          <w:rFonts w:ascii="Times New Roman"/>
          <w:b w:val="false"/>
          <w:i w:val="false"/>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bookmarkEnd w:id="1677"/>
    <w:bookmarkStart w:name="z1676" w:id="1678"/>
    <w:p>
      <w:pPr>
        <w:spacing w:after="0"/>
        <w:ind w:left="0"/>
        <w:jc w:val="both"/>
      </w:pPr>
      <w:r>
        <w:rPr>
          <w:rFonts w:ascii="Times New Roman"/>
          <w:b w:val="false"/>
          <w:i w:val="false"/>
          <w:color w:val="000000"/>
          <w:sz w:val="28"/>
        </w:rPr>
        <w:t>
      14) білім беру ұйымдарындағы оқу-еңбек жүктемесі мен сабақтар режиміне;</w:t>
      </w:r>
    </w:p>
    <w:bookmarkEnd w:id="1678"/>
    <w:bookmarkStart w:name="z1677" w:id="1679"/>
    <w:p>
      <w:pPr>
        <w:spacing w:after="0"/>
        <w:ind w:left="0"/>
        <w:jc w:val="both"/>
      </w:pPr>
      <w:r>
        <w:rPr>
          <w:rFonts w:ascii="Times New Roman"/>
          <w:b w:val="false"/>
          <w:i w:val="false"/>
          <w:color w:val="000000"/>
          <w:sz w:val="28"/>
        </w:rPr>
        <w:t>
      15) медициналық бұйымдарды стерилизациялау мен дезинфекциялауды жүргізу жағдайларына;</w:t>
      </w:r>
    </w:p>
    <w:bookmarkEnd w:id="1679"/>
    <w:bookmarkStart w:name="z1678" w:id="1680"/>
    <w:p>
      <w:pPr>
        <w:spacing w:after="0"/>
        <w:ind w:left="0"/>
        <w:jc w:val="both"/>
      </w:pPr>
      <w:r>
        <w:rPr>
          <w:rFonts w:ascii="Times New Roman"/>
          <w:b w:val="false"/>
          <w:i w:val="false"/>
          <w:color w:val="000000"/>
          <w:sz w:val="28"/>
        </w:rPr>
        <w:t>
      16) халықтың арнайы (балалар, диеталық емдік және диеталық профилактикалық), емдік-профилактикалық, қоғамдық тамақтануын ұйымдастыруға;</w:t>
      </w:r>
    </w:p>
    <w:bookmarkEnd w:id="1680"/>
    <w:bookmarkStart w:name="z1679" w:id="1681"/>
    <w:p>
      <w:pPr>
        <w:spacing w:after="0"/>
        <w:ind w:left="0"/>
        <w:jc w:val="both"/>
      </w:pPr>
      <w:r>
        <w:rPr>
          <w:rFonts w:ascii="Times New Roman"/>
          <w:b w:val="false"/>
          <w:i w:val="false"/>
          <w:color w:val="000000"/>
          <w:sz w:val="28"/>
        </w:rPr>
        <w:t>
      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bookmarkEnd w:id="1681"/>
    <w:bookmarkStart w:name="z1680" w:id="1682"/>
    <w:p>
      <w:pPr>
        <w:spacing w:after="0"/>
        <w:ind w:left="0"/>
        <w:jc w:val="both"/>
      </w:pPr>
      <w:r>
        <w:rPr>
          <w:rFonts w:ascii="Times New Roman"/>
          <w:b w:val="false"/>
          <w:i w:val="false"/>
          <w:color w:val="000000"/>
          <w:sz w:val="28"/>
        </w:rPr>
        <w:t>
      18) өндіріс және тұтыну қалдықтарын жинауға, пайдалануға, қолдануға, залалсыздандыруға, тасымалдауға, сақтауға және көмуге;</w:t>
      </w:r>
    </w:p>
    <w:bookmarkEnd w:id="1682"/>
    <w:bookmarkStart w:name="z1681" w:id="1683"/>
    <w:p>
      <w:pPr>
        <w:spacing w:after="0"/>
        <w:ind w:left="0"/>
        <w:jc w:val="both"/>
      </w:pPr>
      <w:r>
        <w:rPr>
          <w:rFonts w:ascii="Times New Roman"/>
          <w:b w:val="false"/>
          <w:i w:val="false"/>
          <w:color w:val="000000"/>
          <w:sz w:val="28"/>
        </w:rPr>
        <w:t>
      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bookmarkEnd w:id="1683"/>
    <w:bookmarkStart w:name="z1682" w:id="1684"/>
    <w:p>
      <w:pPr>
        <w:spacing w:after="0"/>
        <w:ind w:left="0"/>
        <w:jc w:val="both"/>
      </w:pPr>
      <w:r>
        <w:rPr>
          <w:rFonts w:ascii="Times New Roman"/>
          <w:b w:val="false"/>
          <w:i w:val="false"/>
          <w:color w:val="000000"/>
          <w:sz w:val="28"/>
        </w:rPr>
        <w:t>
      20) жолаушыларды тасымалдау жағдайларына;</w:t>
      </w:r>
    </w:p>
    <w:bookmarkEnd w:id="1684"/>
    <w:bookmarkStart w:name="z1683" w:id="1685"/>
    <w:p>
      <w:pPr>
        <w:spacing w:after="0"/>
        <w:ind w:left="0"/>
        <w:jc w:val="both"/>
      </w:pPr>
      <w:r>
        <w:rPr>
          <w:rFonts w:ascii="Times New Roman"/>
          <w:b w:val="false"/>
          <w:i w:val="false"/>
          <w:color w:val="000000"/>
          <w:sz w:val="28"/>
        </w:rPr>
        <w:t>
      21) объектілерді таратуға, консервациялауға, қайта бейіндеуге;</w:t>
      </w:r>
    </w:p>
    <w:bookmarkEnd w:id="1685"/>
    <w:bookmarkStart w:name="z1684" w:id="1686"/>
    <w:p>
      <w:pPr>
        <w:spacing w:after="0"/>
        <w:ind w:left="0"/>
        <w:jc w:val="both"/>
      </w:pPr>
      <w:r>
        <w:rPr>
          <w:rFonts w:ascii="Times New Roman"/>
          <w:b w:val="false"/>
          <w:i w:val="false"/>
          <w:color w:val="000000"/>
          <w:sz w:val="28"/>
        </w:rPr>
        <w:t>
      22) өндірістік бақылауды жүзеге асыруға;</w:t>
      </w:r>
    </w:p>
    <w:bookmarkEnd w:id="1686"/>
    <w:bookmarkStart w:name="z1685" w:id="1687"/>
    <w:p>
      <w:pPr>
        <w:spacing w:after="0"/>
        <w:ind w:left="0"/>
        <w:jc w:val="both"/>
      </w:pPr>
      <w:r>
        <w:rPr>
          <w:rFonts w:ascii="Times New Roman"/>
          <w:b w:val="false"/>
          <w:i w:val="false"/>
          <w:color w:val="000000"/>
          <w:sz w:val="28"/>
        </w:rPr>
        <w:t>
      23) еңбек, тұрмыстық қызмет көрсету, медициналық қамтамасыз ету, арнайы диеталық емдік және диеталық профилактикалық тамақтану жағдайларына;</w:t>
      </w:r>
    </w:p>
    <w:bookmarkEnd w:id="1687"/>
    <w:bookmarkStart w:name="z1686" w:id="1688"/>
    <w:p>
      <w:pPr>
        <w:spacing w:after="0"/>
        <w:ind w:left="0"/>
        <w:jc w:val="both"/>
      </w:pPr>
      <w:r>
        <w:rPr>
          <w:rFonts w:ascii="Times New Roman"/>
          <w:b w:val="false"/>
          <w:i w:val="false"/>
          <w:color w:val="000000"/>
          <w:sz w:val="28"/>
        </w:rPr>
        <w:t>
      24) халықты гигиеналық тәрбиелеуге және оқытуға;</w:t>
      </w:r>
    </w:p>
    <w:bookmarkEnd w:id="1688"/>
    <w:bookmarkStart w:name="z1687" w:id="1689"/>
    <w:p>
      <w:pPr>
        <w:spacing w:after="0"/>
        <w:ind w:left="0"/>
        <w:jc w:val="both"/>
      </w:pPr>
      <w:r>
        <w:rPr>
          <w:rFonts w:ascii="Times New Roman"/>
          <w:b w:val="false"/>
          <w:i w:val="false"/>
          <w:color w:val="000000"/>
          <w:sz w:val="28"/>
        </w:rPr>
        <w:t>
      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bookmarkEnd w:id="1689"/>
    <w:bookmarkStart w:name="z1688" w:id="1690"/>
    <w:p>
      <w:pPr>
        <w:spacing w:after="0"/>
        <w:ind w:left="0"/>
        <w:jc w:val="both"/>
      </w:pPr>
      <w:r>
        <w:rPr>
          <w:rFonts w:ascii="Times New Roman"/>
          <w:b w:val="false"/>
          <w:i w:val="false"/>
          <w:color w:val="000000"/>
          <w:sz w:val="28"/>
        </w:rPr>
        <w:t>
      26) санитариялық қорғау аймақтары мен санитариялық-қорғаныш аймақтарына, санитариялық бөліктерге;</w:t>
      </w:r>
    </w:p>
    <w:bookmarkEnd w:id="1690"/>
    <w:bookmarkStart w:name="z1689" w:id="1691"/>
    <w:p>
      <w:pPr>
        <w:spacing w:after="0"/>
        <w:ind w:left="0"/>
        <w:jc w:val="both"/>
      </w:pPr>
      <w:r>
        <w:rPr>
          <w:rFonts w:ascii="Times New Roman"/>
          <w:b w:val="false"/>
          <w:i w:val="false"/>
          <w:color w:val="000000"/>
          <w:sz w:val="28"/>
        </w:rPr>
        <w:t>
      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bookmarkEnd w:id="1691"/>
    <w:bookmarkStart w:name="z1690" w:id="1692"/>
    <w:p>
      <w:pPr>
        <w:spacing w:after="0"/>
        <w:ind w:left="0"/>
        <w:jc w:val="both"/>
      </w:pPr>
      <w:r>
        <w:rPr>
          <w:rFonts w:ascii="Times New Roman"/>
          <w:b w:val="false"/>
          <w:i w:val="false"/>
          <w:color w:val="000000"/>
          <w:sz w:val="28"/>
        </w:rPr>
        <w:t>
      28) халыққа профилактикалық екпелерді ұйымдастыруға және жүргізуге, иммундаудан кейінгі қолайсыз көріністер жағдайларын тергеп-тексеруге;</w:t>
      </w:r>
    </w:p>
    <w:bookmarkEnd w:id="1692"/>
    <w:bookmarkStart w:name="z1691" w:id="1693"/>
    <w:p>
      <w:pPr>
        <w:spacing w:after="0"/>
        <w:ind w:left="0"/>
        <w:jc w:val="both"/>
      </w:pPr>
      <w:r>
        <w:rPr>
          <w:rFonts w:ascii="Times New Roman"/>
          <w:b w:val="false"/>
          <w:i w:val="false"/>
          <w:color w:val="000000"/>
          <w:sz w:val="28"/>
        </w:rPr>
        <w:t>
      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bookmarkEnd w:id="1693"/>
    <w:bookmarkStart w:name="z1692" w:id="1694"/>
    <w:p>
      <w:pPr>
        <w:spacing w:after="0"/>
        <w:ind w:left="0"/>
        <w:jc w:val="both"/>
      </w:pPr>
      <w:r>
        <w:rPr>
          <w:rFonts w:ascii="Times New Roman"/>
          <w:b w:val="false"/>
          <w:i w:val="false"/>
          <w:color w:val="000000"/>
          <w:sz w:val="28"/>
        </w:rPr>
        <w:t>
      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bookmarkEnd w:id="1694"/>
    <w:bookmarkStart w:name="z1693" w:id="1695"/>
    <w:p>
      <w:pPr>
        <w:spacing w:after="0"/>
        <w:ind w:left="0"/>
        <w:jc w:val="both"/>
      </w:pPr>
      <w:r>
        <w:rPr>
          <w:rFonts w:ascii="Times New Roman"/>
          <w:b w:val="false"/>
          <w:i w:val="false"/>
          <w:color w:val="000000"/>
          <w:sz w:val="28"/>
        </w:rPr>
        <w:t>
      3. Гигиеналық нормативтер:</w:t>
      </w:r>
    </w:p>
    <w:bookmarkEnd w:id="1695"/>
    <w:bookmarkStart w:name="z1694" w:id="1696"/>
    <w:p>
      <w:pPr>
        <w:spacing w:after="0"/>
        <w:ind w:left="0"/>
        <w:jc w:val="both"/>
      </w:pPr>
      <w:r>
        <w:rPr>
          <w:rFonts w:ascii="Times New Roman"/>
          <w:b w:val="false"/>
          <w:i w:val="false"/>
          <w:color w:val="000000"/>
          <w:sz w:val="28"/>
        </w:rPr>
        <w:t>
      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bookmarkEnd w:id="1696"/>
    <w:bookmarkStart w:name="z1695" w:id="1697"/>
    <w:p>
      <w:pPr>
        <w:spacing w:after="0"/>
        <w:ind w:left="0"/>
        <w:jc w:val="both"/>
      </w:pPr>
      <w:r>
        <w:rPr>
          <w:rFonts w:ascii="Times New Roman"/>
          <w:b w:val="false"/>
          <w:i w:val="false"/>
          <w:color w:val="000000"/>
          <w:sz w:val="28"/>
        </w:rPr>
        <w:t>
      2) өнімнің (тауарлардың) және мекендеу ортасының радиациялық, химиялық, микробиологиялық, токсикологиялық, паразитологиялық қауіпсіздігіне;</w:t>
      </w:r>
    </w:p>
    <w:bookmarkEnd w:id="1697"/>
    <w:bookmarkStart w:name="z1696" w:id="1698"/>
    <w:p>
      <w:pPr>
        <w:spacing w:after="0"/>
        <w:ind w:left="0"/>
        <w:jc w:val="both"/>
      </w:pPr>
      <w:r>
        <w:rPr>
          <w:rFonts w:ascii="Times New Roman"/>
          <w:b w:val="false"/>
          <w:i w:val="false"/>
          <w:color w:val="000000"/>
          <w:sz w:val="28"/>
        </w:rPr>
        <w:t>
      3) қалалық және ауылдық елді мекендердегі, өнеркәсіп ұйымдарының аумақтарындағы атмосфералық ауаға;</w:t>
      </w:r>
    </w:p>
    <w:bookmarkEnd w:id="1698"/>
    <w:bookmarkStart w:name="z1697" w:id="1699"/>
    <w:p>
      <w:pPr>
        <w:spacing w:after="0"/>
        <w:ind w:left="0"/>
        <w:jc w:val="both"/>
      </w:pPr>
      <w:r>
        <w:rPr>
          <w:rFonts w:ascii="Times New Roman"/>
          <w:b w:val="false"/>
          <w:i w:val="false"/>
          <w:color w:val="000000"/>
          <w:sz w:val="28"/>
        </w:rPr>
        <w:t>
      4) қоршаған ортаға зиянды заттардың физикалық факторларына, жол берілетін шекті шығарындылары мен жол берілетін шекті төгінділеріне;</w:t>
      </w:r>
    </w:p>
    <w:bookmarkEnd w:id="1699"/>
    <w:bookmarkStart w:name="z1698" w:id="1700"/>
    <w:p>
      <w:pPr>
        <w:spacing w:after="0"/>
        <w:ind w:left="0"/>
        <w:jc w:val="both"/>
      </w:pPr>
      <w:r>
        <w:rPr>
          <w:rFonts w:ascii="Times New Roman"/>
          <w:b w:val="false"/>
          <w:i w:val="false"/>
          <w:color w:val="000000"/>
          <w:sz w:val="28"/>
        </w:rPr>
        <w:t>
      5) өнімнің, технологиялық жабдықтың жаңа түрлеріне, процестерге белгіленеді.</w:t>
      </w:r>
    </w:p>
    <w:bookmarkEnd w:id="1700"/>
    <w:bookmarkStart w:name="z1699" w:id="1701"/>
    <w:p>
      <w:pPr>
        <w:spacing w:after="0"/>
        <w:ind w:left="0"/>
        <w:jc w:val="both"/>
      </w:pPr>
      <w:r>
        <w:rPr>
          <w:rFonts w:ascii="Times New Roman"/>
          <w:b w:val="false"/>
          <w:i w:val="false"/>
          <w:color w:val="000000"/>
          <w:sz w:val="28"/>
        </w:rPr>
        <w:t xml:space="preserve">
      </w:t>
      </w:r>
      <w:r>
        <w:rPr>
          <w:rFonts w:ascii="Times New Roman"/>
          <w:b/>
          <w:i w:val="false"/>
          <w:color w:val="000000"/>
          <w:sz w:val="28"/>
        </w:rPr>
        <w:t>15-тарау. ИНФЕКЦИЯЛЫҚ ЖӘНЕ ИНФЕКЦИЯЛЫҚ ЕМЕС АУРУЛАРДЫҢ ПРОФИЛАКТИКАСЫ</w:t>
      </w:r>
    </w:p>
    <w:bookmarkEnd w:id="1701"/>
    <w:bookmarkStart w:name="z1700" w:id="1702"/>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Инфекциялық аурулардың профилактикасы</w:t>
      </w:r>
    </w:p>
    <w:bookmarkEnd w:id="1702"/>
    <w:bookmarkStart w:name="z1701" w:id="1703"/>
    <w:p>
      <w:pPr>
        <w:spacing w:after="0"/>
        <w:ind w:left="0"/>
        <w:jc w:val="both"/>
      </w:pPr>
      <w:r>
        <w:rPr>
          <w:rFonts w:ascii="Times New Roman"/>
          <w:b w:val="false"/>
          <w:i w:val="false"/>
          <w:color w:val="000000"/>
          <w:sz w:val="28"/>
        </w:rPr>
        <w:t xml:space="preserve">
      </w:t>
      </w:r>
      <w:r>
        <w:rPr>
          <w:rFonts w:ascii="Times New Roman"/>
          <w:b/>
          <w:i w:val="false"/>
          <w:color w:val="000000"/>
          <w:sz w:val="28"/>
        </w:rPr>
        <w:t>96-бап. Халықты гигиеналық оқыту</w:t>
      </w:r>
    </w:p>
    <w:bookmarkEnd w:id="1703"/>
    <w:bookmarkStart w:name="z1702" w:id="1704"/>
    <w:p>
      <w:pPr>
        <w:spacing w:after="0"/>
        <w:ind w:left="0"/>
        <w:jc w:val="both"/>
      </w:pPr>
      <w:r>
        <w:rPr>
          <w:rFonts w:ascii="Times New Roman"/>
          <w:b w:val="false"/>
          <w:i w:val="false"/>
          <w:color w:val="000000"/>
          <w:sz w:val="28"/>
        </w:rPr>
        <w:t>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кәсіптеріне сәйкес оқыту.</w:t>
      </w:r>
    </w:p>
    <w:bookmarkEnd w:id="1704"/>
    <w:bookmarkStart w:name="z1703" w:id="1705"/>
    <w:p>
      <w:pPr>
        <w:spacing w:after="0"/>
        <w:ind w:left="0"/>
        <w:jc w:val="both"/>
      </w:pPr>
      <w:r>
        <w:rPr>
          <w:rFonts w:ascii="Times New Roman"/>
          <w:b w:val="false"/>
          <w:i w:val="false"/>
          <w:color w:val="000000"/>
          <w:sz w:val="28"/>
        </w:rPr>
        <w:t>
      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айқындайды.</w:t>
      </w:r>
    </w:p>
    <w:bookmarkEnd w:id="1705"/>
    <w:bookmarkStart w:name="z1704" w:id="1706"/>
    <w:p>
      <w:pPr>
        <w:spacing w:after="0"/>
        <w:ind w:left="0"/>
        <w:jc w:val="both"/>
      </w:pPr>
      <w:r>
        <w:rPr>
          <w:rFonts w:ascii="Times New Roman"/>
          <w:b w:val="false"/>
          <w:i w:val="false"/>
          <w:color w:val="000000"/>
          <w:sz w:val="28"/>
        </w:rPr>
        <w:t>
      2. Гигиеналық оқыту үшін ақы төлеуді декреттелген адамдар дербес не тараптардың келісімі бойынша жұмыс беруші жүзеге асырады.</w:t>
      </w:r>
    </w:p>
    <w:bookmarkEnd w:id="1706"/>
    <w:bookmarkStart w:name="z1705" w:id="1707"/>
    <w:p>
      <w:pPr>
        <w:spacing w:after="0"/>
        <w:ind w:left="0"/>
        <w:jc w:val="both"/>
      </w:pPr>
      <w:r>
        <w:rPr>
          <w:rFonts w:ascii="Times New Roman"/>
          <w:b w:val="false"/>
          <w:i w:val="false"/>
          <w:color w:val="000000"/>
          <w:sz w:val="28"/>
        </w:rPr>
        <w:t>
      3. Халықтың декреттелген тобына гигиеналық оқытуды жүргізудің сапасын бақылауды мемлекеттік санитариялық-эпидемиологиялық қызмет органдары:</w:t>
      </w:r>
    </w:p>
    <w:bookmarkEnd w:id="1707"/>
    <w:bookmarkStart w:name="z1706" w:id="1708"/>
    <w:p>
      <w:pPr>
        <w:spacing w:after="0"/>
        <w:ind w:left="0"/>
        <w:jc w:val="both"/>
      </w:pPr>
      <w:r>
        <w:rPr>
          <w:rFonts w:ascii="Times New Roman"/>
          <w:b w:val="false"/>
          <w:i w:val="false"/>
          <w:color w:val="000000"/>
          <w:sz w:val="28"/>
        </w:rPr>
        <w:t>
      1) қызметінің басталғаны және тоқтатылғаны туралы хабарламаларды мониторингтеу;</w:t>
      </w:r>
    </w:p>
    <w:bookmarkEnd w:id="1708"/>
    <w:bookmarkStart w:name="z1707" w:id="1709"/>
    <w:p>
      <w:pPr>
        <w:spacing w:after="0"/>
        <w:ind w:left="0"/>
        <w:jc w:val="both"/>
      </w:pPr>
      <w:r>
        <w:rPr>
          <w:rFonts w:ascii="Times New Roman"/>
          <w:b w:val="false"/>
          <w:i w:val="false"/>
          <w:color w:val="000000"/>
          <w:sz w:val="28"/>
        </w:rPr>
        <w:t>
      2) гигиеналық оқытуды жүргізу тәртібі мен бағдарламасының сақталуын тексеру;</w:t>
      </w:r>
    </w:p>
    <w:bookmarkEnd w:id="1709"/>
    <w:bookmarkStart w:name="z1708" w:id="1710"/>
    <w:p>
      <w:pPr>
        <w:spacing w:after="0"/>
        <w:ind w:left="0"/>
        <w:jc w:val="both"/>
      </w:pPr>
      <w:r>
        <w:rPr>
          <w:rFonts w:ascii="Times New Roman"/>
          <w:b w:val="false"/>
          <w:i w:val="false"/>
          <w:color w:val="000000"/>
          <w:sz w:val="28"/>
        </w:rPr>
        <w:t>
      3) тексерулер, профилактикалық бақылау мен қадағалау барысында декреттелген топқа жататын адамдардың білімін тексеру арқылы жүзеге асырады.</w:t>
      </w:r>
    </w:p>
    <w:bookmarkEnd w:id="1710"/>
    <w:bookmarkStart w:name="z1709" w:id="1711"/>
    <w:p>
      <w:pPr>
        <w:spacing w:after="0"/>
        <w:ind w:left="0"/>
        <w:jc w:val="both"/>
      </w:pPr>
      <w:r>
        <w:rPr>
          <w:rFonts w:ascii="Times New Roman"/>
          <w:b w:val="false"/>
          <w:i w:val="false"/>
          <w:color w:val="000000"/>
          <w:sz w:val="28"/>
        </w:rPr>
        <w:t xml:space="preserve">
      </w:t>
      </w:r>
      <w:r>
        <w:rPr>
          <w:rFonts w:ascii="Times New Roman"/>
          <w:b/>
          <w:i w:val="false"/>
          <w:color w:val="000000"/>
          <w:sz w:val="28"/>
        </w:rPr>
        <w:t>97-бап. Гигиеналық оқыту жөніндегі қызметті жүзеге асыратын тұлғаларға қойылатын талаптар</w:t>
      </w:r>
    </w:p>
    <w:bookmarkEnd w:id="1711"/>
    <w:bookmarkStart w:name="z1710" w:id="1712"/>
    <w:p>
      <w:pPr>
        <w:spacing w:after="0"/>
        <w:ind w:left="0"/>
        <w:jc w:val="both"/>
      </w:pPr>
      <w:r>
        <w:rPr>
          <w:rFonts w:ascii="Times New Roman"/>
          <w:b w:val="false"/>
          <w:i w:val="false"/>
          <w:color w:val="000000"/>
          <w:sz w:val="28"/>
        </w:rPr>
        <w:t>
      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bookmarkEnd w:id="1712"/>
    <w:bookmarkStart w:name="z1711" w:id="1713"/>
    <w:p>
      <w:pPr>
        <w:spacing w:after="0"/>
        <w:ind w:left="0"/>
        <w:jc w:val="both"/>
      </w:pPr>
      <w:r>
        <w:rPr>
          <w:rFonts w:ascii="Times New Roman"/>
          <w:b w:val="false"/>
          <w:i w:val="false"/>
          <w:color w:val="000000"/>
          <w:sz w:val="28"/>
        </w:rPr>
        <w:t>
      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bookmarkEnd w:id="1713"/>
    <w:bookmarkStart w:name="z1712" w:id="1714"/>
    <w:p>
      <w:pPr>
        <w:spacing w:after="0"/>
        <w:ind w:left="0"/>
        <w:jc w:val="both"/>
      </w:pPr>
      <w:r>
        <w:rPr>
          <w:rFonts w:ascii="Times New Roman"/>
          <w:b w:val="false"/>
          <w:i w:val="false"/>
          <w:color w:val="000000"/>
          <w:sz w:val="28"/>
        </w:rPr>
        <w:t>
      3. Гигиеналық оқыту жөніндегі қызметті жүзеге асыратын тұлғалар:</w:t>
      </w:r>
    </w:p>
    <w:bookmarkEnd w:id="1714"/>
    <w:bookmarkStart w:name="z1713" w:id="1715"/>
    <w:p>
      <w:pPr>
        <w:spacing w:after="0"/>
        <w:ind w:left="0"/>
        <w:jc w:val="both"/>
      </w:pPr>
      <w:r>
        <w:rPr>
          <w:rFonts w:ascii="Times New Roman"/>
          <w:b w:val="false"/>
          <w:i w:val="false"/>
          <w:color w:val="000000"/>
          <w:sz w:val="28"/>
        </w:rPr>
        <w:t>
      1) оқытудың сапалы жүргізілуін қамтамасыз етуге;</w:t>
      </w:r>
    </w:p>
    <w:bookmarkEnd w:id="1715"/>
    <w:bookmarkStart w:name="z1714" w:id="1716"/>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сақтауға;</w:t>
      </w:r>
    </w:p>
    <w:bookmarkEnd w:id="1716"/>
    <w:bookmarkStart w:name="z1715" w:id="1717"/>
    <w:p>
      <w:pPr>
        <w:spacing w:after="0"/>
        <w:ind w:left="0"/>
        <w:jc w:val="both"/>
      </w:pPr>
      <w:r>
        <w:rPr>
          <w:rFonts w:ascii="Times New Roman"/>
          <w:b w:val="false"/>
          <w:i w:val="false"/>
          <w:color w:val="000000"/>
          <w:sz w:val="28"/>
        </w:rPr>
        <w:t>
      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bookmarkEnd w:id="1717"/>
    <w:bookmarkStart w:name="z1716" w:id="1718"/>
    <w:p>
      <w:pPr>
        <w:spacing w:after="0"/>
        <w:ind w:left="0"/>
        <w:jc w:val="both"/>
      </w:pPr>
      <w:r>
        <w:rPr>
          <w:rFonts w:ascii="Times New Roman"/>
          <w:b w:val="false"/>
          <w:i w:val="false"/>
          <w:color w:val="000000"/>
          <w:sz w:val="28"/>
        </w:rPr>
        <w:t>
      4) гигиеналық оқытуды жүргізу тәртібін сақтауға;</w:t>
      </w:r>
    </w:p>
    <w:bookmarkEnd w:id="1718"/>
    <w:bookmarkStart w:name="z1717" w:id="1719"/>
    <w:p>
      <w:pPr>
        <w:spacing w:after="0"/>
        <w:ind w:left="0"/>
        <w:jc w:val="both"/>
      </w:pPr>
      <w:r>
        <w:rPr>
          <w:rFonts w:ascii="Times New Roman"/>
          <w:b w:val="false"/>
          <w:i w:val="false"/>
          <w:color w:val="000000"/>
          <w:sz w:val="28"/>
        </w:rPr>
        <w:t>
      5) халықтың әртүрлі декреттелген топтарын гигиеналық оқытуды біріктіруге жол бермеуге міндетті.</w:t>
      </w:r>
    </w:p>
    <w:bookmarkEnd w:id="1719"/>
    <w:bookmarkStart w:name="z1718" w:id="1720"/>
    <w:p>
      <w:pPr>
        <w:spacing w:after="0"/>
        <w:ind w:left="0"/>
        <w:jc w:val="both"/>
      </w:pPr>
      <w:r>
        <w:rPr>
          <w:rFonts w:ascii="Times New Roman"/>
          <w:b w:val="false"/>
          <w:i w:val="false"/>
          <w:color w:val="000000"/>
          <w:sz w:val="28"/>
        </w:rPr>
        <w:t xml:space="preserve">
      </w:t>
      </w:r>
      <w:r>
        <w:rPr>
          <w:rFonts w:ascii="Times New Roman"/>
          <w:b/>
          <w:i w:val="false"/>
          <w:color w:val="000000"/>
          <w:sz w:val="28"/>
        </w:rPr>
        <w:t>98-бап. Туберкулез профилактикасы</w:t>
      </w:r>
    </w:p>
    <w:bookmarkEnd w:id="1720"/>
    <w:bookmarkStart w:name="z1719" w:id="1721"/>
    <w:p>
      <w:pPr>
        <w:spacing w:after="0"/>
        <w:ind w:left="0"/>
        <w:jc w:val="both"/>
      </w:pPr>
      <w:r>
        <w:rPr>
          <w:rFonts w:ascii="Times New Roman"/>
          <w:b w:val="false"/>
          <w:i w:val="false"/>
          <w:color w:val="000000"/>
          <w:sz w:val="28"/>
        </w:rPr>
        <w:t>
      1. Туберкулез профилактикасы жөніндегі іс-шаралар:</w:t>
      </w:r>
    </w:p>
    <w:bookmarkEnd w:id="1721"/>
    <w:bookmarkStart w:name="z1720" w:id="1722"/>
    <w:p>
      <w:pPr>
        <w:spacing w:after="0"/>
        <w:ind w:left="0"/>
        <w:jc w:val="both"/>
      </w:pPr>
      <w:r>
        <w:rPr>
          <w:rFonts w:ascii="Times New Roman"/>
          <w:b w:val="false"/>
          <w:i w:val="false"/>
          <w:color w:val="000000"/>
          <w:sz w:val="28"/>
        </w:rPr>
        <w:t>
      1) халық арасында туберкулездің таралуына эпидемиологиялық қадағалау жүргізу;</w:t>
      </w:r>
    </w:p>
    <w:bookmarkEnd w:id="1722"/>
    <w:bookmarkStart w:name="z1721" w:id="1723"/>
    <w:p>
      <w:pPr>
        <w:spacing w:after="0"/>
        <w:ind w:left="0"/>
        <w:jc w:val="both"/>
      </w:pPr>
      <w:r>
        <w:rPr>
          <w:rFonts w:ascii="Times New Roman"/>
          <w:b w:val="false"/>
          <w:i w:val="false"/>
          <w:color w:val="000000"/>
          <w:sz w:val="28"/>
        </w:rPr>
        <w:t>
      2) Ұлттық екпелер күнтізбесіне сәйкес вакцина егуді қамтитын өзіндік ерекшелікті профилактика;</w:t>
      </w:r>
    </w:p>
    <w:bookmarkEnd w:id="1723"/>
    <w:bookmarkStart w:name="z1722" w:id="1724"/>
    <w:p>
      <w:pPr>
        <w:spacing w:after="0"/>
        <w:ind w:left="0"/>
        <w:jc w:val="both"/>
      </w:pPr>
      <w:r>
        <w:rPr>
          <w:rFonts w:ascii="Times New Roman"/>
          <w:b w:val="false"/>
          <w:i w:val="false"/>
          <w:color w:val="000000"/>
          <w:sz w:val="28"/>
        </w:rPr>
        <w:t>
      3) туберкулезді ерте анықтау;</w:t>
      </w:r>
    </w:p>
    <w:bookmarkEnd w:id="1724"/>
    <w:bookmarkStart w:name="z1723" w:id="1725"/>
    <w:p>
      <w:pPr>
        <w:spacing w:after="0"/>
        <w:ind w:left="0"/>
        <w:jc w:val="both"/>
      </w:pPr>
      <w:r>
        <w:rPr>
          <w:rFonts w:ascii="Times New Roman"/>
          <w:b w:val="false"/>
          <w:i w:val="false"/>
          <w:color w:val="000000"/>
          <w:sz w:val="28"/>
        </w:rPr>
        <w:t>
      4) активті туберкулезді және латентті туберкулез инфекциясын емдеу;</w:t>
      </w:r>
    </w:p>
    <w:bookmarkEnd w:id="1725"/>
    <w:bookmarkStart w:name="z1724" w:id="1726"/>
    <w:p>
      <w:pPr>
        <w:spacing w:after="0"/>
        <w:ind w:left="0"/>
        <w:jc w:val="both"/>
      </w:pPr>
      <w:r>
        <w:rPr>
          <w:rFonts w:ascii="Times New Roman"/>
          <w:b w:val="false"/>
          <w:i w:val="false"/>
          <w:color w:val="000000"/>
          <w:sz w:val="28"/>
        </w:rPr>
        <w:t>
      5) қоршаған ауа арқылы мекендеу ортасына туберкулез қоздырғышының берілуін болғызбауға бағытталған инфекциялық бақылау шаралары кешенін қолдану;</w:t>
      </w:r>
    </w:p>
    <w:bookmarkEnd w:id="1726"/>
    <w:bookmarkStart w:name="z1725" w:id="1727"/>
    <w:p>
      <w:pPr>
        <w:spacing w:after="0"/>
        <w:ind w:left="0"/>
        <w:jc w:val="both"/>
      </w:pPr>
      <w:r>
        <w:rPr>
          <w:rFonts w:ascii="Times New Roman"/>
          <w:b w:val="false"/>
          <w:i w:val="false"/>
          <w:color w:val="000000"/>
          <w:sz w:val="28"/>
        </w:rPr>
        <w:t>
      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bookmarkEnd w:id="1727"/>
    <w:bookmarkStart w:name="z1726" w:id="1728"/>
    <w:p>
      <w:pPr>
        <w:spacing w:after="0"/>
        <w:ind w:left="0"/>
        <w:jc w:val="both"/>
      </w:pPr>
      <w:r>
        <w:rPr>
          <w:rFonts w:ascii="Times New Roman"/>
          <w:b w:val="false"/>
          <w:i w:val="false"/>
          <w:color w:val="000000"/>
          <w:sz w:val="28"/>
        </w:rPr>
        <w:t>
      7) халыққа бұқаралық ақпарат құралдары арқылы туберкулез бойынша эпидемиялық ахуал туралы және профилактика шаралары туралы ақпарат беру;</w:t>
      </w:r>
    </w:p>
    <w:bookmarkEnd w:id="1728"/>
    <w:bookmarkStart w:name="z1727" w:id="1729"/>
    <w:p>
      <w:pPr>
        <w:spacing w:after="0"/>
        <w:ind w:left="0"/>
        <w:jc w:val="both"/>
      </w:pPr>
      <w:r>
        <w:rPr>
          <w:rFonts w:ascii="Times New Roman"/>
          <w:b w:val="false"/>
          <w:i w:val="false"/>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bookmarkEnd w:id="1729"/>
    <w:bookmarkStart w:name="z1728" w:id="1730"/>
    <w:p>
      <w:pPr>
        <w:spacing w:after="0"/>
        <w:ind w:left="0"/>
        <w:jc w:val="both"/>
      </w:pPr>
      <w:r>
        <w:rPr>
          <w:rFonts w:ascii="Times New Roman"/>
          <w:b w:val="false"/>
          <w:i w:val="false"/>
          <w:color w:val="000000"/>
          <w:sz w:val="28"/>
        </w:rPr>
        <w:t>
      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bookmarkEnd w:id="1730"/>
    <w:bookmarkStart w:name="z1729" w:id="1731"/>
    <w:p>
      <w:pPr>
        <w:spacing w:after="0"/>
        <w:ind w:left="0"/>
        <w:jc w:val="both"/>
      </w:pPr>
      <w:r>
        <w:rPr>
          <w:rFonts w:ascii="Times New Roman"/>
          <w:b w:val="false"/>
          <w:i w:val="false"/>
          <w:color w:val="000000"/>
          <w:sz w:val="28"/>
        </w:rPr>
        <w:t>
      2. Туберкулез профилактикасы жөніндегі іс-шараларды жүргізу уәкілетті орган айқындайтын тәртіппен жүзеге асырылады.</w:t>
      </w:r>
    </w:p>
    <w:bookmarkEnd w:id="1731"/>
    <w:bookmarkStart w:name="z1730" w:id="1732"/>
    <w:p>
      <w:pPr>
        <w:spacing w:after="0"/>
        <w:ind w:left="0"/>
        <w:jc w:val="both"/>
      </w:pPr>
      <w:r>
        <w:rPr>
          <w:rFonts w:ascii="Times New Roman"/>
          <w:b w:val="false"/>
          <w:i w:val="false"/>
          <w:color w:val="000000"/>
          <w:sz w:val="28"/>
        </w:rPr>
        <w:t xml:space="preserve">
      </w:t>
      </w:r>
      <w:r>
        <w:rPr>
          <w:rFonts w:ascii="Times New Roman"/>
          <w:b/>
          <w:i w:val="false"/>
          <w:color w:val="000000"/>
          <w:sz w:val="28"/>
        </w:rPr>
        <w:t>99-бап. АИТВ инфекциясының профилактикасы</w:t>
      </w:r>
    </w:p>
    <w:bookmarkEnd w:id="1732"/>
    <w:bookmarkStart w:name="z1731" w:id="1733"/>
    <w:p>
      <w:pPr>
        <w:spacing w:after="0"/>
        <w:ind w:left="0"/>
        <w:jc w:val="both"/>
      </w:pPr>
      <w:r>
        <w:rPr>
          <w:rFonts w:ascii="Times New Roman"/>
          <w:b w:val="false"/>
          <w:i w:val="false"/>
          <w:color w:val="000000"/>
          <w:sz w:val="28"/>
        </w:rPr>
        <w:t>
      1. АИТВ инфекциясының профилактикасы жөніндегі іс-шаралар:</w:t>
      </w:r>
    </w:p>
    <w:bookmarkEnd w:id="1733"/>
    <w:bookmarkStart w:name="z1732" w:id="1734"/>
    <w:p>
      <w:pPr>
        <w:spacing w:after="0"/>
        <w:ind w:left="0"/>
        <w:jc w:val="both"/>
      </w:pPr>
      <w:r>
        <w:rPr>
          <w:rFonts w:ascii="Times New Roman"/>
          <w:b w:val="false"/>
          <w:i w:val="false"/>
          <w:color w:val="000000"/>
          <w:sz w:val="28"/>
        </w:rPr>
        <w:t>
      1) халық арасында, оның ішінде халықтың негізгі топтары арасында АИТВ инфекциясының таралуына эпидемиологиялық қадағалау жүргізу;</w:t>
      </w:r>
    </w:p>
    <w:bookmarkEnd w:id="1734"/>
    <w:bookmarkStart w:name="z1733" w:id="1735"/>
    <w:p>
      <w:pPr>
        <w:spacing w:after="0"/>
        <w:ind w:left="0"/>
        <w:jc w:val="both"/>
      </w:pPr>
      <w:r>
        <w:rPr>
          <w:rFonts w:ascii="Times New Roman"/>
          <w:b w:val="false"/>
          <w:i w:val="false"/>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bookmarkEnd w:id="1735"/>
    <w:bookmarkStart w:name="z1734" w:id="1736"/>
    <w:p>
      <w:pPr>
        <w:spacing w:after="0"/>
        <w:ind w:left="0"/>
        <w:jc w:val="both"/>
      </w:pPr>
      <w:r>
        <w:rPr>
          <w:rFonts w:ascii="Times New Roman"/>
          <w:b w:val="false"/>
          <w:i w:val="false"/>
          <w:color w:val="000000"/>
          <w:sz w:val="28"/>
        </w:rPr>
        <w:t>
      3) АИТВ инфекциясының профилактикасы мәселелерін білім беру жүйесіне және жұмыс орындарында интеграциялау;</w:t>
      </w:r>
    </w:p>
    <w:bookmarkEnd w:id="1736"/>
    <w:bookmarkStart w:name="z1735" w:id="1737"/>
    <w:p>
      <w:pPr>
        <w:spacing w:after="0"/>
        <w:ind w:left="0"/>
        <w:jc w:val="both"/>
      </w:pPr>
      <w:r>
        <w:rPr>
          <w:rFonts w:ascii="Times New Roman"/>
          <w:b w:val="false"/>
          <w:i w:val="false"/>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bookmarkEnd w:id="1737"/>
    <w:bookmarkStart w:name="z1736" w:id="1738"/>
    <w:p>
      <w:pPr>
        <w:spacing w:after="0"/>
        <w:ind w:left="0"/>
        <w:jc w:val="both"/>
      </w:pPr>
      <w:r>
        <w:rPr>
          <w:rFonts w:ascii="Times New Roman"/>
          <w:b w:val="false"/>
          <w:i w:val="false"/>
          <w:color w:val="000000"/>
          <w:sz w:val="28"/>
        </w:rPr>
        <w:t>
      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bookmarkEnd w:id="1738"/>
    <w:bookmarkStart w:name="z1737" w:id="1739"/>
    <w:p>
      <w:pPr>
        <w:spacing w:after="0"/>
        <w:ind w:left="0"/>
        <w:jc w:val="both"/>
      </w:pPr>
      <w:r>
        <w:rPr>
          <w:rFonts w:ascii="Times New Roman"/>
          <w:b w:val="false"/>
          <w:i w:val="false"/>
          <w:color w:val="000000"/>
          <w:sz w:val="28"/>
        </w:rPr>
        <w:t>
      5) үкіметтік емес ұйымдар арқылы мемлекеттік әлеуметтік гранттар мен мемлекеттік әлеуметтік тапсырыстарды орналастыру және іске асыру;</w:t>
      </w:r>
    </w:p>
    <w:bookmarkEnd w:id="1739"/>
    <w:bookmarkStart w:name="z1738" w:id="1740"/>
    <w:p>
      <w:pPr>
        <w:spacing w:after="0"/>
        <w:ind w:left="0"/>
        <w:jc w:val="both"/>
      </w:pPr>
      <w:r>
        <w:rPr>
          <w:rFonts w:ascii="Times New Roman"/>
          <w:b w:val="false"/>
          <w:i w:val="false"/>
          <w:color w:val="000000"/>
          <w:sz w:val="28"/>
        </w:rPr>
        <w:t>
      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қамтамасыз ету;</w:t>
      </w:r>
    </w:p>
    <w:bookmarkEnd w:id="1740"/>
    <w:bookmarkStart w:name="z1739" w:id="1741"/>
    <w:p>
      <w:pPr>
        <w:spacing w:after="0"/>
        <w:ind w:left="0"/>
        <w:jc w:val="both"/>
      </w:pPr>
      <w:r>
        <w:rPr>
          <w:rFonts w:ascii="Times New Roman"/>
          <w:b w:val="false"/>
          <w:i w:val="false"/>
          <w:color w:val="000000"/>
          <w:sz w:val="28"/>
        </w:rPr>
        <w:t>
      7) АИТВ инфекциясының анадан ұрыққа және балаға берілуінің алдын алу;</w:t>
      </w:r>
    </w:p>
    <w:bookmarkEnd w:id="1741"/>
    <w:bookmarkStart w:name="z1740" w:id="1742"/>
    <w:p>
      <w:pPr>
        <w:spacing w:after="0"/>
        <w:ind w:left="0"/>
        <w:jc w:val="both"/>
      </w:pPr>
      <w:r>
        <w:rPr>
          <w:rFonts w:ascii="Times New Roman"/>
          <w:b w:val="false"/>
          <w:i w:val="false"/>
          <w:color w:val="000000"/>
          <w:sz w:val="28"/>
        </w:rPr>
        <w:t>
      8) қатынасуға дейінгі және қатынасудан кейінгі профилактиканы ұсыну;</w:t>
      </w:r>
    </w:p>
    <w:bookmarkEnd w:id="1742"/>
    <w:bookmarkStart w:name="z1741" w:id="1743"/>
    <w:p>
      <w:pPr>
        <w:spacing w:after="0"/>
        <w:ind w:left="0"/>
        <w:jc w:val="both"/>
      </w:pPr>
      <w:r>
        <w:rPr>
          <w:rFonts w:ascii="Times New Roman"/>
          <w:b w:val="false"/>
          <w:i w:val="false"/>
          <w:color w:val="000000"/>
          <w:sz w:val="28"/>
        </w:rPr>
        <w:t>
      9) АИТВ инфекциясының берілу тәуекелін төмендету үшін диагноз қойылған кезден бастап антиретровирустық терапияны ұсыну арқылы жүзеге асырылады.</w:t>
      </w:r>
    </w:p>
    <w:bookmarkEnd w:id="1743"/>
    <w:bookmarkStart w:name="z1742" w:id="1744"/>
    <w:p>
      <w:pPr>
        <w:spacing w:after="0"/>
        <w:ind w:left="0"/>
        <w:jc w:val="both"/>
      </w:pPr>
      <w:r>
        <w:rPr>
          <w:rFonts w:ascii="Times New Roman"/>
          <w:b w:val="false"/>
          <w:i w:val="false"/>
          <w:color w:val="000000"/>
          <w:sz w:val="28"/>
        </w:rPr>
        <w:t>
      2. АИТВ инфекциясының профилактикасы жөніндегі іс-шараларды жүргізу уәкілетті орган айқындайтын тәртіппен жүзеге асырылады.</w:t>
      </w:r>
    </w:p>
    <w:bookmarkEnd w:id="1744"/>
    <w:bookmarkStart w:name="z1743" w:id="1745"/>
    <w:p>
      <w:pPr>
        <w:spacing w:after="0"/>
        <w:ind w:left="0"/>
        <w:jc w:val="both"/>
      </w:pPr>
      <w:r>
        <w:rPr>
          <w:rFonts w:ascii="Times New Roman"/>
          <w:b w:val="false"/>
          <w:i w:val="false"/>
          <w:color w:val="000000"/>
          <w:sz w:val="28"/>
        </w:rPr>
        <w:t xml:space="preserve">
      </w:t>
      </w:r>
      <w:r>
        <w:rPr>
          <w:rFonts w:ascii="Times New Roman"/>
          <w:b/>
          <w:i w:val="false"/>
          <w:color w:val="000000"/>
          <w:sz w:val="28"/>
        </w:rPr>
        <w:t>100-бап. Медициналық қалдықтардың айналысы</w:t>
      </w:r>
    </w:p>
    <w:bookmarkEnd w:id="1745"/>
    <w:bookmarkStart w:name="z1744" w:id="1746"/>
    <w:p>
      <w:pPr>
        <w:spacing w:after="0"/>
        <w:ind w:left="0"/>
        <w:jc w:val="both"/>
      </w:pPr>
      <w:r>
        <w:rPr>
          <w:rFonts w:ascii="Times New Roman"/>
          <w:b w:val="false"/>
          <w:i w:val="false"/>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bookmarkEnd w:id="1746"/>
    <w:bookmarkStart w:name="z1745" w:id="1747"/>
    <w:p>
      <w:pPr>
        <w:spacing w:after="0"/>
        <w:ind w:left="0"/>
        <w:jc w:val="both"/>
      </w:pPr>
      <w:r>
        <w:rPr>
          <w:rFonts w:ascii="Times New Roman"/>
          <w:b w:val="false"/>
          <w:i w:val="false"/>
          <w:color w:val="000000"/>
          <w:sz w:val="28"/>
        </w:rPr>
        <w:t>
      2. Медициналық қалдықтар қауіптілік дәрежесі бойынша қауіптіліктің 5 сыныбына бөлінеді:</w:t>
      </w:r>
    </w:p>
    <w:bookmarkEnd w:id="1747"/>
    <w:bookmarkStart w:name="z1746" w:id="1748"/>
    <w:p>
      <w:pPr>
        <w:spacing w:after="0"/>
        <w:ind w:left="0"/>
        <w:jc w:val="both"/>
      </w:pPr>
      <w:r>
        <w:rPr>
          <w:rFonts w:ascii="Times New Roman"/>
          <w:b w:val="false"/>
          <w:i w:val="false"/>
          <w:color w:val="000000"/>
          <w:sz w:val="28"/>
        </w:rPr>
        <w:t>
      1) А сыныбы - тұрмыстық қатты қалдықтарға ұқсас, қауіпті емес медициналық қалдықтар;</w:t>
      </w:r>
    </w:p>
    <w:bookmarkEnd w:id="1748"/>
    <w:bookmarkStart w:name="z1747" w:id="1749"/>
    <w:p>
      <w:pPr>
        <w:spacing w:after="0"/>
        <w:ind w:left="0"/>
        <w:jc w:val="both"/>
      </w:pPr>
      <w:r>
        <w:rPr>
          <w:rFonts w:ascii="Times New Roman"/>
          <w:b w:val="false"/>
          <w:i w:val="false"/>
          <w:color w:val="000000"/>
          <w:sz w:val="28"/>
        </w:rPr>
        <w:t>
      2) Б сыныбы - қауіпті (эпидемиологиялық жағынан) медициналық қалдықтар;</w:t>
      </w:r>
    </w:p>
    <w:bookmarkEnd w:id="1749"/>
    <w:bookmarkStart w:name="z1748" w:id="1750"/>
    <w:p>
      <w:pPr>
        <w:spacing w:after="0"/>
        <w:ind w:left="0"/>
        <w:jc w:val="both"/>
      </w:pPr>
      <w:r>
        <w:rPr>
          <w:rFonts w:ascii="Times New Roman"/>
          <w:b w:val="false"/>
          <w:i w:val="false"/>
          <w:color w:val="000000"/>
          <w:sz w:val="28"/>
        </w:rPr>
        <w:t>
      3) В сыныбы - төтенше (эпидемиологиялық жағынан) қауіпті медициналық қалдықтар;</w:t>
      </w:r>
    </w:p>
    <w:bookmarkEnd w:id="1750"/>
    <w:bookmarkStart w:name="z1749" w:id="1751"/>
    <w:p>
      <w:pPr>
        <w:spacing w:after="0"/>
        <w:ind w:left="0"/>
        <w:jc w:val="both"/>
      </w:pPr>
      <w:r>
        <w:rPr>
          <w:rFonts w:ascii="Times New Roman"/>
          <w:b w:val="false"/>
          <w:i w:val="false"/>
          <w:color w:val="000000"/>
          <w:sz w:val="28"/>
        </w:rPr>
        <w:t>
      4) Г сыныбы - құрамы бойынша өнеркәсіптік қалдықтарға жақын, токсикологиялық қауіпті медициналық қалдықтар;</w:t>
      </w:r>
    </w:p>
    <w:bookmarkEnd w:id="1751"/>
    <w:bookmarkStart w:name="z1750" w:id="1752"/>
    <w:p>
      <w:pPr>
        <w:spacing w:after="0"/>
        <w:ind w:left="0"/>
        <w:jc w:val="both"/>
      </w:pPr>
      <w:r>
        <w:rPr>
          <w:rFonts w:ascii="Times New Roman"/>
          <w:b w:val="false"/>
          <w:i w:val="false"/>
          <w:color w:val="000000"/>
          <w:sz w:val="28"/>
        </w:rPr>
        <w:t>
      5) Д сыныбы - радиоактивті медициналық қалдықтар.</w:t>
      </w:r>
    </w:p>
    <w:bookmarkEnd w:id="1752"/>
    <w:bookmarkStart w:name="z1751" w:id="1753"/>
    <w:p>
      <w:pPr>
        <w:spacing w:after="0"/>
        <w:ind w:left="0"/>
        <w:jc w:val="both"/>
      </w:pPr>
      <w:r>
        <w:rPr>
          <w:rFonts w:ascii="Times New Roman"/>
          <w:b w:val="false"/>
          <w:i w:val="false"/>
          <w:color w:val="000000"/>
          <w:sz w:val="28"/>
        </w:rPr>
        <w:t>
      Б - Д сыныптарының медициналық қалдықтары қауіпті қалдықтар болып табылады.</w:t>
      </w:r>
    </w:p>
    <w:bookmarkEnd w:id="1753"/>
    <w:bookmarkStart w:name="z1752" w:id="1754"/>
    <w:p>
      <w:pPr>
        <w:spacing w:after="0"/>
        <w:ind w:left="0"/>
        <w:jc w:val="both"/>
      </w:pPr>
      <w:r>
        <w:rPr>
          <w:rFonts w:ascii="Times New Roman"/>
          <w:b w:val="false"/>
          <w:i w:val="false"/>
          <w:color w:val="000000"/>
          <w:sz w:val="28"/>
        </w:rPr>
        <w:t>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бекітетін санитариялық қағидаларда айқындалады.</w:t>
      </w:r>
    </w:p>
    <w:bookmarkEnd w:id="1754"/>
    <w:bookmarkStart w:name="z1753" w:id="1755"/>
    <w:p>
      <w:pPr>
        <w:spacing w:after="0"/>
        <w:ind w:left="0"/>
        <w:jc w:val="both"/>
      </w:pPr>
      <w:r>
        <w:rPr>
          <w:rFonts w:ascii="Times New Roman"/>
          <w:b w:val="false"/>
          <w:i w:val="false"/>
          <w:color w:val="000000"/>
          <w:sz w:val="28"/>
        </w:rPr>
        <w:t>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bookmarkEnd w:id="1755"/>
    <w:bookmarkStart w:name="z1754" w:id="1756"/>
    <w:p>
      <w:pPr>
        <w:spacing w:after="0"/>
        <w:ind w:left="0"/>
        <w:jc w:val="both"/>
      </w:pPr>
      <w:r>
        <w:rPr>
          <w:rFonts w:ascii="Times New Roman"/>
          <w:b w:val="false"/>
          <w:i w:val="false"/>
          <w:color w:val="000000"/>
          <w:sz w:val="28"/>
        </w:rPr>
        <w:t>
      5. Медициналық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bookmarkEnd w:id="1756"/>
    <w:bookmarkStart w:name="z1755" w:id="1757"/>
    <w:p>
      <w:pPr>
        <w:spacing w:after="0"/>
        <w:ind w:left="0"/>
        <w:jc w:val="both"/>
      </w:pPr>
      <w:r>
        <w:rPr>
          <w:rFonts w:ascii="Times New Roman"/>
          <w:b w:val="false"/>
          <w:i w:val="false"/>
          <w:color w:val="000000"/>
          <w:sz w:val="28"/>
        </w:rPr>
        <w:t>
      6. Қалдықтардың меншік иелері есептер деректерінің толықтығын, үздіксіздігін және анықтығын қамтамасыз етеді.</w:t>
      </w:r>
    </w:p>
    <w:bookmarkEnd w:id="1757"/>
    <w:bookmarkStart w:name="z1756" w:id="1758"/>
    <w:p>
      <w:pPr>
        <w:spacing w:after="0"/>
        <w:ind w:left="0"/>
        <w:jc w:val="both"/>
      </w:pPr>
      <w:r>
        <w:rPr>
          <w:rFonts w:ascii="Times New Roman"/>
          <w:b w:val="false"/>
          <w:i w:val="false"/>
          <w:color w:val="000000"/>
          <w:sz w:val="28"/>
        </w:rPr>
        <w:t>
      7. Медициналық қалдықтар жөніндегі ақпаратты беру тәртібін халықтың санитариялық-эпидемиологиялық саламаттылығы саласындағы мемлекеттік орган айқындайды.</w:t>
      </w:r>
    </w:p>
    <w:bookmarkEnd w:id="1758"/>
    <w:bookmarkStart w:name="z1757" w:id="1759"/>
    <w:p>
      <w:pPr>
        <w:spacing w:after="0"/>
        <w:ind w:left="0"/>
        <w:jc w:val="both"/>
      </w:pPr>
      <w:r>
        <w:rPr>
          <w:rFonts w:ascii="Times New Roman"/>
          <w:b w:val="false"/>
          <w:i w:val="false"/>
          <w:color w:val="000000"/>
          <w:sz w:val="28"/>
        </w:rPr>
        <w:t xml:space="preserve">
      </w:t>
      </w:r>
      <w:r>
        <w:rPr>
          <w:rFonts w:ascii="Times New Roman"/>
          <w:b/>
          <w:i w:val="false"/>
          <w:color w:val="000000"/>
          <w:sz w:val="28"/>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bookmarkEnd w:id="1759"/>
    <w:bookmarkStart w:name="z1758" w:id="1760"/>
    <w:p>
      <w:pPr>
        <w:spacing w:after="0"/>
        <w:ind w:left="0"/>
        <w:jc w:val="both"/>
      </w:pPr>
      <w:r>
        <w:rPr>
          <w:rFonts w:ascii="Times New Roman"/>
          <w:b w:val="false"/>
          <w:i w:val="false"/>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bookmarkEnd w:id="1760"/>
    <w:bookmarkStart w:name="z1759" w:id="1761"/>
    <w:p>
      <w:pPr>
        <w:spacing w:after="0"/>
        <w:ind w:left="0"/>
        <w:jc w:val="both"/>
      </w:pPr>
      <w:r>
        <w:rPr>
          <w:rFonts w:ascii="Times New Roman"/>
          <w:b w:val="false"/>
          <w:i w:val="false"/>
          <w:color w:val="000000"/>
          <w:sz w:val="28"/>
        </w:rPr>
        <w:t>
      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bookmarkEnd w:id="1761"/>
    <w:bookmarkStart w:name="z1760" w:id="1762"/>
    <w:p>
      <w:pPr>
        <w:spacing w:after="0"/>
        <w:ind w:left="0"/>
        <w:jc w:val="both"/>
      </w:pPr>
      <w:r>
        <w:rPr>
          <w:rFonts w:ascii="Times New Roman"/>
          <w:b w:val="false"/>
          <w:i w:val="false"/>
          <w:color w:val="000000"/>
          <w:sz w:val="28"/>
        </w:rPr>
        <w:t>
      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bookmarkEnd w:id="1762"/>
    <w:bookmarkStart w:name="z1761" w:id="1763"/>
    <w:p>
      <w:pPr>
        <w:spacing w:after="0"/>
        <w:ind w:left="0"/>
        <w:jc w:val="both"/>
      </w:pPr>
      <w:r>
        <w:rPr>
          <w:rFonts w:ascii="Times New Roman"/>
          <w:b w:val="false"/>
          <w:i w:val="false"/>
          <w:color w:val="000000"/>
          <w:sz w:val="28"/>
        </w:rPr>
        <w:t xml:space="preserve">
      </w:t>
      </w:r>
      <w:r>
        <w:rPr>
          <w:rFonts w:ascii="Times New Roman"/>
          <w:b/>
          <w:i w:val="false"/>
          <w:color w:val="000000"/>
          <w:sz w:val="28"/>
        </w:rPr>
        <w:t>102-бап. Санитариялық-эпидемияға қарсы, санитариялық-профилактикалық іс-шаралар</w:t>
      </w:r>
    </w:p>
    <w:bookmarkEnd w:id="1763"/>
    <w:bookmarkStart w:name="z1762" w:id="1764"/>
    <w:p>
      <w:pPr>
        <w:spacing w:after="0"/>
        <w:ind w:left="0"/>
        <w:jc w:val="both"/>
      </w:pPr>
      <w:r>
        <w:rPr>
          <w:rFonts w:ascii="Times New Roman"/>
          <w:b w:val="false"/>
          <w:i w:val="false"/>
          <w:color w:val="000000"/>
          <w:sz w:val="28"/>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bookmarkEnd w:id="1764"/>
    <w:bookmarkStart w:name="z1763" w:id="1765"/>
    <w:p>
      <w:pPr>
        <w:spacing w:after="0"/>
        <w:ind w:left="0"/>
        <w:jc w:val="both"/>
      </w:pPr>
      <w:r>
        <w:rPr>
          <w:rFonts w:ascii="Times New Roman"/>
          <w:b w:val="false"/>
          <w:i w:val="false"/>
          <w:color w:val="000000"/>
          <w:sz w:val="28"/>
        </w:rPr>
        <w:t>
      2. Санитариялық-эпидемияға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bookmarkEnd w:id="1765"/>
    <w:bookmarkStart w:name="z1764" w:id="1766"/>
    <w:p>
      <w:pPr>
        <w:spacing w:after="0"/>
        <w:ind w:left="0"/>
        <w:jc w:val="both"/>
      </w:pPr>
      <w:r>
        <w:rPr>
          <w:rFonts w:ascii="Times New Roman"/>
          <w:b w:val="false"/>
          <w:i w:val="false"/>
          <w:color w:val="000000"/>
          <w:sz w:val="28"/>
        </w:rPr>
        <w:t>
      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bookmarkEnd w:id="1766"/>
    <w:bookmarkStart w:name="z1765" w:id="1767"/>
    <w:p>
      <w:pPr>
        <w:spacing w:after="0"/>
        <w:ind w:left="0"/>
        <w:jc w:val="both"/>
      </w:pPr>
      <w:r>
        <w:rPr>
          <w:rFonts w:ascii="Times New Roman"/>
          <w:b w:val="false"/>
          <w:i w:val="false"/>
          <w:color w:val="000000"/>
          <w:sz w:val="28"/>
        </w:rPr>
        <w:t>
      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bookmarkEnd w:id="1767"/>
    <w:bookmarkStart w:name="z1766" w:id="1768"/>
    <w:p>
      <w:pPr>
        <w:spacing w:after="0"/>
        <w:ind w:left="0"/>
        <w:jc w:val="both"/>
      </w:pPr>
      <w:r>
        <w:rPr>
          <w:rFonts w:ascii="Times New Roman"/>
          <w:b w:val="false"/>
          <w:i w:val="false"/>
          <w:color w:val="000000"/>
          <w:sz w:val="28"/>
        </w:rPr>
        <w:t xml:space="preserve">
      </w:t>
      </w:r>
      <w:r>
        <w:rPr>
          <w:rFonts w:ascii="Times New Roman"/>
          <w:b/>
          <w:i w:val="false"/>
          <w:color w:val="000000"/>
          <w:sz w:val="28"/>
        </w:rPr>
        <w:t>103-бап. Қазақстан Республикасының аумағын санитариялық қорғау</w:t>
      </w:r>
    </w:p>
    <w:bookmarkEnd w:id="1768"/>
    <w:bookmarkStart w:name="z1767" w:id="1769"/>
    <w:p>
      <w:pPr>
        <w:spacing w:after="0"/>
        <w:ind w:left="0"/>
        <w:jc w:val="both"/>
      </w:pPr>
      <w:r>
        <w:rPr>
          <w:rFonts w:ascii="Times New Roman"/>
          <w:b w:val="false"/>
          <w:i w:val="false"/>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bookmarkEnd w:id="1769"/>
    <w:bookmarkStart w:name="z1768" w:id="1770"/>
    <w:p>
      <w:pPr>
        <w:spacing w:after="0"/>
        <w:ind w:left="0"/>
        <w:jc w:val="both"/>
      </w:pPr>
      <w:r>
        <w:rPr>
          <w:rFonts w:ascii="Times New Roman"/>
          <w:b w:val="false"/>
          <w:i w:val="false"/>
          <w:color w:val="000000"/>
          <w:sz w:val="28"/>
        </w:rPr>
        <w:t>
      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w:t>
      </w:r>
    </w:p>
    <w:bookmarkEnd w:id="1770"/>
    <w:bookmarkStart w:name="z1769" w:id="1771"/>
    <w:p>
      <w:pPr>
        <w:spacing w:after="0"/>
        <w:ind w:left="0"/>
        <w:jc w:val="both"/>
      </w:pPr>
      <w:r>
        <w:rPr>
          <w:rFonts w:ascii="Times New Roman"/>
          <w:b w:val="false"/>
          <w:i w:val="false"/>
          <w:color w:val="000000"/>
          <w:sz w:val="28"/>
        </w:rPr>
        <w:t>
      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bookmarkEnd w:id="1771"/>
    <w:bookmarkStart w:name="z1770" w:id="1772"/>
    <w:p>
      <w:pPr>
        <w:spacing w:after="0"/>
        <w:ind w:left="0"/>
        <w:jc w:val="both"/>
      </w:pPr>
      <w:r>
        <w:rPr>
          <w:rFonts w:ascii="Times New Roman"/>
          <w:b w:val="false"/>
          <w:i w:val="false"/>
          <w:color w:val="000000"/>
          <w:sz w:val="28"/>
        </w:rPr>
        <w:t xml:space="preserve">
      </w:t>
      </w:r>
      <w:r>
        <w:rPr>
          <w:rFonts w:ascii="Times New Roman"/>
          <w:b/>
          <w:i w:val="false"/>
          <w:color w:val="000000"/>
          <w:sz w:val="28"/>
        </w:rPr>
        <w:t>104-бап. Эпидемиялардың, инфекциялық аурулардың пайда болу қаупі төнген жағдайда шектеу іс-шараларын, оның ішінде карантин енгізу жағдайлары</w:t>
      </w:r>
    </w:p>
    <w:bookmarkEnd w:id="1772"/>
    <w:bookmarkStart w:name="z1771" w:id="1773"/>
    <w:p>
      <w:pPr>
        <w:spacing w:after="0"/>
        <w:ind w:left="0"/>
        <w:jc w:val="both"/>
      </w:pPr>
      <w:r>
        <w:rPr>
          <w:rFonts w:ascii="Times New Roman"/>
          <w:b w:val="false"/>
          <w:i w:val="false"/>
          <w:color w:val="000000"/>
          <w:sz w:val="28"/>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773"/>
    <w:bookmarkStart w:name="z1772" w:id="1774"/>
    <w:p>
      <w:pPr>
        <w:spacing w:after="0"/>
        <w:ind w:left="0"/>
        <w:jc w:val="both"/>
      </w:pPr>
      <w:r>
        <w:rPr>
          <w:rFonts w:ascii="Times New Roman"/>
          <w:b w:val="false"/>
          <w:i w:val="false"/>
          <w:color w:val="000000"/>
          <w:sz w:val="28"/>
        </w:rPr>
        <w:t>
      2. Тиісті әкімшілік-аумақтық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774"/>
    <w:bookmarkStart w:name="z1773" w:id="1775"/>
    <w:p>
      <w:pPr>
        <w:spacing w:after="0"/>
        <w:ind w:left="0"/>
        <w:jc w:val="both"/>
      </w:pPr>
      <w:r>
        <w:rPr>
          <w:rFonts w:ascii="Times New Roman"/>
          <w:b w:val="false"/>
          <w:i w:val="false"/>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bookmarkEnd w:id="1775"/>
    <w:bookmarkStart w:name="z1774" w:id="1776"/>
    <w:p>
      <w:pPr>
        <w:spacing w:after="0"/>
        <w:ind w:left="0"/>
        <w:jc w:val="both"/>
      </w:pPr>
      <w:r>
        <w:rPr>
          <w:rFonts w:ascii="Times New Roman"/>
          <w:b w:val="false"/>
          <w:i w:val="false"/>
          <w:color w:val="000000"/>
          <w:sz w:val="28"/>
        </w:rPr>
        <w:t>
      Бас мемлекеттік санитариялық дәрігердің қаулысы бұқаралық ақпарат құралдарында жариялануға (таратылуға) және міндетті түрде орындалуға жатады.</w:t>
      </w:r>
    </w:p>
    <w:bookmarkEnd w:id="1776"/>
    <w:bookmarkStart w:name="z1775" w:id="1777"/>
    <w:p>
      <w:pPr>
        <w:spacing w:after="0"/>
        <w:ind w:left="0"/>
        <w:jc w:val="both"/>
      </w:pPr>
      <w:r>
        <w:rPr>
          <w:rFonts w:ascii="Times New Roman"/>
          <w:b w:val="false"/>
          <w:i w:val="false"/>
          <w:color w:val="000000"/>
          <w:sz w:val="28"/>
        </w:rPr>
        <w:t>
      4. 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w:t>
      </w:r>
    </w:p>
    <w:bookmarkEnd w:id="1777"/>
    <w:bookmarkStart w:name="z1776" w:id="1778"/>
    <w:p>
      <w:pPr>
        <w:spacing w:after="0"/>
        <w:ind w:left="0"/>
        <w:jc w:val="both"/>
      </w:pPr>
      <w:r>
        <w:rPr>
          <w:rFonts w:ascii="Times New Roman"/>
          <w:b w:val="false"/>
          <w:i w:val="false"/>
          <w:color w:val="000000"/>
          <w:sz w:val="28"/>
        </w:rPr>
        <w:t>
      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bookmarkEnd w:id="1778"/>
    <w:bookmarkStart w:name="z1777" w:id="1779"/>
    <w:p>
      <w:pPr>
        <w:spacing w:after="0"/>
        <w:ind w:left="0"/>
        <w:jc w:val="both"/>
      </w:pPr>
      <w:r>
        <w:rPr>
          <w:rFonts w:ascii="Times New Roman"/>
          <w:b w:val="false"/>
          <w:i w:val="false"/>
          <w:color w:val="000000"/>
          <w:sz w:val="28"/>
        </w:rPr>
        <w:t>
      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bookmarkEnd w:id="1779"/>
    <w:bookmarkStart w:name="z1778" w:id="1780"/>
    <w:p>
      <w:pPr>
        <w:spacing w:after="0"/>
        <w:ind w:left="0"/>
        <w:jc w:val="both"/>
      </w:pPr>
      <w:r>
        <w:rPr>
          <w:rFonts w:ascii="Times New Roman"/>
          <w:b w:val="false"/>
          <w:i w:val="false"/>
          <w:color w:val="000000"/>
          <w:sz w:val="28"/>
        </w:rPr>
        <w:t>
      7. Шектеу іс-шаралары, оның ішінде карантин мыналарды:</w:t>
      </w:r>
    </w:p>
    <w:bookmarkEnd w:id="1780"/>
    <w:bookmarkStart w:name="z1779" w:id="1781"/>
    <w:p>
      <w:pPr>
        <w:spacing w:after="0"/>
        <w:ind w:left="0"/>
        <w:jc w:val="both"/>
      </w:pPr>
      <w:r>
        <w:rPr>
          <w:rFonts w:ascii="Times New Roman"/>
          <w:b w:val="false"/>
          <w:i w:val="false"/>
          <w:color w:val="000000"/>
          <w:sz w:val="28"/>
        </w:rPr>
        <w:t>
      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bookmarkEnd w:id="1781"/>
    <w:bookmarkStart w:name="z1780" w:id="1782"/>
    <w:p>
      <w:pPr>
        <w:spacing w:after="0"/>
        <w:ind w:left="0"/>
        <w:jc w:val="both"/>
      </w:pPr>
      <w:r>
        <w:rPr>
          <w:rFonts w:ascii="Times New Roman"/>
          <w:b w:val="false"/>
          <w:i w:val="false"/>
          <w:color w:val="000000"/>
          <w:sz w:val="28"/>
        </w:rPr>
        <w:t>
      2) кәсіпкерлік және (немесе) өзге де қызмет объектілерінің қызметін шектеуді;</w:t>
      </w:r>
    </w:p>
    <w:bookmarkEnd w:id="1782"/>
    <w:bookmarkStart w:name="z1781" w:id="1783"/>
    <w:p>
      <w:pPr>
        <w:spacing w:after="0"/>
        <w:ind w:left="0"/>
        <w:jc w:val="both"/>
      </w:pPr>
      <w:r>
        <w:rPr>
          <w:rFonts w:ascii="Times New Roman"/>
          <w:b w:val="false"/>
          <w:i w:val="false"/>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bookmarkEnd w:id="1783"/>
    <w:bookmarkStart w:name="z1782" w:id="1784"/>
    <w:p>
      <w:pPr>
        <w:spacing w:after="0"/>
        <w:ind w:left="0"/>
        <w:jc w:val="both"/>
      </w:pPr>
      <w:r>
        <w:rPr>
          <w:rFonts w:ascii="Times New Roman"/>
          <w:b w:val="false"/>
          <w:i w:val="false"/>
          <w:color w:val="000000"/>
          <w:sz w:val="28"/>
        </w:rPr>
        <w:t>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bookmarkEnd w:id="1784"/>
    <w:bookmarkStart w:name="z1783" w:id="1785"/>
    <w:p>
      <w:pPr>
        <w:spacing w:after="0"/>
        <w:ind w:left="0"/>
        <w:jc w:val="both"/>
      </w:pPr>
      <w:r>
        <w:rPr>
          <w:rFonts w:ascii="Times New Roman"/>
          <w:b w:val="false"/>
          <w:i w:val="false"/>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bookmarkEnd w:id="1785"/>
    <w:bookmarkStart w:name="z1784" w:id="1786"/>
    <w:p>
      <w:pPr>
        <w:spacing w:after="0"/>
        <w:ind w:left="0"/>
        <w:jc w:val="both"/>
      </w:pPr>
      <w:r>
        <w:rPr>
          <w:rFonts w:ascii="Times New Roman"/>
          <w:b w:val="false"/>
          <w:i w:val="false"/>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bookmarkEnd w:id="1786"/>
    <w:bookmarkStart w:name="z1785" w:id="1787"/>
    <w:p>
      <w:pPr>
        <w:spacing w:after="0"/>
        <w:ind w:left="0"/>
        <w:jc w:val="both"/>
      </w:pPr>
      <w:r>
        <w:rPr>
          <w:rFonts w:ascii="Times New Roman"/>
          <w:b w:val="false"/>
          <w:i w:val="false"/>
          <w:color w:val="000000"/>
          <w:sz w:val="28"/>
        </w:rPr>
        <w:t>
      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bookmarkEnd w:id="1787"/>
    <w:bookmarkStart w:name="z1786" w:id="1788"/>
    <w:p>
      <w:pPr>
        <w:spacing w:after="0"/>
        <w:ind w:left="0"/>
        <w:jc w:val="both"/>
      </w:pPr>
      <w:r>
        <w:rPr>
          <w:rFonts w:ascii="Times New Roman"/>
          <w:b w:val="false"/>
          <w:i w:val="false"/>
          <w:color w:val="000000"/>
          <w:sz w:val="28"/>
        </w:rPr>
        <w:t>
      8) инфекциялық аурулардың жеке және ұжымдық профилактикасы шараларын қолдануды;</w:t>
      </w:r>
    </w:p>
    <w:bookmarkEnd w:id="1788"/>
    <w:bookmarkStart w:name="z1787" w:id="1789"/>
    <w:p>
      <w:pPr>
        <w:spacing w:after="0"/>
        <w:ind w:left="0"/>
        <w:jc w:val="both"/>
      </w:pPr>
      <w:r>
        <w:rPr>
          <w:rFonts w:ascii="Times New Roman"/>
          <w:b w:val="false"/>
          <w:i w:val="false"/>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bookmarkEnd w:id="1789"/>
    <w:bookmarkStart w:name="z1788" w:id="1790"/>
    <w:p>
      <w:pPr>
        <w:spacing w:after="0"/>
        <w:ind w:left="0"/>
        <w:jc w:val="both"/>
      </w:pPr>
      <w:r>
        <w:rPr>
          <w:rFonts w:ascii="Times New Roman"/>
          <w:b w:val="false"/>
          <w:i w:val="false"/>
          <w:color w:val="000000"/>
          <w:sz w:val="28"/>
        </w:rPr>
        <w:t xml:space="preserve">
      </w:t>
      </w:r>
      <w:r>
        <w:rPr>
          <w:rFonts w:ascii="Times New Roman"/>
          <w:b/>
          <w:i w:val="false"/>
          <w:color w:val="000000"/>
          <w:sz w:val="28"/>
        </w:rPr>
        <w:t>105-бап. Инфекциялық, паразиттік аурулар және (немесе) улану оқиғаларын тіркеу және тергеп-тексеру</w:t>
      </w:r>
    </w:p>
    <w:bookmarkEnd w:id="1790"/>
    <w:bookmarkStart w:name="z1789" w:id="1791"/>
    <w:p>
      <w:pPr>
        <w:spacing w:after="0"/>
        <w:ind w:left="0"/>
        <w:jc w:val="both"/>
      </w:pPr>
      <w:r>
        <w:rPr>
          <w:rFonts w:ascii="Times New Roman"/>
          <w:b w:val="false"/>
          <w:i w:val="false"/>
          <w:color w:val="000000"/>
          <w:sz w:val="28"/>
        </w:rPr>
        <w:t>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791"/>
    <w:bookmarkStart w:name="z1790" w:id="1792"/>
    <w:p>
      <w:pPr>
        <w:spacing w:after="0"/>
        <w:ind w:left="0"/>
        <w:jc w:val="both"/>
      </w:pPr>
      <w:r>
        <w:rPr>
          <w:rFonts w:ascii="Times New Roman"/>
          <w:b w:val="false"/>
          <w:i w:val="false"/>
          <w:color w:val="000000"/>
          <w:sz w:val="28"/>
        </w:rPr>
        <w:t>
      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тергеп-тексеруіне жатады.</w:t>
      </w:r>
    </w:p>
    <w:bookmarkEnd w:id="1792"/>
    <w:bookmarkStart w:name="z1791" w:id="1793"/>
    <w:p>
      <w:pPr>
        <w:spacing w:after="0"/>
        <w:ind w:left="0"/>
        <w:jc w:val="both"/>
      </w:pPr>
      <w:r>
        <w:rPr>
          <w:rFonts w:ascii="Times New Roman"/>
          <w:b w:val="false"/>
          <w:i w:val="false"/>
          <w:color w:val="000000"/>
          <w:sz w:val="28"/>
        </w:rPr>
        <w:t>
      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айқындайтын тәртіппен жүргізіледі.</w:t>
      </w:r>
    </w:p>
    <w:bookmarkEnd w:id="1793"/>
    <w:bookmarkStart w:name="z1792" w:id="1794"/>
    <w:p>
      <w:pPr>
        <w:spacing w:after="0"/>
        <w:ind w:left="0"/>
        <w:jc w:val="both"/>
      </w:pPr>
      <w:r>
        <w:rPr>
          <w:rFonts w:ascii="Times New Roman"/>
          <w:b w:val="false"/>
          <w:i w:val="false"/>
          <w:color w:val="000000"/>
          <w:sz w:val="28"/>
        </w:rPr>
        <w:t>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мамандары жүргізеді.</w:t>
      </w:r>
    </w:p>
    <w:bookmarkEnd w:id="1794"/>
    <w:bookmarkStart w:name="z1793" w:id="1795"/>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bookmarkEnd w:id="1795"/>
    <w:bookmarkStart w:name="z1794" w:id="1796"/>
    <w:p>
      <w:pPr>
        <w:spacing w:after="0"/>
        <w:ind w:left="0"/>
        <w:jc w:val="both"/>
      </w:pPr>
      <w:r>
        <w:rPr>
          <w:rFonts w:ascii="Times New Roman"/>
          <w:b w:val="false"/>
          <w:i w:val="false"/>
          <w:color w:val="000000"/>
          <w:sz w:val="28"/>
        </w:rPr>
        <w:t>
      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bookmarkEnd w:id="1796"/>
    <w:bookmarkStart w:name="z1795" w:id="1797"/>
    <w:p>
      <w:pPr>
        <w:spacing w:after="0"/>
        <w:ind w:left="0"/>
        <w:jc w:val="both"/>
      </w:pPr>
      <w:r>
        <w:rPr>
          <w:rFonts w:ascii="Times New Roman"/>
          <w:b w:val="false"/>
          <w:i w:val="false"/>
          <w:color w:val="000000"/>
          <w:sz w:val="28"/>
        </w:rPr>
        <w:t xml:space="preserve">
      </w:t>
      </w:r>
      <w:r>
        <w:rPr>
          <w:rFonts w:ascii="Times New Roman"/>
          <w:b/>
          <w:i w:val="false"/>
          <w:color w:val="000000"/>
          <w:sz w:val="28"/>
        </w:rPr>
        <w:t>106-бап. Кәсіптік аурулар және (немесе) улану оқиғаларын тіркеу және тергеп-тексеру</w:t>
      </w:r>
    </w:p>
    <w:bookmarkEnd w:id="1797"/>
    <w:bookmarkStart w:name="z1796" w:id="1798"/>
    <w:p>
      <w:pPr>
        <w:spacing w:after="0"/>
        <w:ind w:left="0"/>
        <w:jc w:val="both"/>
      </w:pPr>
      <w:r>
        <w:rPr>
          <w:rFonts w:ascii="Times New Roman"/>
          <w:b w:val="false"/>
          <w:i w:val="false"/>
          <w:color w:val="000000"/>
          <w:sz w:val="28"/>
        </w:rPr>
        <w:t>
      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bookmarkEnd w:id="1798"/>
    <w:bookmarkStart w:name="z1797" w:id="1799"/>
    <w:p>
      <w:pPr>
        <w:spacing w:after="0"/>
        <w:ind w:left="0"/>
        <w:jc w:val="both"/>
      </w:pPr>
      <w:r>
        <w:rPr>
          <w:rFonts w:ascii="Times New Roman"/>
          <w:b w:val="false"/>
          <w:i w:val="false"/>
          <w:color w:val="000000"/>
          <w:sz w:val="28"/>
        </w:rPr>
        <w:t>
      2. Кәсіптік аурулар және (немесе) улану оқиғалары кәсіптік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799"/>
    <w:bookmarkStart w:name="z1798" w:id="1800"/>
    <w:p>
      <w:pPr>
        <w:spacing w:after="0"/>
        <w:ind w:left="0"/>
        <w:jc w:val="both"/>
      </w:pPr>
      <w:r>
        <w:rPr>
          <w:rFonts w:ascii="Times New Roman"/>
          <w:b w:val="false"/>
          <w:i w:val="false"/>
          <w:color w:val="000000"/>
          <w:sz w:val="28"/>
        </w:rPr>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bookmarkEnd w:id="1800"/>
    <w:bookmarkStart w:name="z1799" w:id="1801"/>
    <w:p>
      <w:pPr>
        <w:spacing w:after="0"/>
        <w:ind w:left="0"/>
        <w:jc w:val="both"/>
      </w:pPr>
      <w:r>
        <w:rPr>
          <w:rFonts w:ascii="Times New Roman"/>
          <w:b w:val="false"/>
          <w:i w:val="false"/>
          <w:color w:val="000000"/>
          <w:sz w:val="28"/>
        </w:rPr>
        <w:t>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bookmarkEnd w:id="1801"/>
    <w:bookmarkStart w:name="z1800" w:id="1802"/>
    <w:p>
      <w:pPr>
        <w:spacing w:after="0"/>
        <w:ind w:left="0"/>
        <w:jc w:val="both"/>
      </w:pPr>
      <w:r>
        <w:rPr>
          <w:rFonts w:ascii="Times New Roman"/>
          <w:b w:val="false"/>
          <w:i w:val="false"/>
          <w:color w:val="000000"/>
          <w:sz w:val="28"/>
        </w:rPr>
        <w:t>
      5. Өндірістегі кәсіптік ауруларды және (немесе) улануды тергеп-тексеруді ұйымдастыру үшін жұмыс беруші жауаптылықта болады.</w:t>
      </w:r>
    </w:p>
    <w:bookmarkEnd w:id="1802"/>
    <w:bookmarkStart w:name="z1801" w:id="1803"/>
    <w:p>
      <w:pPr>
        <w:spacing w:after="0"/>
        <w:ind w:left="0"/>
        <w:jc w:val="both"/>
      </w:pPr>
      <w:r>
        <w:rPr>
          <w:rFonts w:ascii="Times New Roman"/>
          <w:b w:val="false"/>
          <w:i w:val="false"/>
          <w:color w:val="000000"/>
          <w:sz w:val="28"/>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w:t>
      </w:r>
    </w:p>
    <w:bookmarkEnd w:id="1803"/>
    <w:bookmarkStart w:name="z1802" w:id="1804"/>
    <w:p>
      <w:pPr>
        <w:spacing w:after="0"/>
        <w:ind w:left="0"/>
        <w:jc w:val="both"/>
      </w:pPr>
      <w:r>
        <w:rPr>
          <w:rFonts w:ascii="Times New Roman"/>
          <w:b w:val="false"/>
          <w:i w:val="false"/>
          <w:color w:val="000000"/>
          <w:sz w:val="28"/>
        </w:rPr>
        <w:t>
      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bookmarkEnd w:id="1804"/>
    <w:bookmarkStart w:name="z1803" w:id="1805"/>
    <w:p>
      <w:pPr>
        <w:spacing w:after="0"/>
        <w:ind w:left="0"/>
        <w:jc w:val="both"/>
      </w:pPr>
      <w:r>
        <w:rPr>
          <w:rFonts w:ascii="Times New Roman"/>
          <w:b w:val="false"/>
          <w:i w:val="false"/>
          <w:color w:val="000000"/>
          <w:sz w:val="28"/>
        </w:rPr>
        <w:t>
      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денсаулық сақтау ұйымдарының мамандары тартылады.</w:t>
      </w:r>
    </w:p>
    <w:bookmarkEnd w:id="1805"/>
    <w:bookmarkStart w:name="z1804" w:id="1806"/>
    <w:p>
      <w:pPr>
        <w:spacing w:after="0"/>
        <w:ind w:left="0"/>
        <w:jc w:val="both"/>
      </w:pPr>
      <w:r>
        <w:rPr>
          <w:rFonts w:ascii="Times New Roman"/>
          <w:b w:val="false"/>
          <w:i w:val="false"/>
          <w:color w:val="000000"/>
          <w:sz w:val="28"/>
        </w:rPr>
        <w:t>
      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бойынша жүргізіледі.</w:t>
      </w:r>
    </w:p>
    <w:bookmarkEnd w:id="1806"/>
    <w:bookmarkStart w:name="z1805" w:id="1807"/>
    <w:p>
      <w:pPr>
        <w:spacing w:after="0"/>
        <w:ind w:left="0"/>
        <w:jc w:val="both"/>
      </w:pPr>
      <w:r>
        <w:rPr>
          <w:rFonts w:ascii="Times New Roman"/>
          <w:b w:val="false"/>
          <w:i w:val="false"/>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bookmarkEnd w:id="1807"/>
    <w:bookmarkStart w:name="z1806" w:id="1808"/>
    <w:p>
      <w:pPr>
        <w:spacing w:after="0"/>
        <w:ind w:left="0"/>
        <w:jc w:val="both"/>
      </w:pPr>
      <w:r>
        <w:rPr>
          <w:rFonts w:ascii="Times New Roman"/>
          <w:b w:val="false"/>
          <w:i w:val="false"/>
          <w:color w:val="000000"/>
          <w:sz w:val="28"/>
        </w:rPr>
        <w:t xml:space="preserve">
      </w:t>
      </w:r>
      <w:r>
        <w:rPr>
          <w:rFonts w:ascii="Times New Roman"/>
          <w:b/>
          <w:i w:val="false"/>
          <w:color w:val="000000"/>
          <w:sz w:val="28"/>
        </w:rPr>
        <w:t>107-бап. Дезинфекция, дезинсекция және дератизация</w:t>
      </w:r>
    </w:p>
    <w:bookmarkEnd w:id="1808"/>
    <w:bookmarkStart w:name="z1807" w:id="1809"/>
    <w:p>
      <w:pPr>
        <w:spacing w:after="0"/>
        <w:ind w:left="0"/>
        <w:jc w:val="both"/>
      </w:pPr>
      <w:r>
        <w:rPr>
          <w:rFonts w:ascii="Times New Roman"/>
          <w:b w:val="false"/>
          <w:i w:val="false"/>
          <w:color w:val="000000"/>
          <w:sz w:val="28"/>
        </w:rPr>
        <w:t>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bookmarkEnd w:id="1809"/>
    <w:bookmarkStart w:name="z1808" w:id="1810"/>
    <w:p>
      <w:pPr>
        <w:spacing w:after="0"/>
        <w:ind w:left="0"/>
        <w:jc w:val="both"/>
      </w:pPr>
      <w:r>
        <w:rPr>
          <w:rFonts w:ascii="Times New Roman"/>
          <w:b w:val="false"/>
          <w:i w:val="false"/>
          <w:color w:val="000000"/>
          <w:sz w:val="28"/>
        </w:rPr>
        <w:t>
      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bookmarkEnd w:id="1810"/>
    <w:bookmarkStart w:name="z1809" w:id="1811"/>
    <w:p>
      <w:pPr>
        <w:spacing w:after="0"/>
        <w:ind w:left="0"/>
        <w:jc w:val="both"/>
      </w:pPr>
      <w:r>
        <w:rPr>
          <w:rFonts w:ascii="Times New Roman"/>
          <w:b w:val="false"/>
          <w:i w:val="false"/>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bookmarkEnd w:id="1811"/>
    <w:bookmarkStart w:name="z1810" w:id="1812"/>
    <w:p>
      <w:pPr>
        <w:spacing w:after="0"/>
        <w:ind w:left="0"/>
        <w:jc w:val="both"/>
      </w:pPr>
      <w:r>
        <w:rPr>
          <w:rFonts w:ascii="Times New Roman"/>
          <w:b w:val="false"/>
          <w:i w:val="false"/>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bookmarkEnd w:id="1812"/>
    <w:bookmarkStart w:name="z1811" w:id="1813"/>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Инфекциялық емес аурулардың профилактикасы</w:t>
      </w:r>
    </w:p>
    <w:bookmarkEnd w:id="1813"/>
    <w:bookmarkStart w:name="z1812" w:id="1814"/>
    <w:p>
      <w:pPr>
        <w:spacing w:after="0"/>
        <w:ind w:left="0"/>
        <w:jc w:val="both"/>
      </w:pPr>
      <w:r>
        <w:rPr>
          <w:rFonts w:ascii="Times New Roman"/>
          <w:b w:val="false"/>
          <w:i w:val="false"/>
          <w:color w:val="000000"/>
          <w:sz w:val="28"/>
        </w:rPr>
        <w:t xml:space="preserve">
      </w:t>
      </w:r>
      <w:r>
        <w:rPr>
          <w:rFonts w:ascii="Times New Roman"/>
          <w:b/>
          <w:i w:val="false"/>
          <w:color w:val="000000"/>
          <w:sz w:val="28"/>
        </w:rPr>
        <w:t>108-бап. Инфекциялық емес аурулардың, оның ішінде кәсіптік аурулардың және жарақаттанудың профилактикасы</w:t>
      </w:r>
    </w:p>
    <w:bookmarkEnd w:id="1814"/>
    <w:bookmarkStart w:name="z1813" w:id="1815"/>
    <w:p>
      <w:pPr>
        <w:spacing w:after="0"/>
        <w:ind w:left="0"/>
        <w:jc w:val="both"/>
      </w:pPr>
      <w:r>
        <w:rPr>
          <w:rFonts w:ascii="Times New Roman"/>
          <w:b w:val="false"/>
          <w:i w:val="false"/>
          <w:color w:val="000000"/>
          <w:sz w:val="28"/>
        </w:rPr>
        <w:t>
      1. Инфекциялық емес аурулардың, оның ішінде кәсіптік аурулардың профилактикасы:</w:t>
      </w:r>
    </w:p>
    <w:bookmarkEnd w:id="1815"/>
    <w:bookmarkStart w:name="z1814" w:id="1816"/>
    <w:p>
      <w:pPr>
        <w:spacing w:after="0"/>
        <w:ind w:left="0"/>
        <w:jc w:val="both"/>
      </w:pPr>
      <w:r>
        <w:rPr>
          <w:rFonts w:ascii="Times New Roman"/>
          <w:b w:val="false"/>
          <w:i w:val="false"/>
          <w:color w:val="000000"/>
          <w:sz w:val="28"/>
        </w:rPr>
        <w:t>
      1) аурулар тәуекелінің мінез-құлық факторларының профилактикасын және мыналар:</w:t>
      </w:r>
    </w:p>
    <w:bookmarkEnd w:id="1816"/>
    <w:bookmarkStart w:name="z1815" w:id="1817"/>
    <w:p>
      <w:pPr>
        <w:spacing w:after="0"/>
        <w:ind w:left="0"/>
        <w:jc w:val="both"/>
      </w:pPr>
      <w:r>
        <w:rPr>
          <w:rFonts w:ascii="Times New Roman"/>
          <w:b w:val="false"/>
          <w:i w:val="false"/>
          <w:color w:val="000000"/>
          <w:sz w:val="28"/>
        </w:rPr>
        <w:t>
      саламатты өмір салтын және дұрыс тамақтануды насихаттау;</w:t>
      </w:r>
    </w:p>
    <w:bookmarkEnd w:id="1817"/>
    <w:bookmarkStart w:name="z1816" w:id="1818"/>
    <w:p>
      <w:pPr>
        <w:spacing w:after="0"/>
        <w:ind w:left="0"/>
        <w:jc w:val="both"/>
      </w:pPr>
      <w:r>
        <w:rPr>
          <w:rFonts w:ascii="Times New Roman"/>
          <w:b w:val="false"/>
          <w:i w:val="false"/>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bookmarkEnd w:id="1818"/>
    <w:bookmarkStart w:name="z1817" w:id="1819"/>
    <w:p>
      <w:pPr>
        <w:spacing w:after="0"/>
        <w:ind w:left="0"/>
        <w:jc w:val="both"/>
      </w:pPr>
      <w:r>
        <w:rPr>
          <w:rFonts w:ascii="Times New Roman"/>
          <w:b w:val="false"/>
          <w:i w:val="false"/>
          <w:color w:val="000000"/>
          <w:sz w:val="28"/>
        </w:rPr>
        <w:t>
      2) созылмалы инфекциялық емес ауруларды басқару бағдарламаларын ендіруді;</w:t>
      </w:r>
    </w:p>
    <w:bookmarkEnd w:id="1819"/>
    <w:bookmarkStart w:name="z1818" w:id="1820"/>
    <w:p>
      <w:pPr>
        <w:spacing w:after="0"/>
        <w:ind w:left="0"/>
        <w:jc w:val="both"/>
      </w:pPr>
      <w:r>
        <w:rPr>
          <w:rFonts w:ascii="Times New Roman"/>
          <w:b w:val="false"/>
          <w:i w:val="false"/>
          <w:color w:val="000000"/>
          <w:sz w:val="28"/>
        </w:rPr>
        <w:t>
      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bookmarkEnd w:id="1820"/>
    <w:bookmarkStart w:name="z1819" w:id="1821"/>
    <w:p>
      <w:pPr>
        <w:spacing w:after="0"/>
        <w:ind w:left="0"/>
        <w:jc w:val="both"/>
      </w:pPr>
      <w:r>
        <w:rPr>
          <w:rFonts w:ascii="Times New Roman"/>
          <w:b w:val="false"/>
          <w:i w:val="false"/>
          <w:color w:val="000000"/>
          <w:sz w:val="28"/>
        </w:rPr>
        <w:t>
      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bookmarkEnd w:id="1821"/>
    <w:bookmarkStart w:name="z1820" w:id="1822"/>
    <w:p>
      <w:pPr>
        <w:spacing w:after="0"/>
        <w:ind w:left="0"/>
        <w:jc w:val="both"/>
      </w:pPr>
      <w:r>
        <w:rPr>
          <w:rFonts w:ascii="Times New Roman"/>
          <w:b w:val="false"/>
          <w:i w:val="false"/>
          <w:color w:val="000000"/>
          <w:sz w:val="28"/>
        </w:rPr>
        <w:t>
      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bookmarkEnd w:id="1822"/>
    <w:bookmarkStart w:name="z1821" w:id="1823"/>
    <w:p>
      <w:pPr>
        <w:spacing w:after="0"/>
        <w:ind w:left="0"/>
        <w:jc w:val="both"/>
      </w:pPr>
      <w:r>
        <w:rPr>
          <w:rFonts w:ascii="Times New Roman"/>
          <w:b w:val="false"/>
          <w:i w:val="false"/>
          <w:color w:val="000000"/>
          <w:sz w:val="28"/>
        </w:rPr>
        <w:t>
      6)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bookmarkEnd w:id="1823"/>
    <w:bookmarkStart w:name="z1822" w:id="1824"/>
    <w:p>
      <w:pPr>
        <w:spacing w:after="0"/>
        <w:ind w:left="0"/>
        <w:jc w:val="both"/>
      </w:pPr>
      <w:r>
        <w:rPr>
          <w:rFonts w:ascii="Times New Roman"/>
          <w:b w:val="false"/>
          <w:i w:val="false"/>
          <w:color w:val="000000"/>
          <w:sz w:val="28"/>
        </w:rPr>
        <w:t>
      7) денсаулық жағдайы бойынша медициналық қорытындыда көрсетілген мерзімге уәкілетті орган айқындайтын тәртіппен неғұрлым жеңіл жұмысқа уақытша ауыстыруды қамтиды.</w:t>
      </w:r>
    </w:p>
    <w:bookmarkEnd w:id="1824"/>
    <w:bookmarkStart w:name="z1823" w:id="1825"/>
    <w:p>
      <w:pPr>
        <w:spacing w:after="0"/>
        <w:ind w:left="0"/>
        <w:jc w:val="both"/>
      </w:pPr>
      <w:r>
        <w:rPr>
          <w:rFonts w:ascii="Times New Roman"/>
          <w:b w:val="false"/>
          <w:i w:val="false"/>
          <w:color w:val="000000"/>
          <w:sz w:val="28"/>
        </w:rPr>
        <w:t>
      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bookmarkEnd w:id="1825"/>
    <w:bookmarkStart w:name="z1824" w:id="1826"/>
    <w:p>
      <w:pPr>
        <w:spacing w:after="0"/>
        <w:ind w:left="0"/>
        <w:jc w:val="both"/>
      </w:pPr>
      <w:r>
        <w:rPr>
          <w:rFonts w:ascii="Times New Roman"/>
          <w:b w:val="false"/>
          <w:i w:val="false"/>
          <w:color w:val="000000"/>
          <w:sz w:val="28"/>
        </w:rPr>
        <w:t>
      3. Ұйымның медицина қызметкерінің:</w:t>
      </w:r>
    </w:p>
    <w:bookmarkEnd w:id="1826"/>
    <w:bookmarkStart w:name="z1825" w:id="1827"/>
    <w:p>
      <w:pPr>
        <w:spacing w:after="0"/>
        <w:ind w:left="0"/>
        <w:jc w:val="both"/>
      </w:pPr>
      <w:r>
        <w:rPr>
          <w:rFonts w:ascii="Times New Roman"/>
          <w:b w:val="false"/>
          <w:i w:val="false"/>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bookmarkEnd w:id="1827"/>
    <w:bookmarkStart w:name="z1826" w:id="1828"/>
    <w:p>
      <w:pPr>
        <w:spacing w:after="0"/>
        <w:ind w:left="0"/>
        <w:jc w:val="both"/>
      </w:pPr>
      <w:r>
        <w:rPr>
          <w:rFonts w:ascii="Times New Roman"/>
          <w:b w:val="false"/>
          <w:i w:val="false"/>
          <w:color w:val="000000"/>
          <w:sz w:val="28"/>
        </w:rPr>
        <w:t>
      2) еңбекке қабілеттілікті уақытша жоғалтатын сырқаттанушылыққа талдау жүргізуі;</w:t>
      </w:r>
    </w:p>
    <w:bookmarkEnd w:id="1828"/>
    <w:bookmarkStart w:name="z1827" w:id="1829"/>
    <w:p>
      <w:pPr>
        <w:spacing w:after="0"/>
        <w:ind w:left="0"/>
        <w:jc w:val="both"/>
      </w:pPr>
      <w:r>
        <w:rPr>
          <w:rFonts w:ascii="Times New Roman"/>
          <w:b w:val="false"/>
          <w:i w:val="false"/>
          <w:color w:val="000000"/>
          <w:sz w:val="28"/>
        </w:rPr>
        <w:t>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bookmarkEnd w:id="1829"/>
    <w:bookmarkStart w:name="z1828" w:id="1830"/>
    <w:p>
      <w:pPr>
        <w:spacing w:after="0"/>
        <w:ind w:left="0"/>
        <w:jc w:val="both"/>
      </w:pPr>
      <w:r>
        <w:rPr>
          <w:rFonts w:ascii="Times New Roman"/>
          <w:b w:val="false"/>
          <w:i w:val="false"/>
          <w:color w:val="000000"/>
          <w:sz w:val="28"/>
        </w:rPr>
        <w:t xml:space="preserve">
      </w:t>
      </w:r>
      <w:r>
        <w:rPr>
          <w:rFonts w:ascii="Times New Roman"/>
          <w:b/>
          <w:i w:val="false"/>
          <w:color w:val="000000"/>
          <w:sz w:val="28"/>
        </w:rPr>
        <w:t>109-бап. Психикаға белсенді әсер ететін заттарға тәуелділіктің профилактикасы</w:t>
      </w:r>
    </w:p>
    <w:bookmarkEnd w:id="1830"/>
    <w:bookmarkStart w:name="z1829" w:id="1831"/>
    <w:p>
      <w:pPr>
        <w:spacing w:after="0"/>
        <w:ind w:left="0"/>
        <w:jc w:val="both"/>
      </w:pPr>
      <w:r>
        <w:rPr>
          <w:rFonts w:ascii="Times New Roman"/>
          <w:b w:val="false"/>
          <w:i w:val="false"/>
          <w:color w:val="000000"/>
          <w:sz w:val="28"/>
        </w:rPr>
        <w:t>
      1. Психикаға белсенді әсер ететін заттарға тәуелділіктің профилактикасы:</w:t>
      </w:r>
    </w:p>
    <w:bookmarkEnd w:id="1831"/>
    <w:bookmarkStart w:name="z1830" w:id="1832"/>
    <w:p>
      <w:pPr>
        <w:spacing w:after="0"/>
        <w:ind w:left="0"/>
        <w:jc w:val="both"/>
      </w:pPr>
      <w:r>
        <w:rPr>
          <w:rFonts w:ascii="Times New Roman"/>
          <w:b w:val="false"/>
          <w:i w:val="false"/>
          <w:color w:val="000000"/>
          <w:sz w:val="28"/>
        </w:rPr>
        <w:t>
      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bookmarkEnd w:id="1832"/>
    <w:bookmarkStart w:name="z1831" w:id="1833"/>
    <w:p>
      <w:pPr>
        <w:spacing w:after="0"/>
        <w:ind w:left="0"/>
        <w:jc w:val="both"/>
      </w:pPr>
      <w:r>
        <w:rPr>
          <w:rFonts w:ascii="Times New Roman"/>
          <w:b w:val="false"/>
          <w:i w:val="false"/>
          <w:color w:val="000000"/>
          <w:sz w:val="28"/>
        </w:rPr>
        <w:t>
      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bookmarkEnd w:id="1833"/>
    <w:bookmarkStart w:name="z1832" w:id="1834"/>
    <w:p>
      <w:pPr>
        <w:spacing w:after="0"/>
        <w:ind w:left="0"/>
        <w:jc w:val="both"/>
      </w:pPr>
      <w:r>
        <w:rPr>
          <w:rFonts w:ascii="Times New Roman"/>
          <w:b w:val="false"/>
          <w:i w:val="false"/>
          <w:color w:val="000000"/>
          <w:sz w:val="28"/>
        </w:rPr>
        <w:t>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bookmarkEnd w:id="1834"/>
    <w:bookmarkStart w:name="z1833" w:id="1835"/>
    <w:p>
      <w:pPr>
        <w:spacing w:after="0"/>
        <w:ind w:left="0"/>
        <w:jc w:val="both"/>
      </w:pPr>
      <w:r>
        <w:rPr>
          <w:rFonts w:ascii="Times New Roman"/>
          <w:b w:val="false"/>
          <w:i w:val="false"/>
          <w:color w:val="000000"/>
          <w:sz w:val="28"/>
        </w:rPr>
        <w:t>
      4) психикаға белсенді әсер ететін заттарға тәуелді адамдарды ерікті түрде, жасырын емдеуді;</w:t>
      </w:r>
    </w:p>
    <w:bookmarkEnd w:id="1835"/>
    <w:bookmarkStart w:name="z1834" w:id="1836"/>
    <w:p>
      <w:pPr>
        <w:spacing w:after="0"/>
        <w:ind w:left="0"/>
        <w:jc w:val="both"/>
      </w:pPr>
      <w:r>
        <w:rPr>
          <w:rFonts w:ascii="Times New Roman"/>
          <w:b w:val="false"/>
          <w:i w:val="false"/>
          <w:color w:val="000000"/>
          <w:sz w:val="28"/>
        </w:rPr>
        <w:t>
      5) наркологиялық науқастарды ерікті медициналық-әлеуметтік оңалтуды қамтиды.</w:t>
      </w:r>
    </w:p>
    <w:bookmarkEnd w:id="1836"/>
    <w:bookmarkStart w:name="z1835" w:id="1837"/>
    <w:p>
      <w:pPr>
        <w:spacing w:after="0"/>
        <w:ind w:left="0"/>
        <w:jc w:val="both"/>
      </w:pPr>
      <w:r>
        <w:rPr>
          <w:rFonts w:ascii="Times New Roman"/>
          <w:b w:val="false"/>
          <w:i w:val="false"/>
          <w:color w:val="000000"/>
          <w:sz w:val="28"/>
        </w:rPr>
        <w:t>
      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bookmarkEnd w:id="1837"/>
    <w:bookmarkStart w:name="z1836" w:id="1838"/>
    <w:p>
      <w:pPr>
        <w:spacing w:after="0"/>
        <w:ind w:left="0"/>
        <w:jc w:val="both"/>
      </w:pPr>
      <w:r>
        <w:rPr>
          <w:rFonts w:ascii="Times New Roman"/>
          <w:b w:val="false"/>
          <w:i w:val="false"/>
          <w:color w:val="000000"/>
          <w:sz w:val="28"/>
        </w:rPr>
        <w:t xml:space="preserve">
      </w:t>
      </w:r>
      <w:r>
        <w:rPr>
          <w:rFonts w:ascii="Times New Roman"/>
          <w:b/>
          <w:i w:val="false"/>
          <w:color w:val="000000"/>
          <w:sz w:val="28"/>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bookmarkEnd w:id="1838"/>
    <w:bookmarkStart w:name="z1837" w:id="1839"/>
    <w:p>
      <w:pPr>
        <w:spacing w:after="0"/>
        <w:ind w:left="0"/>
        <w:jc w:val="both"/>
      </w:pPr>
      <w:r>
        <w:rPr>
          <w:rFonts w:ascii="Times New Roman"/>
          <w:b w:val="false"/>
          <w:i w:val="false"/>
          <w:color w:val="000000"/>
          <w:sz w:val="28"/>
        </w:rPr>
        <w:t>
      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bookmarkEnd w:id="1839"/>
    <w:bookmarkStart w:name="z1838" w:id="1840"/>
    <w:p>
      <w:pPr>
        <w:spacing w:after="0"/>
        <w:ind w:left="0"/>
        <w:jc w:val="both"/>
      </w:pPr>
      <w:r>
        <w:rPr>
          <w:rFonts w:ascii="Times New Roman"/>
          <w:b w:val="false"/>
          <w:i w:val="false"/>
          <w:color w:val="000000"/>
          <w:sz w:val="28"/>
        </w:rPr>
        <w:t>
      2.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w:t>
      </w:r>
    </w:p>
    <w:bookmarkEnd w:id="1840"/>
    <w:bookmarkStart w:name="z1839" w:id="1841"/>
    <w:p>
      <w:pPr>
        <w:spacing w:after="0"/>
        <w:ind w:left="0"/>
        <w:jc w:val="both"/>
      </w:pPr>
      <w:r>
        <w:rPr>
          <w:rFonts w:ascii="Times New Roman"/>
          <w:b w:val="false"/>
          <w:i w:val="false"/>
          <w:color w:val="000000"/>
          <w:sz w:val="28"/>
        </w:rPr>
        <w:t>
      1) жиырма бір жасқа дейінгі адамдарға сатуға;</w:t>
      </w:r>
    </w:p>
    <w:bookmarkEnd w:id="1841"/>
    <w:bookmarkStart w:name="z1840" w:id="1842"/>
    <w:p>
      <w:pPr>
        <w:spacing w:after="0"/>
        <w:ind w:left="0"/>
        <w:jc w:val="both"/>
      </w:pPr>
      <w:r>
        <w:rPr>
          <w:rFonts w:ascii="Times New Roman"/>
          <w:b w:val="false"/>
          <w:i w:val="false"/>
          <w:color w:val="000000"/>
          <w:sz w:val="28"/>
        </w:rPr>
        <w:t>
      2) он сегіз жасқа дейінгі адамдардың сатуына;</w:t>
      </w:r>
    </w:p>
    <w:bookmarkEnd w:id="1842"/>
    <w:bookmarkStart w:name="z1841" w:id="1843"/>
    <w:p>
      <w:pPr>
        <w:spacing w:after="0"/>
        <w:ind w:left="0"/>
        <w:jc w:val="both"/>
      </w:pPr>
      <w:r>
        <w:rPr>
          <w:rFonts w:ascii="Times New Roman"/>
          <w:b w:val="false"/>
          <w:i w:val="false"/>
          <w:color w:val="000000"/>
          <w:sz w:val="28"/>
        </w:rPr>
        <w:t>
      3) темекі бұйымының ашық қораптарынан немесе темекі бұйымдарын даналап сатуға;</w:t>
      </w:r>
    </w:p>
    <w:bookmarkEnd w:id="1843"/>
    <w:bookmarkStart w:name="z1842" w:id="1844"/>
    <w:p>
      <w:pPr>
        <w:spacing w:after="0"/>
        <w:ind w:left="0"/>
        <w:jc w:val="both"/>
      </w:pPr>
      <w:r>
        <w:rPr>
          <w:rFonts w:ascii="Times New Roman"/>
          <w:b w:val="false"/>
          <w:i w:val="false"/>
          <w:color w:val="000000"/>
          <w:sz w:val="28"/>
        </w:rPr>
        <w:t>
      4) сатушының тікелей қатысуынсыз, сауда автоматтары, өзге де электрондық немесе механикалық құрылғылар арқылы;</w:t>
      </w:r>
    </w:p>
    <w:bookmarkEnd w:id="1844"/>
    <w:bookmarkStart w:name="z1843" w:id="1845"/>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bookmarkEnd w:id="1845"/>
    <w:bookmarkStart w:name="z1844" w:id="1846"/>
    <w:p>
      <w:pPr>
        <w:spacing w:after="0"/>
        <w:ind w:left="0"/>
        <w:jc w:val="both"/>
      </w:pPr>
      <w:r>
        <w:rPr>
          <w:rFonts w:ascii="Times New Roman"/>
          <w:b w:val="false"/>
          <w:i w:val="false"/>
          <w:color w:val="000000"/>
          <w:sz w:val="28"/>
        </w:rPr>
        <w:t>
      6) өнім сапасын растайтын тиісті құжаттарсыз;</w:t>
      </w:r>
    </w:p>
    <w:bookmarkEnd w:id="1846"/>
    <w:bookmarkStart w:name="z1845" w:id="1847"/>
    <w:p>
      <w:pPr>
        <w:spacing w:after="0"/>
        <w:ind w:left="0"/>
        <w:jc w:val="both"/>
      </w:pPr>
      <w:r>
        <w:rPr>
          <w:rFonts w:ascii="Times New Roman"/>
          <w:b w:val="false"/>
          <w:i w:val="false"/>
          <w:color w:val="000000"/>
          <w:sz w:val="28"/>
        </w:rPr>
        <w:t>
      7) темекі бұйымының қорабына акциздік марка жапсырылмаса;</w:t>
      </w:r>
    </w:p>
    <w:bookmarkEnd w:id="1847"/>
    <w:bookmarkStart w:name="z1846" w:id="1848"/>
    <w:p>
      <w:pPr>
        <w:spacing w:after="0"/>
        <w:ind w:left="0"/>
        <w:jc w:val="both"/>
      </w:pPr>
      <w:r>
        <w:rPr>
          <w:rFonts w:ascii="Times New Roman"/>
          <w:b w:val="false"/>
          <w:i w:val="false"/>
          <w:color w:val="000000"/>
          <w:sz w:val="28"/>
        </w:rPr>
        <w:t>
      8) егер темекі бұйымының қорабында жиырма сигареттен кем болса;</w:t>
      </w:r>
    </w:p>
    <w:bookmarkEnd w:id="1848"/>
    <w:bookmarkStart w:name="z1847" w:id="1849"/>
    <w:p>
      <w:pPr>
        <w:spacing w:after="0"/>
        <w:ind w:left="0"/>
        <w:jc w:val="both"/>
      </w:pPr>
      <w:r>
        <w:rPr>
          <w:rFonts w:ascii="Times New Roman"/>
          <w:b w:val="false"/>
          <w:i w:val="false"/>
          <w:color w:val="000000"/>
          <w:sz w:val="28"/>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жазылмаса;</w:t>
      </w:r>
    </w:p>
    <w:bookmarkEnd w:id="1849"/>
    <w:bookmarkStart w:name="z1848" w:id="1850"/>
    <w:p>
      <w:pPr>
        <w:spacing w:after="0"/>
        <w:ind w:left="0"/>
        <w:jc w:val="both"/>
      </w:pPr>
      <w:r>
        <w:rPr>
          <w:rFonts w:ascii="Times New Roman"/>
          <w:b w:val="false"/>
          <w:i w:val="false"/>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w:t>
      </w:r>
    </w:p>
    <w:bookmarkEnd w:id="1850"/>
    <w:bookmarkStart w:name="z1849" w:id="1851"/>
    <w:p>
      <w:pPr>
        <w:spacing w:after="0"/>
        <w:ind w:left="0"/>
        <w:jc w:val="both"/>
      </w:pPr>
      <w:r>
        <w:rPr>
          <w:rFonts w:ascii="Times New Roman"/>
          <w:b w:val="false"/>
          <w:i w:val="false"/>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bookmarkEnd w:id="1851"/>
    <w:bookmarkStart w:name="z1850" w:id="1852"/>
    <w:p>
      <w:pPr>
        <w:spacing w:after="0"/>
        <w:ind w:left="0"/>
        <w:jc w:val="both"/>
      </w:pPr>
      <w:r>
        <w:rPr>
          <w:rFonts w:ascii="Times New Roman"/>
          <w:b w:val="false"/>
          <w:i w:val="false"/>
          <w:color w:val="000000"/>
          <w:sz w:val="28"/>
        </w:rPr>
        <w:t>
      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белгілер, символдар немесе өзге де белгіленімдер болса;</w:t>
      </w:r>
    </w:p>
    <w:bookmarkEnd w:id="1852"/>
    <w:bookmarkStart w:name="z1851" w:id="1853"/>
    <w:p>
      <w:pPr>
        <w:spacing w:after="0"/>
        <w:ind w:left="0"/>
        <w:jc w:val="both"/>
      </w:pPr>
      <w:r>
        <w:rPr>
          <w:rFonts w:ascii="Times New Roman"/>
          <w:b w:val="false"/>
          <w:i w:val="false"/>
          <w:color w:val="000000"/>
          <w:sz w:val="28"/>
        </w:rPr>
        <w:t>
      13) басқа да тауарлармен жиынтық құрамда болса;</w:t>
      </w:r>
    </w:p>
    <w:bookmarkEnd w:id="1853"/>
    <w:bookmarkStart w:name="z1852" w:id="1854"/>
    <w:p>
      <w:pPr>
        <w:spacing w:after="0"/>
        <w:ind w:left="0"/>
        <w:jc w:val="both"/>
      </w:pPr>
      <w:r>
        <w:rPr>
          <w:rFonts w:ascii="Times New Roman"/>
          <w:b w:val="false"/>
          <w:i w:val="false"/>
          <w:color w:val="000000"/>
          <w:sz w:val="28"/>
        </w:rPr>
        <w:t>
      14) өзіне-өзі қызмет көрсету сөрелерінен;</w:t>
      </w:r>
    </w:p>
    <w:bookmarkEnd w:id="1854"/>
    <w:bookmarkStart w:name="z1853" w:id="1855"/>
    <w:p>
      <w:pPr>
        <w:spacing w:after="0"/>
        <w:ind w:left="0"/>
        <w:jc w:val="both"/>
      </w:pPr>
      <w:r>
        <w:rPr>
          <w:rFonts w:ascii="Times New Roman"/>
          <w:b w:val="false"/>
          <w:i w:val="false"/>
          <w:color w:val="000000"/>
          <w:sz w:val="28"/>
        </w:rPr>
        <w:t>
      15) балалар ассортименті тауарларымен сауда жүзеге асырылатын сауда ұйымдарының үй-жайларында;</w:t>
      </w:r>
    </w:p>
    <w:bookmarkEnd w:id="1855"/>
    <w:bookmarkStart w:name="z1854" w:id="1856"/>
    <w:p>
      <w:pPr>
        <w:spacing w:after="0"/>
        <w:ind w:left="0"/>
        <w:jc w:val="both"/>
      </w:pPr>
      <w:r>
        <w:rPr>
          <w:rFonts w:ascii="Times New Roman"/>
          <w:b w:val="false"/>
          <w:i w:val="false"/>
          <w:color w:val="000000"/>
          <w:sz w:val="28"/>
        </w:rPr>
        <w:t>
      16)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bookmarkEnd w:id="1856"/>
    <w:bookmarkStart w:name="z1855" w:id="1857"/>
    <w:p>
      <w:pPr>
        <w:spacing w:after="0"/>
        <w:ind w:left="0"/>
        <w:jc w:val="both"/>
      </w:pPr>
      <w:r>
        <w:rPr>
          <w:rFonts w:ascii="Times New Roman"/>
          <w:b w:val="false"/>
          <w:i w:val="false"/>
          <w:color w:val="000000"/>
          <w:sz w:val="28"/>
        </w:rPr>
        <w:t>
      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bookmarkEnd w:id="1857"/>
    <w:bookmarkStart w:name="z1856" w:id="1858"/>
    <w:p>
      <w:pPr>
        <w:spacing w:after="0"/>
        <w:ind w:left="0"/>
        <w:jc w:val="both"/>
      </w:pPr>
      <w:r>
        <w:rPr>
          <w:rFonts w:ascii="Times New Roman"/>
          <w:b w:val="false"/>
          <w:i w:val="false"/>
          <w:color w:val="000000"/>
          <w:sz w:val="28"/>
        </w:rPr>
        <w:t>
      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бекіткен ескерту орналастырылуға тиіс.</w:t>
      </w:r>
    </w:p>
    <w:bookmarkEnd w:id="1858"/>
    <w:bookmarkStart w:name="z1859" w:id="1859"/>
    <w:p>
      <w:pPr>
        <w:spacing w:after="0"/>
        <w:ind w:left="0"/>
        <w:jc w:val="both"/>
      </w:pPr>
      <w:r>
        <w:rPr>
          <w:rFonts w:ascii="Times New Roman"/>
          <w:b w:val="false"/>
          <w:i w:val="false"/>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bookmarkEnd w:id="1859"/>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bookmarkStart w:name="z1860" w:id="1860"/>
    <w:p>
      <w:pPr>
        <w:spacing w:after="0"/>
        <w:ind w:left="0"/>
        <w:jc w:val="both"/>
      </w:pPr>
      <w:r>
        <w:rPr>
          <w:rFonts w:ascii="Times New Roman"/>
          <w:b w:val="false"/>
          <w:i w:val="false"/>
          <w:color w:val="000000"/>
          <w:sz w:val="28"/>
        </w:rPr>
        <w:t>
      5.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bookmarkEnd w:id="1860"/>
    <w:bookmarkStart w:name="z1861" w:id="1861"/>
    <w:p>
      <w:pPr>
        <w:spacing w:after="0"/>
        <w:ind w:left="0"/>
        <w:jc w:val="both"/>
      </w:pPr>
      <w:r>
        <w:rPr>
          <w:rFonts w:ascii="Times New Roman"/>
          <w:b w:val="false"/>
          <w:i w:val="false"/>
          <w:color w:val="000000"/>
          <w:sz w:val="28"/>
        </w:rPr>
        <w:t>
      1) білім беру ұйымдарының үй-жайлары мен аумағында, сондай-ақ кәмелетке толмағандардың демалуына арналған ұйымдарда;</w:t>
      </w:r>
    </w:p>
    <w:bookmarkEnd w:id="1861"/>
    <w:bookmarkStart w:name="z1862" w:id="1862"/>
    <w:p>
      <w:pPr>
        <w:spacing w:after="0"/>
        <w:ind w:left="0"/>
        <w:jc w:val="both"/>
      </w:pPr>
      <w:r>
        <w:rPr>
          <w:rFonts w:ascii="Times New Roman"/>
          <w:b w:val="false"/>
          <w:i w:val="false"/>
          <w:color w:val="000000"/>
          <w:sz w:val="28"/>
        </w:rPr>
        <w:t>
      2) денсаулық сақтау ұйымдарының үй-жайларында;</w:t>
      </w:r>
    </w:p>
    <w:bookmarkEnd w:id="1862"/>
    <w:bookmarkStart w:name="z1863" w:id="1863"/>
    <w:p>
      <w:pPr>
        <w:spacing w:after="0"/>
        <w:ind w:left="0"/>
        <w:jc w:val="both"/>
      </w:pPr>
      <w:r>
        <w:rPr>
          <w:rFonts w:ascii="Times New Roman"/>
          <w:b w:val="false"/>
          <w:i w:val="false"/>
          <w:color w:val="000000"/>
          <w:sz w:val="28"/>
        </w:rPr>
        <w:t>
      3) қоғамдық тамақтану пункттерінде;</w:t>
      </w:r>
    </w:p>
    <w:bookmarkEnd w:id="1863"/>
    <w:bookmarkStart w:name="z1864" w:id="1864"/>
    <w:p>
      <w:pPr>
        <w:spacing w:after="0"/>
        <w:ind w:left="0"/>
        <w:jc w:val="both"/>
      </w:pPr>
      <w:r>
        <w:rPr>
          <w:rFonts w:ascii="Times New Roman"/>
          <w:b w:val="false"/>
          <w:i w:val="false"/>
          <w:color w:val="000000"/>
          <w:sz w:val="28"/>
        </w:rPr>
        <w:t>
      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bookmarkEnd w:id="1864"/>
    <w:bookmarkStart w:name="z1865" w:id="1865"/>
    <w:p>
      <w:pPr>
        <w:spacing w:after="0"/>
        <w:ind w:left="0"/>
        <w:jc w:val="both"/>
      </w:pPr>
      <w:r>
        <w:rPr>
          <w:rFonts w:ascii="Times New Roman"/>
          <w:b w:val="false"/>
          <w:i w:val="false"/>
          <w:color w:val="000000"/>
          <w:sz w:val="28"/>
        </w:rPr>
        <w:t>
      5) түнгі клубтарда, дискотекаларда;</w:t>
      </w:r>
    </w:p>
    <w:bookmarkEnd w:id="1865"/>
    <w:bookmarkStart w:name="z1866" w:id="1866"/>
    <w:p>
      <w:pPr>
        <w:spacing w:after="0"/>
        <w:ind w:left="0"/>
        <w:jc w:val="both"/>
      </w:pPr>
      <w:r>
        <w:rPr>
          <w:rFonts w:ascii="Times New Roman"/>
          <w:b w:val="false"/>
          <w:i w:val="false"/>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bookmarkEnd w:id="1866"/>
    <w:bookmarkStart w:name="z1867" w:id="1867"/>
    <w:p>
      <w:pPr>
        <w:spacing w:after="0"/>
        <w:ind w:left="0"/>
        <w:jc w:val="both"/>
      </w:pPr>
      <w:r>
        <w:rPr>
          <w:rFonts w:ascii="Times New Roman"/>
          <w:b w:val="false"/>
          <w:i w:val="false"/>
          <w:color w:val="000000"/>
          <w:sz w:val="28"/>
        </w:rPr>
        <w:t>
      7) әуежайлардың, теміржол, автомобиль және су вокзалдарының ғимараттарында, қоғамдық көліктің жабық аялдамаларында;</w:t>
      </w:r>
    </w:p>
    <w:bookmarkEnd w:id="1867"/>
    <w:bookmarkStart w:name="z1868" w:id="1868"/>
    <w:p>
      <w:pPr>
        <w:spacing w:after="0"/>
        <w:ind w:left="0"/>
        <w:jc w:val="both"/>
      </w:pPr>
      <w:r>
        <w:rPr>
          <w:rFonts w:ascii="Times New Roman"/>
          <w:b w:val="false"/>
          <w:i w:val="false"/>
          <w:color w:val="000000"/>
          <w:sz w:val="28"/>
        </w:rPr>
        <w:t>
      8) мемлекеттік органдар мен ұйымдарда;</w:t>
      </w:r>
    </w:p>
    <w:bookmarkEnd w:id="1868"/>
    <w:bookmarkStart w:name="z1869" w:id="1869"/>
    <w:p>
      <w:pPr>
        <w:spacing w:after="0"/>
        <w:ind w:left="0"/>
        <w:jc w:val="both"/>
      </w:pPr>
      <w:r>
        <w:rPr>
          <w:rFonts w:ascii="Times New Roman"/>
          <w:b w:val="false"/>
          <w:i w:val="false"/>
          <w:color w:val="000000"/>
          <w:sz w:val="28"/>
        </w:rPr>
        <w:t>
      9) жұмыс орындары және жұмыс аймақтары болып табылатын үй-жайларда;</w:t>
      </w:r>
    </w:p>
    <w:bookmarkEnd w:id="1869"/>
    <w:bookmarkStart w:name="z1870" w:id="1870"/>
    <w:p>
      <w:pPr>
        <w:spacing w:after="0"/>
        <w:ind w:left="0"/>
        <w:jc w:val="both"/>
      </w:pPr>
      <w:r>
        <w:rPr>
          <w:rFonts w:ascii="Times New Roman"/>
          <w:b w:val="false"/>
          <w:i w:val="false"/>
          <w:color w:val="000000"/>
          <w:sz w:val="28"/>
        </w:rPr>
        <w:t>
      10) үйлердің кіреберістерінде;</w:t>
      </w:r>
    </w:p>
    <w:bookmarkEnd w:id="1870"/>
    <w:bookmarkStart w:name="z1871" w:id="1871"/>
    <w:p>
      <w:pPr>
        <w:spacing w:after="0"/>
        <w:ind w:left="0"/>
        <w:jc w:val="both"/>
      </w:pPr>
      <w:r>
        <w:rPr>
          <w:rFonts w:ascii="Times New Roman"/>
          <w:b w:val="false"/>
          <w:i w:val="false"/>
          <w:color w:val="000000"/>
          <w:sz w:val="28"/>
        </w:rPr>
        <w:t>
      11) автожанармай құю станцияларының үй-жайлары мен аумағында;</w:t>
      </w:r>
    </w:p>
    <w:bookmarkEnd w:id="1871"/>
    <w:bookmarkStart w:name="z1872" w:id="1872"/>
    <w:p>
      <w:pPr>
        <w:spacing w:after="0"/>
        <w:ind w:left="0"/>
        <w:jc w:val="both"/>
      </w:pPr>
      <w:r>
        <w:rPr>
          <w:rFonts w:ascii="Times New Roman"/>
          <w:b w:val="false"/>
          <w:i w:val="false"/>
          <w:color w:val="000000"/>
          <w:sz w:val="28"/>
        </w:rPr>
        <w:t>
      12) балалар алаңдарында;</w:t>
      </w:r>
    </w:p>
    <w:bookmarkEnd w:id="1872"/>
    <w:bookmarkStart w:name="z1873" w:id="1873"/>
    <w:p>
      <w:pPr>
        <w:spacing w:after="0"/>
        <w:ind w:left="0"/>
        <w:jc w:val="both"/>
      </w:pPr>
      <w:r>
        <w:rPr>
          <w:rFonts w:ascii="Times New Roman"/>
          <w:b w:val="false"/>
          <w:i w:val="false"/>
          <w:color w:val="000000"/>
          <w:sz w:val="28"/>
        </w:rPr>
        <w:t>
      13) жерасты өткелдерде;</w:t>
      </w:r>
    </w:p>
    <w:bookmarkEnd w:id="1873"/>
    <w:bookmarkStart w:name="z1874" w:id="1874"/>
    <w:p>
      <w:pPr>
        <w:spacing w:after="0"/>
        <w:ind w:left="0"/>
        <w:jc w:val="both"/>
      </w:pPr>
      <w:r>
        <w:rPr>
          <w:rFonts w:ascii="Times New Roman"/>
          <w:b w:val="false"/>
          <w:i w:val="false"/>
          <w:color w:val="000000"/>
          <w:sz w:val="28"/>
        </w:rPr>
        <w:t>
      14) автомобиль көлік құралында кәмелетке толмаған адамдар болған кезде тыйым салынады.</w:t>
      </w:r>
    </w:p>
    <w:bookmarkEnd w:id="1874"/>
    <w:bookmarkStart w:name="z1875" w:id="1875"/>
    <w:p>
      <w:pPr>
        <w:spacing w:after="0"/>
        <w:ind w:left="0"/>
        <w:jc w:val="both"/>
      </w:pPr>
      <w:r>
        <w:rPr>
          <w:rFonts w:ascii="Times New Roman"/>
          <w:b w:val="false"/>
          <w:i w:val="false"/>
          <w:color w:val="000000"/>
          <w:sz w:val="28"/>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орындар бөлінсе, қолданылмайды.</w:t>
      </w:r>
    </w:p>
    <w:bookmarkEnd w:id="1875"/>
    <w:bookmarkStart w:name="z1876" w:id="1876"/>
    <w:p>
      <w:pPr>
        <w:spacing w:after="0"/>
        <w:ind w:left="0"/>
        <w:jc w:val="both"/>
      </w:pPr>
      <w:r>
        <w:rPr>
          <w:rFonts w:ascii="Times New Roman"/>
          <w:b w:val="false"/>
          <w:i w:val="false"/>
          <w:color w:val="000000"/>
          <w:sz w:val="28"/>
        </w:rPr>
        <w:t>
      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bookmarkEnd w:id="1876"/>
    <w:bookmarkStart w:name="z1877" w:id="1877"/>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 айқындайтын,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салынады.</w:t>
      </w:r>
    </w:p>
    <w:bookmarkEnd w:id="1877"/>
    <w:bookmarkStart w:name="z1878" w:id="1878"/>
    <w:p>
      <w:pPr>
        <w:spacing w:after="0"/>
        <w:ind w:left="0"/>
        <w:jc w:val="both"/>
      </w:pPr>
      <w:r>
        <w:rPr>
          <w:rFonts w:ascii="Times New Roman"/>
          <w:b w:val="false"/>
          <w:i w:val="false"/>
          <w:color w:val="000000"/>
          <w:sz w:val="28"/>
        </w:rPr>
        <w:t>
      9. Шегілмейтін темекі бұйымдарын әкелуге, өндіруге, сатуға және таратуға тыйым салынады.</w:t>
      </w:r>
    </w:p>
    <w:bookmarkEnd w:id="1878"/>
    <w:bookmarkStart w:name="z1879" w:id="1879"/>
    <w:p>
      <w:pPr>
        <w:spacing w:after="0"/>
        <w:ind w:left="0"/>
        <w:jc w:val="both"/>
      </w:pPr>
      <w:r>
        <w:rPr>
          <w:rFonts w:ascii="Times New Roman"/>
          <w:b w:val="false"/>
          <w:i w:val="false"/>
          <w:color w:val="000000"/>
          <w:sz w:val="28"/>
        </w:rPr>
        <w:t>
      10. Темекі бұйымдарын имитациялайтын тауарларды өндіруге, сатуға және таратуға тыйым салынады.</w:t>
      </w:r>
    </w:p>
    <w:bookmarkEnd w:id="1879"/>
    <w:bookmarkStart w:name="z1880" w:id="1880"/>
    <w:p>
      <w:pPr>
        <w:spacing w:after="0"/>
        <w:ind w:left="0"/>
        <w:jc w:val="both"/>
      </w:pPr>
      <w:r>
        <w:rPr>
          <w:rFonts w:ascii="Times New Roman"/>
          <w:b w:val="false"/>
          <w:i w:val="false"/>
          <w:color w:val="000000"/>
          <w:sz w:val="28"/>
        </w:rPr>
        <w:t>
      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bookmarkEnd w:id="1880"/>
    <w:bookmarkStart w:name="z1881" w:id="1881"/>
    <w:p>
      <w:pPr>
        <w:spacing w:after="0"/>
        <w:ind w:left="0"/>
        <w:jc w:val="both"/>
      </w:pPr>
      <w:r>
        <w:rPr>
          <w:rFonts w:ascii="Times New Roman"/>
          <w:b w:val="false"/>
          <w:i w:val="false"/>
          <w:color w:val="000000"/>
          <w:sz w:val="28"/>
        </w:rPr>
        <w:t>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bookmarkEnd w:id="1881"/>
    <w:bookmarkStart w:name="z1882" w:id="1882"/>
    <w:p>
      <w:pPr>
        <w:spacing w:after="0"/>
        <w:ind w:left="0"/>
        <w:jc w:val="both"/>
      </w:pPr>
      <w:r>
        <w:rPr>
          <w:rFonts w:ascii="Times New Roman"/>
          <w:b w:val="false"/>
          <w:i w:val="false"/>
          <w:color w:val="000000"/>
          <w:sz w:val="28"/>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bookmarkEnd w:id="1882"/>
    <w:bookmarkStart w:name="z1883" w:id="1883"/>
    <w:p>
      <w:pPr>
        <w:spacing w:after="0"/>
        <w:ind w:left="0"/>
        <w:jc w:val="both"/>
      </w:pPr>
      <w:r>
        <w:rPr>
          <w:rFonts w:ascii="Times New Roman"/>
          <w:b w:val="false"/>
          <w:i w:val="false"/>
          <w:color w:val="000000"/>
          <w:sz w:val="28"/>
        </w:rPr>
        <w:t>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bookmarkEnd w:id="1883"/>
    <w:bookmarkStart w:name="z1884" w:id="1884"/>
    <w:p>
      <w:pPr>
        <w:spacing w:after="0"/>
        <w:ind w:left="0"/>
        <w:jc w:val="both"/>
      </w:pPr>
      <w:r>
        <w:rPr>
          <w:rFonts w:ascii="Times New Roman"/>
          <w:b w:val="false"/>
          <w:i w:val="false"/>
          <w:color w:val="000000"/>
          <w:sz w:val="28"/>
        </w:rPr>
        <w:t>
      2) мөлдір орауыш пленкаға немесе қандай да бір басқа сыртқы орауыш материалға басылмауға;</w:t>
      </w:r>
    </w:p>
    <w:bookmarkEnd w:id="1884"/>
    <w:bookmarkStart w:name="z1885" w:id="1885"/>
    <w:p>
      <w:pPr>
        <w:spacing w:after="0"/>
        <w:ind w:left="0"/>
        <w:jc w:val="both"/>
      </w:pPr>
      <w:r>
        <w:rPr>
          <w:rFonts w:ascii="Times New Roman"/>
          <w:b w:val="false"/>
          <w:i w:val="false"/>
          <w:color w:val="000000"/>
          <w:sz w:val="28"/>
        </w:rPr>
        <w:t>
      3) мәтінді қамтитын түрлі-түсті суреттер (пиктограммалар, графикалар) немесе фотобейнелер түрінде орындалуға тиіс.</w:t>
      </w:r>
    </w:p>
    <w:bookmarkEnd w:id="1885"/>
    <w:bookmarkStart w:name="z1886" w:id="1886"/>
    <w:p>
      <w:pPr>
        <w:spacing w:after="0"/>
        <w:ind w:left="0"/>
        <w:jc w:val="both"/>
      </w:pPr>
      <w:r>
        <w:rPr>
          <w:rFonts w:ascii="Times New Roman"/>
          <w:b w:val="false"/>
          <w:i w:val="false"/>
          <w:color w:val="000000"/>
          <w:sz w:val="28"/>
        </w:rPr>
        <w:t>
      Темекі бұйымдарын тұтынудың және никотиннің зияны туралы ескертулердің эскиздерін уәкілетті орган бекітеді.</w:t>
      </w:r>
    </w:p>
    <w:bookmarkEnd w:id="1886"/>
    <w:bookmarkStart w:name="z1887" w:id="1887"/>
    <w:p>
      <w:pPr>
        <w:spacing w:after="0"/>
        <w:ind w:left="0"/>
        <w:jc w:val="both"/>
      </w:pPr>
      <w:r>
        <w:rPr>
          <w:rFonts w:ascii="Times New Roman"/>
          <w:b w:val="false"/>
          <w:i w:val="false"/>
          <w:color w:val="000000"/>
          <w:sz w:val="28"/>
        </w:rPr>
        <w:t>
      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эскиздерге сәйкес салуды қамтамасыз етуге тиіс.</w:t>
      </w:r>
    </w:p>
    <w:bookmarkEnd w:id="1887"/>
    <w:bookmarkStart w:name="z1888" w:id="1888"/>
    <w:p>
      <w:pPr>
        <w:spacing w:after="0"/>
        <w:ind w:left="0"/>
        <w:jc w:val="both"/>
      </w:pPr>
      <w:r>
        <w:rPr>
          <w:rFonts w:ascii="Times New Roman"/>
          <w:b w:val="false"/>
          <w:i w:val="false"/>
          <w:color w:val="000000"/>
          <w:sz w:val="28"/>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bookmarkEnd w:id="1888"/>
    <w:bookmarkStart w:name="z1889" w:id="1889"/>
    <w:p>
      <w:pPr>
        <w:spacing w:after="0"/>
        <w:ind w:left="0"/>
        <w:jc w:val="both"/>
      </w:pPr>
      <w:r>
        <w:rPr>
          <w:rFonts w:ascii="Times New Roman"/>
          <w:b w:val="false"/>
          <w:i w:val="false"/>
          <w:color w:val="000000"/>
          <w:sz w:val="28"/>
        </w:rPr>
        <w:t>
      13.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тәртіппен ұсынуға міндетті.</w:t>
      </w:r>
    </w:p>
    <w:bookmarkEnd w:id="1889"/>
    <w:bookmarkStart w:name="z1890" w:id="1890"/>
    <w:p>
      <w:pPr>
        <w:spacing w:after="0"/>
        <w:ind w:left="0"/>
        <w:jc w:val="both"/>
      </w:pPr>
      <w:r>
        <w:rPr>
          <w:rFonts w:ascii="Times New Roman"/>
          <w:b w:val="false"/>
          <w:i w:val="false"/>
          <w:color w:val="000000"/>
          <w:sz w:val="28"/>
        </w:rPr>
        <w:t>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w:t>
      </w:r>
    </w:p>
    <w:bookmarkEnd w:id="1890"/>
    <w:bookmarkStart w:name="z1891" w:id="1891"/>
    <w:p>
      <w:pPr>
        <w:spacing w:after="0"/>
        <w:ind w:left="0"/>
        <w:jc w:val="both"/>
      </w:pPr>
      <w:r>
        <w:rPr>
          <w:rFonts w:ascii="Times New Roman"/>
          <w:b w:val="false"/>
          <w:i w:val="false"/>
          <w:color w:val="000000"/>
          <w:sz w:val="28"/>
        </w:rPr>
        <w:t>
      15. Бөлшек саудада:</w:t>
      </w:r>
    </w:p>
    <w:bookmarkEnd w:id="1891"/>
    <w:bookmarkStart w:name="z1892" w:id="1892"/>
    <w:p>
      <w:pPr>
        <w:spacing w:after="0"/>
        <w:ind w:left="0"/>
        <w:jc w:val="both"/>
      </w:pPr>
      <w:r>
        <w:rPr>
          <w:rFonts w:ascii="Times New Roman"/>
          <w:b w:val="false"/>
          <w:i w:val="false"/>
          <w:color w:val="000000"/>
          <w:sz w:val="28"/>
        </w:rPr>
        <w:t>
      1) жиырма бір жасқа дейінгі адамдарға алкогольді өнімді;</w:t>
      </w:r>
    </w:p>
    <w:bookmarkEnd w:id="1892"/>
    <w:bookmarkStart w:name="z1893" w:id="1893"/>
    <w:p>
      <w:pPr>
        <w:spacing w:after="0"/>
        <w:ind w:left="0"/>
        <w:jc w:val="both"/>
      </w:pPr>
      <w:r>
        <w:rPr>
          <w:rFonts w:ascii="Times New Roman"/>
          <w:b w:val="false"/>
          <w:i w:val="false"/>
          <w:color w:val="000000"/>
          <w:sz w:val="28"/>
        </w:rPr>
        <w:t>
      2) мейрамханаларда, барларда және дәмханаларда өткізуді қоспағанда, алкогольді өнімді:</w:t>
      </w:r>
    </w:p>
    <w:bookmarkEnd w:id="1893"/>
    <w:bookmarkStart w:name="z1894" w:id="1894"/>
    <w:p>
      <w:pPr>
        <w:spacing w:after="0"/>
        <w:ind w:left="0"/>
        <w:jc w:val="both"/>
      </w:pPr>
      <w:r>
        <w:rPr>
          <w:rFonts w:ascii="Times New Roman"/>
          <w:b w:val="false"/>
          <w:i w:val="false"/>
          <w:color w:val="000000"/>
          <w:sz w:val="28"/>
        </w:rPr>
        <w:t>
      сағат 23-тен келесі күнгі 8-ге дейін;</w:t>
      </w:r>
    </w:p>
    <w:bookmarkEnd w:id="1894"/>
    <w:bookmarkStart w:name="z1895" w:id="1895"/>
    <w:p>
      <w:pPr>
        <w:spacing w:after="0"/>
        <w:ind w:left="0"/>
        <w:jc w:val="both"/>
      </w:pPr>
      <w:r>
        <w:rPr>
          <w:rFonts w:ascii="Times New Roman"/>
          <w:b w:val="false"/>
          <w:i w:val="false"/>
          <w:color w:val="000000"/>
          <w:sz w:val="28"/>
        </w:rPr>
        <w:t>
      этил спиртінің отыз пайыздан асатын көлемдік үлесі болса, сағат 21-ден келесі күнгі 12-ге дейін;</w:t>
      </w:r>
    </w:p>
    <w:bookmarkEnd w:id="1895"/>
    <w:bookmarkStart w:name="z1896" w:id="1896"/>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жағдайларда өткізуге тыйым салынады.</w:t>
      </w:r>
    </w:p>
    <w:bookmarkEnd w:id="1896"/>
    <w:bookmarkStart w:name="z1897" w:id="1897"/>
    <w:p>
      <w:pPr>
        <w:spacing w:after="0"/>
        <w:ind w:left="0"/>
        <w:jc w:val="both"/>
      </w:pPr>
      <w:r>
        <w:rPr>
          <w:rFonts w:ascii="Times New Roman"/>
          <w:b w:val="false"/>
          <w:i w:val="false"/>
          <w:color w:val="000000"/>
          <w:sz w:val="28"/>
        </w:rPr>
        <w:t>
      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bookmarkEnd w:id="1897"/>
    <w:bookmarkStart w:name="z1898" w:id="1898"/>
    <w:p>
      <w:pPr>
        <w:spacing w:after="0"/>
        <w:ind w:left="0"/>
        <w:jc w:val="both"/>
      </w:pPr>
      <w:r>
        <w:rPr>
          <w:rFonts w:ascii="Times New Roman"/>
          <w:b w:val="false"/>
          <w:i w:val="false"/>
          <w:color w:val="000000"/>
          <w:sz w:val="28"/>
        </w:rPr>
        <w:t>
      Темекі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bookmarkEnd w:id="1898"/>
    <w:bookmarkStart w:name="z1899" w:id="1899"/>
    <w:p>
      <w:pPr>
        <w:spacing w:after="0"/>
        <w:ind w:left="0"/>
        <w:jc w:val="both"/>
      </w:pPr>
      <w:r>
        <w:rPr>
          <w:rFonts w:ascii="Times New Roman"/>
          <w:b w:val="false"/>
          <w:i w:val="false"/>
          <w:color w:val="000000"/>
          <w:sz w:val="28"/>
        </w:rPr>
        <w:t>
      17. Кәмелетке толмаған адамдардың алкогольді сусындарды,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bookmarkEnd w:id="1899"/>
    <w:bookmarkStart w:name="z1900" w:id="1900"/>
    <w:p>
      <w:pPr>
        <w:spacing w:after="0"/>
        <w:ind w:left="0"/>
        <w:jc w:val="both"/>
      </w:pPr>
      <w:r>
        <w:rPr>
          <w:rFonts w:ascii="Times New Roman"/>
          <w:b w:val="false"/>
          <w:i w:val="false"/>
          <w:color w:val="000000"/>
          <w:sz w:val="28"/>
        </w:rPr>
        <w:t>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bookmarkEnd w:id="1900"/>
    <w:bookmarkStart w:name="z1901" w:id="1901"/>
    <w:p>
      <w:pPr>
        <w:spacing w:after="0"/>
        <w:ind w:left="0"/>
        <w:jc w:val="both"/>
      </w:pPr>
      <w:r>
        <w:rPr>
          <w:rFonts w:ascii="Times New Roman"/>
          <w:b w:val="false"/>
          <w:i w:val="false"/>
          <w:color w:val="000000"/>
          <w:sz w:val="28"/>
        </w:rPr>
        <w:t>
      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bookmarkEnd w:id="1901"/>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алкогольді өнімді сатудан бас тартуға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110-бапқа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904" w:id="1902"/>
    <w:p>
      <w:pPr>
        <w:spacing w:after="0"/>
        <w:ind w:left="0"/>
        <w:jc w:val="both"/>
      </w:pPr>
      <w:r>
        <w:rPr>
          <w:rFonts w:ascii="Times New Roman"/>
          <w:b w:val="false"/>
          <w:i w:val="false"/>
          <w:color w:val="000000"/>
          <w:sz w:val="28"/>
        </w:rPr>
        <w:t xml:space="preserve">
      </w:t>
      </w:r>
      <w:r>
        <w:rPr>
          <w:rFonts w:ascii="Times New Roman"/>
          <w:b/>
          <w:i w:val="false"/>
          <w:color w:val="000000"/>
          <w:sz w:val="28"/>
        </w:rPr>
        <w:t>111-бап. Темір тапшылығы жай-күйінің профилактикасы</w:t>
      </w:r>
    </w:p>
    <w:bookmarkEnd w:id="1902"/>
    <w:bookmarkStart w:name="z1905" w:id="1903"/>
    <w:p>
      <w:pPr>
        <w:spacing w:after="0"/>
        <w:ind w:left="0"/>
        <w:jc w:val="both"/>
      </w:pPr>
      <w:r>
        <w:rPr>
          <w:rFonts w:ascii="Times New Roman"/>
          <w:b w:val="false"/>
          <w:i w:val="false"/>
          <w:color w:val="000000"/>
          <w:sz w:val="28"/>
        </w:rPr>
        <w:t>
      1. Темір тапшылығы анемиясы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bookmarkEnd w:id="1903"/>
    <w:bookmarkStart w:name="z1906" w:id="1904"/>
    <w:p>
      <w:pPr>
        <w:spacing w:after="0"/>
        <w:ind w:left="0"/>
        <w:jc w:val="both"/>
      </w:pPr>
      <w:r>
        <w:rPr>
          <w:rFonts w:ascii="Times New Roman"/>
          <w:b w:val="false"/>
          <w:i w:val="false"/>
          <w:color w:val="000000"/>
          <w:sz w:val="28"/>
        </w:rPr>
        <w:t>
      2. Темір тапшылығы жай-күйінің профилактикасы жөніндегі іс-шаралар:</w:t>
      </w:r>
    </w:p>
    <w:bookmarkEnd w:id="1904"/>
    <w:bookmarkStart w:name="z1907" w:id="1905"/>
    <w:p>
      <w:pPr>
        <w:spacing w:after="0"/>
        <w:ind w:left="0"/>
        <w:jc w:val="both"/>
      </w:pPr>
      <w:r>
        <w:rPr>
          <w:rFonts w:ascii="Times New Roman"/>
          <w:b w:val="false"/>
          <w:i w:val="false"/>
          <w:color w:val="000000"/>
          <w:sz w:val="28"/>
        </w:rPr>
        <w:t>
      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bookmarkEnd w:id="1905"/>
    <w:bookmarkStart w:name="z1908" w:id="1906"/>
    <w:p>
      <w:pPr>
        <w:spacing w:after="0"/>
        <w:ind w:left="0"/>
        <w:jc w:val="both"/>
      </w:pPr>
      <w:r>
        <w:rPr>
          <w:rFonts w:ascii="Times New Roman"/>
          <w:b w:val="false"/>
          <w:i w:val="false"/>
          <w:color w:val="000000"/>
          <w:sz w:val="28"/>
        </w:rPr>
        <w:t>
      2) халықтың нысаналы топтарын құрамында темір бар препараттармен профилактикалық қамтамасыз ету;</w:t>
      </w:r>
    </w:p>
    <w:bookmarkEnd w:id="1906"/>
    <w:bookmarkStart w:name="z1909" w:id="1907"/>
    <w:p>
      <w:pPr>
        <w:spacing w:after="0"/>
        <w:ind w:left="0"/>
        <w:jc w:val="both"/>
      </w:pPr>
      <w:r>
        <w:rPr>
          <w:rFonts w:ascii="Times New Roman"/>
          <w:b w:val="false"/>
          <w:i w:val="false"/>
          <w:color w:val="000000"/>
          <w:sz w:val="28"/>
        </w:rPr>
        <w:t>
      3) ұнды 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bookmarkEnd w:id="1907"/>
    <w:bookmarkStart w:name="z1910" w:id="1908"/>
    <w:p>
      <w:pPr>
        <w:spacing w:after="0"/>
        <w:ind w:left="0"/>
        <w:jc w:val="both"/>
      </w:pPr>
      <w:r>
        <w:rPr>
          <w:rFonts w:ascii="Times New Roman"/>
          <w:b w:val="false"/>
          <w:i w:val="false"/>
          <w:color w:val="000000"/>
          <w:sz w:val="28"/>
        </w:rPr>
        <w:t>
      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bookmarkEnd w:id="1908"/>
    <w:bookmarkStart w:name="z1911" w:id="1909"/>
    <w:p>
      <w:pPr>
        <w:spacing w:after="0"/>
        <w:ind w:left="0"/>
        <w:jc w:val="both"/>
      </w:pPr>
      <w:r>
        <w:rPr>
          <w:rFonts w:ascii="Times New Roman"/>
          <w:b w:val="false"/>
          <w:i w:val="false"/>
          <w:color w:val="000000"/>
          <w:sz w:val="28"/>
        </w:rPr>
        <w:t>
      Міндетті фортификациялауға жататын тағамдық өнімді байыту (фортификациялау) және оның нарығындағы айналысы тәртібін халықтың санитариялық-эпидемиологиялық саламаттылығы саласындағы мемлекеттік орган айқындайды.</w:t>
      </w:r>
    </w:p>
    <w:bookmarkEnd w:id="1909"/>
    <w:bookmarkStart w:name="z1912" w:id="1910"/>
    <w:p>
      <w:pPr>
        <w:spacing w:after="0"/>
        <w:ind w:left="0"/>
        <w:jc w:val="both"/>
      </w:pPr>
      <w:r>
        <w:rPr>
          <w:rFonts w:ascii="Times New Roman"/>
          <w:b w:val="false"/>
          <w:i w:val="false"/>
          <w:color w:val="000000"/>
          <w:sz w:val="28"/>
        </w:rPr>
        <w:t xml:space="preserve">
      </w:t>
      </w:r>
      <w:r>
        <w:rPr>
          <w:rFonts w:ascii="Times New Roman"/>
          <w:b/>
          <w:i w:val="false"/>
          <w:color w:val="000000"/>
          <w:sz w:val="28"/>
        </w:rPr>
        <w:t>112-бап. Йод тапшылығы ауруларының профилактикасы</w:t>
      </w:r>
    </w:p>
    <w:bookmarkEnd w:id="1910"/>
    <w:bookmarkStart w:name="z1913" w:id="1911"/>
    <w:p>
      <w:pPr>
        <w:spacing w:after="0"/>
        <w:ind w:left="0"/>
        <w:jc w:val="both"/>
      </w:pPr>
      <w:r>
        <w:rPr>
          <w:rFonts w:ascii="Times New Roman"/>
          <w:b w:val="false"/>
          <w:i w:val="false"/>
          <w:color w:val="000000"/>
          <w:sz w:val="28"/>
        </w:rPr>
        <w:t>
      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bookmarkEnd w:id="1911"/>
    <w:bookmarkStart w:name="z1914" w:id="1912"/>
    <w:p>
      <w:pPr>
        <w:spacing w:after="0"/>
        <w:ind w:left="0"/>
        <w:jc w:val="both"/>
      </w:pPr>
      <w:r>
        <w:rPr>
          <w:rFonts w:ascii="Times New Roman"/>
          <w:b w:val="false"/>
          <w:i w:val="false"/>
          <w:color w:val="000000"/>
          <w:sz w:val="28"/>
        </w:rPr>
        <w:t>
      2. Йод тапшылығы ауруларының профилактикасы - мыналарға:</w:t>
      </w:r>
    </w:p>
    <w:bookmarkEnd w:id="1912"/>
    <w:bookmarkStart w:name="z1915" w:id="1913"/>
    <w:p>
      <w:pPr>
        <w:spacing w:after="0"/>
        <w:ind w:left="0"/>
        <w:jc w:val="both"/>
      </w:pPr>
      <w:r>
        <w:rPr>
          <w:rFonts w:ascii="Times New Roman"/>
          <w:b w:val="false"/>
          <w:i w:val="false"/>
          <w:color w:val="000000"/>
          <w:sz w:val="28"/>
        </w:rPr>
        <w:t>
      1) халық денсаулығын қорғауға;</w:t>
      </w:r>
    </w:p>
    <w:bookmarkEnd w:id="1913"/>
    <w:bookmarkStart w:name="z1916" w:id="1914"/>
    <w:p>
      <w:pPr>
        <w:spacing w:after="0"/>
        <w:ind w:left="0"/>
        <w:jc w:val="both"/>
      </w:pPr>
      <w:r>
        <w:rPr>
          <w:rFonts w:ascii="Times New Roman"/>
          <w:b w:val="false"/>
          <w:i w:val="false"/>
          <w:color w:val="000000"/>
          <w:sz w:val="28"/>
        </w:rPr>
        <w:t>
      2) Қазақстан Республикасының аумағында йод тапшылығы ауруларының профилактикасы жөніндегі келісілген іс-шараларды жүргізуге;</w:t>
      </w:r>
    </w:p>
    <w:bookmarkEnd w:id="1914"/>
    <w:bookmarkStart w:name="z1917" w:id="1915"/>
    <w:p>
      <w:pPr>
        <w:spacing w:after="0"/>
        <w:ind w:left="0"/>
        <w:jc w:val="both"/>
      </w:pPr>
      <w:r>
        <w:rPr>
          <w:rFonts w:ascii="Times New Roman"/>
          <w:b w:val="false"/>
          <w:i w:val="false"/>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bookmarkEnd w:id="1915"/>
    <w:bookmarkStart w:name="z1918" w:id="1916"/>
    <w:p>
      <w:pPr>
        <w:spacing w:after="0"/>
        <w:ind w:left="0"/>
        <w:jc w:val="both"/>
      </w:pPr>
      <w:r>
        <w:rPr>
          <w:rFonts w:ascii="Times New Roman"/>
          <w:b w:val="false"/>
          <w:i w:val="false"/>
          <w:color w:val="000000"/>
          <w:sz w:val="28"/>
        </w:rPr>
        <w:t>
      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bookmarkEnd w:id="1916"/>
    <w:bookmarkStart w:name="z1919" w:id="1917"/>
    <w:p>
      <w:pPr>
        <w:spacing w:after="0"/>
        <w:ind w:left="0"/>
        <w:jc w:val="both"/>
      </w:pPr>
      <w:r>
        <w:rPr>
          <w:rFonts w:ascii="Times New Roman"/>
          <w:b w:val="false"/>
          <w:i w:val="false"/>
          <w:color w:val="000000"/>
          <w:sz w:val="28"/>
        </w:rPr>
        <w:t>
      4. Тұз өндіруге, оның айналымына және қауіпсіздігіне мынадай талаптар белгіленеді:</w:t>
      </w:r>
    </w:p>
    <w:bookmarkEnd w:id="1917"/>
    <w:bookmarkStart w:name="z1920" w:id="1918"/>
    <w:p>
      <w:pPr>
        <w:spacing w:after="0"/>
        <w:ind w:left="0"/>
        <w:jc w:val="both"/>
      </w:pPr>
      <w:r>
        <w:rPr>
          <w:rFonts w:ascii="Times New Roman"/>
          <w:b w:val="false"/>
          <w:i w:val="false"/>
          <w:color w:val="000000"/>
          <w:sz w:val="28"/>
        </w:rPr>
        <w:t>
      1) мыналарға:</w:t>
      </w:r>
    </w:p>
    <w:bookmarkEnd w:id="1918"/>
    <w:bookmarkStart w:name="z1921" w:id="1919"/>
    <w:p>
      <w:pPr>
        <w:spacing w:after="0"/>
        <w:ind w:left="0"/>
        <w:jc w:val="both"/>
      </w:pPr>
      <w:r>
        <w:rPr>
          <w:rFonts w:ascii="Times New Roman"/>
          <w:b w:val="false"/>
          <w:i w:val="false"/>
          <w:color w:val="000000"/>
          <w:sz w:val="28"/>
        </w:rPr>
        <w:t>
      йодталған тұз қолдануға қарсы көрсетілімдері бар адамдарға;</w:t>
      </w:r>
    </w:p>
    <w:bookmarkEnd w:id="1919"/>
    <w:bookmarkStart w:name="z1922" w:id="1920"/>
    <w:p>
      <w:pPr>
        <w:spacing w:after="0"/>
        <w:ind w:left="0"/>
        <w:jc w:val="both"/>
      </w:pPr>
      <w:r>
        <w:rPr>
          <w:rFonts w:ascii="Times New Roman"/>
          <w:b w:val="false"/>
          <w:i w:val="false"/>
          <w:color w:val="000000"/>
          <w:sz w:val="28"/>
        </w:rPr>
        <w:t>
      өндірісінде йодталмаған тұз қолданылатын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bookmarkEnd w:id="1920"/>
    <w:bookmarkStart w:name="z1923" w:id="1921"/>
    <w:p>
      <w:pPr>
        <w:spacing w:after="0"/>
        <w:ind w:left="0"/>
        <w:jc w:val="both"/>
      </w:pPr>
      <w:r>
        <w:rPr>
          <w:rFonts w:ascii="Times New Roman"/>
          <w:b w:val="false"/>
          <w:i w:val="false"/>
          <w:color w:val="000000"/>
          <w:sz w:val="28"/>
        </w:rPr>
        <w:t>
      Йодталмаған ас тұзын әкелу, өндіру және өткізу тәртібін халықтың санитариялық-эпидемиологиялық саламаттылығы саласындағы мемлекеттік орган айқындайды;</w:t>
      </w:r>
    </w:p>
    <w:bookmarkEnd w:id="1921"/>
    <w:bookmarkStart w:name="z1924" w:id="1922"/>
    <w:p>
      <w:pPr>
        <w:spacing w:after="0"/>
        <w:ind w:left="0"/>
        <w:jc w:val="both"/>
      </w:pPr>
      <w:r>
        <w:rPr>
          <w:rFonts w:ascii="Times New Roman"/>
          <w:b w:val="false"/>
          <w:i w:val="false"/>
          <w:color w:val="000000"/>
          <w:sz w:val="28"/>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келуге тиіс;</w:t>
      </w:r>
    </w:p>
    <w:bookmarkEnd w:id="1922"/>
    <w:bookmarkStart w:name="z1925" w:id="1923"/>
    <w:p>
      <w:pPr>
        <w:spacing w:after="0"/>
        <w:ind w:left="0"/>
        <w:jc w:val="both"/>
      </w:pPr>
      <w:r>
        <w:rPr>
          <w:rFonts w:ascii="Times New Roman"/>
          <w:b w:val="false"/>
          <w:i w:val="false"/>
          <w:color w:val="000000"/>
          <w:sz w:val="28"/>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bookmarkEnd w:id="1923"/>
    <w:bookmarkStart w:name="z1926" w:id="1924"/>
    <w:p>
      <w:pPr>
        <w:spacing w:after="0"/>
        <w:ind w:left="0"/>
        <w:jc w:val="both"/>
      </w:pPr>
      <w:r>
        <w:rPr>
          <w:rFonts w:ascii="Times New Roman"/>
          <w:b w:val="false"/>
          <w:i w:val="false"/>
          <w:color w:val="000000"/>
          <w:sz w:val="28"/>
        </w:rPr>
        <w:t>
      4) жалған тұзды өндіруге, әкелуге, әкетуге және (немесе) өткізуге тыйым салынады.</w:t>
      </w:r>
    </w:p>
    <w:bookmarkEnd w:id="1924"/>
    <w:bookmarkStart w:name="z1927" w:id="1925"/>
    <w:p>
      <w:pPr>
        <w:spacing w:after="0"/>
        <w:ind w:left="0"/>
        <w:jc w:val="both"/>
      </w:pPr>
      <w:r>
        <w:rPr>
          <w:rFonts w:ascii="Times New Roman"/>
          <w:b w:val="false"/>
          <w:i w:val="false"/>
          <w:color w:val="000000"/>
          <w:sz w:val="28"/>
        </w:rPr>
        <w:t>
      5. Йодталған ас тұзына мынадай талаптар қойылады:</w:t>
      </w:r>
    </w:p>
    <w:bookmarkEnd w:id="1925"/>
    <w:bookmarkStart w:name="z1928" w:id="1926"/>
    <w:p>
      <w:pPr>
        <w:spacing w:after="0"/>
        <w:ind w:left="0"/>
        <w:jc w:val="both"/>
      </w:pPr>
      <w:r>
        <w:rPr>
          <w:rFonts w:ascii="Times New Roman"/>
          <w:b w:val="false"/>
          <w:i w:val="false"/>
          <w:color w:val="000000"/>
          <w:sz w:val="28"/>
        </w:rPr>
        <w:t>
      1) Қазақстан Республикасының аумағында өткізуге арналған йодталған ас тұзы Қазақстан Республикасының техникалық реттеу саласындағы заңнамасына сәйкес сәйкестігін міндетті растауға жатады;</w:t>
      </w:r>
    </w:p>
    <w:bookmarkEnd w:id="1926"/>
    <w:bookmarkStart w:name="z1929" w:id="1927"/>
    <w:p>
      <w:pPr>
        <w:spacing w:after="0"/>
        <w:ind w:left="0"/>
        <w:jc w:val="both"/>
      </w:pPr>
      <w:r>
        <w:rPr>
          <w:rFonts w:ascii="Times New Roman"/>
          <w:b w:val="false"/>
          <w:i w:val="false"/>
          <w:color w:val="000000"/>
          <w:sz w:val="28"/>
        </w:rPr>
        <w:t>
      2) йодталған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w:t>
      </w:r>
    </w:p>
    <w:bookmarkEnd w:id="1927"/>
    <w:bookmarkStart w:name="z1930" w:id="1928"/>
    <w:p>
      <w:pPr>
        <w:spacing w:after="0"/>
        <w:ind w:left="0"/>
        <w:jc w:val="both"/>
      </w:pPr>
      <w:r>
        <w:rPr>
          <w:rFonts w:ascii="Times New Roman"/>
          <w:b w:val="false"/>
          <w:i w:val="false"/>
          <w:color w:val="000000"/>
          <w:sz w:val="28"/>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bookmarkEnd w:id="1928"/>
    <w:bookmarkStart w:name="z1931" w:id="1929"/>
    <w:p>
      <w:pPr>
        <w:spacing w:after="0"/>
        <w:ind w:left="0"/>
        <w:jc w:val="both"/>
      </w:pPr>
      <w:r>
        <w:rPr>
          <w:rFonts w:ascii="Times New Roman"/>
          <w:b w:val="false"/>
          <w:i w:val="false"/>
          <w:color w:val="000000"/>
          <w:sz w:val="28"/>
        </w:rPr>
        <w:t>
      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bookmarkEnd w:id="1929"/>
    <w:bookmarkStart w:name="z1932" w:id="1930"/>
    <w:p>
      <w:pPr>
        <w:spacing w:after="0"/>
        <w:ind w:left="0"/>
        <w:jc w:val="both"/>
      </w:pPr>
      <w:r>
        <w:rPr>
          <w:rFonts w:ascii="Times New Roman"/>
          <w:b w:val="false"/>
          <w:i w:val="false"/>
          <w:color w:val="000000"/>
          <w:sz w:val="28"/>
        </w:rPr>
        <w:t xml:space="preserve">
      </w:t>
      </w:r>
      <w:r>
        <w:rPr>
          <w:rFonts w:ascii="Times New Roman"/>
          <w:b/>
          <w:i w:val="false"/>
          <w:color w:val="000000"/>
          <w:sz w:val="28"/>
        </w:rPr>
        <w:t>113-бап. Халық денсаулығы және қоршаған орта</w:t>
      </w:r>
    </w:p>
    <w:bookmarkEnd w:id="1930"/>
    <w:bookmarkStart w:name="z1933" w:id="1931"/>
    <w:p>
      <w:pPr>
        <w:spacing w:after="0"/>
        <w:ind w:left="0"/>
        <w:jc w:val="both"/>
      </w:pPr>
      <w:r>
        <w:rPr>
          <w:rFonts w:ascii="Times New Roman"/>
          <w:b w:val="false"/>
          <w:i w:val="false"/>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bookmarkEnd w:id="1931"/>
    <w:bookmarkStart w:name="z1934" w:id="1932"/>
    <w:p>
      <w:pPr>
        <w:spacing w:after="0"/>
        <w:ind w:left="0"/>
        <w:jc w:val="both"/>
      </w:pPr>
      <w:r>
        <w:rPr>
          <w:rFonts w:ascii="Times New Roman"/>
          <w:b w:val="false"/>
          <w:i w:val="false"/>
          <w:color w:val="000000"/>
          <w:sz w:val="28"/>
        </w:rPr>
        <w:t>
      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bookmarkEnd w:id="1932"/>
    <w:bookmarkStart w:name="z1935" w:id="1933"/>
    <w:p>
      <w:pPr>
        <w:spacing w:after="0"/>
        <w:ind w:left="0"/>
        <w:jc w:val="both"/>
      </w:pPr>
      <w:r>
        <w:rPr>
          <w:rFonts w:ascii="Times New Roman"/>
          <w:b w:val="false"/>
          <w:i w:val="false"/>
          <w:color w:val="000000"/>
          <w:sz w:val="28"/>
        </w:rPr>
        <w:t>
      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w:t>
      </w:r>
    </w:p>
    <w:bookmarkEnd w:id="1933"/>
    <w:bookmarkStart w:name="z1936" w:id="1934"/>
    <w:p>
      <w:pPr>
        <w:spacing w:after="0"/>
        <w:ind w:left="0"/>
        <w:jc w:val="both"/>
      </w:pPr>
      <w:r>
        <w:rPr>
          <w:rFonts w:ascii="Times New Roman"/>
          <w:b w:val="false"/>
          <w:i w:val="false"/>
          <w:color w:val="000000"/>
          <w:sz w:val="28"/>
        </w:rPr>
        <w:t>
      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bookmarkEnd w:id="1934"/>
    <w:bookmarkStart w:name="z1937" w:id="1935"/>
    <w:p>
      <w:pPr>
        <w:spacing w:after="0"/>
        <w:ind w:left="0"/>
        <w:jc w:val="both"/>
      </w:pPr>
      <w:r>
        <w:rPr>
          <w:rFonts w:ascii="Times New Roman"/>
          <w:b w:val="false"/>
          <w:i w:val="false"/>
          <w:color w:val="000000"/>
          <w:sz w:val="28"/>
        </w:rPr>
        <w:t>
      4. Жергілікті өкілді органдар қоршаған орта сапасының нысаналы көрсеткіштерін бекітеді.</w:t>
      </w:r>
    </w:p>
    <w:bookmarkEnd w:id="1935"/>
    <w:bookmarkStart w:name="z1938" w:id="1936"/>
    <w:p>
      <w:pPr>
        <w:spacing w:after="0"/>
        <w:ind w:left="0"/>
        <w:jc w:val="both"/>
      </w:pPr>
      <w:r>
        <w:rPr>
          <w:rFonts w:ascii="Times New Roman"/>
          <w:b w:val="false"/>
          <w:i w:val="false"/>
          <w:color w:val="000000"/>
          <w:sz w:val="28"/>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bookmarkEnd w:id="1936"/>
    <w:bookmarkStart w:name="z1939" w:id="1937"/>
    <w:p>
      <w:pPr>
        <w:spacing w:after="0"/>
        <w:ind w:left="0"/>
        <w:jc w:val="both"/>
      </w:pPr>
      <w:r>
        <w:rPr>
          <w:rFonts w:ascii="Times New Roman"/>
          <w:b w:val="false"/>
          <w:i w:val="false"/>
          <w:color w:val="000000"/>
          <w:sz w:val="28"/>
        </w:rPr>
        <w:t>
      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bookmarkEnd w:id="1937"/>
    <w:bookmarkStart w:name="z1940" w:id="1938"/>
    <w:p>
      <w:pPr>
        <w:spacing w:after="0"/>
        <w:ind w:left="0"/>
        <w:jc w:val="both"/>
      </w:pPr>
      <w:r>
        <w:rPr>
          <w:rFonts w:ascii="Times New Roman"/>
          <w:b w:val="false"/>
          <w:i w:val="false"/>
          <w:color w:val="000000"/>
          <w:sz w:val="28"/>
        </w:rPr>
        <w:t>
      Жергілікті атқарушы органдар халықты атмосфералық ауаның жай-күйі туралы хабарлауды қамтамасыз етеді.</w:t>
      </w:r>
    </w:p>
    <w:bookmarkEnd w:id="1938"/>
    <w:bookmarkStart w:name="z1941" w:id="1939"/>
    <w:p>
      <w:pPr>
        <w:spacing w:after="0"/>
        <w:ind w:left="0"/>
        <w:jc w:val="both"/>
      </w:pPr>
      <w:r>
        <w:rPr>
          <w:rFonts w:ascii="Times New Roman"/>
          <w:b w:val="false"/>
          <w:i w:val="false"/>
          <w:color w:val="000000"/>
          <w:sz w:val="28"/>
        </w:rPr>
        <w:t>
      6. Халық денсаулығы мен қоршаған орта мәселелері мемлекеттік органдар мен қоғамдық бірлестіктердің өзара іс-қимылы шеңберінде қаралады.</w:t>
      </w:r>
    </w:p>
    <w:bookmarkEnd w:id="1939"/>
    <w:bookmarkStart w:name="z1942" w:id="1940"/>
    <w:p>
      <w:pPr>
        <w:spacing w:after="0"/>
        <w:ind w:left="0"/>
        <w:jc w:val="both"/>
      </w:pPr>
      <w:r>
        <w:rPr>
          <w:rFonts w:ascii="Times New Roman"/>
          <w:b w:val="false"/>
          <w:i w:val="false"/>
          <w:color w:val="000000"/>
          <w:sz w:val="28"/>
        </w:rPr>
        <w:t>
      7. Жергілікті атқарушы органдар халықтың демалуы үшін қолайлы жағдайлар жасауды қамтамасыз етеді.</w:t>
      </w:r>
    </w:p>
    <w:bookmarkEnd w:id="1940"/>
    <w:bookmarkStart w:name="z1943" w:id="1941"/>
    <w:p>
      <w:pPr>
        <w:spacing w:after="0"/>
        <w:ind w:left="0"/>
        <w:jc w:val="both"/>
      </w:pPr>
      <w:r>
        <w:rPr>
          <w:rFonts w:ascii="Times New Roman"/>
          <w:b w:val="false"/>
          <w:i w:val="false"/>
          <w:color w:val="000000"/>
          <w:sz w:val="28"/>
        </w:rPr>
        <w:t>
      Халық денсаулығына шудың теріс әсерін азайту мақсатында қатты шу шығаратын,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bookmarkEnd w:id="1941"/>
    <w:bookmarkStart w:name="z1944" w:id="1942"/>
    <w:p>
      <w:pPr>
        <w:spacing w:after="0"/>
        <w:ind w:left="0"/>
        <w:jc w:val="both"/>
      </w:pPr>
      <w:r>
        <w:rPr>
          <w:rFonts w:ascii="Times New Roman"/>
          <w:b w:val="false"/>
          <w:i w:val="false"/>
          <w:color w:val="000000"/>
          <w:sz w:val="28"/>
        </w:rPr>
        <w:t>
      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bookmarkEnd w:id="1942"/>
    <w:bookmarkStart w:name="z1945" w:id="194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bookmarkEnd w:id="1943"/>
    <w:bookmarkStart w:name="z1946" w:id="1944"/>
    <w:p>
      <w:pPr>
        <w:spacing w:after="0"/>
        <w:ind w:left="0"/>
        <w:jc w:val="both"/>
      </w:pPr>
      <w:r>
        <w:rPr>
          <w:rFonts w:ascii="Times New Roman"/>
          <w:b w:val="false"/>
          <w:i w:val="false"/>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w:t>
      </w:r>
    </w:p>
    <w:bookmarkEnd w:id="1944"/>
    <w:bookmarkStart w:name="z1947" w:id="1945"/>
    <w:p>
      <w:pPr>
        <w:spacing w:after="0"/>
        <w:ind w:left="0"/>
        <w:jc w:val="both"/>
      </w:pPr>
      <w:r>
        <w:rPr>
          <w:rFonts w:ascii="Times New Roman"/>
          <w:b w:val="false"/>
          <w:i w:val="false"/>
          <w:color w:val="000000"/>
          <w:sz w:val="28"/>
        </w:rPr>
        <w:t>
      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bookmarkEnd w:id="1945"/>
    <w:bookmarkStart w:name="z1948" w:id="1946"/>
    <w:p>
      <w:pPr>
        <w:spacing w:after="0"/>
        <w:ind w:left="0"/>
        <w:jc w:val="both"/>
      </w:pPr>
      <w:r>
        <w:rPr>
          <w:rFonts w:ascii="Times New Roman"/>
          <w:b w:val="false"/>
          <w:i w:val="false"/>
          <w:color w:val="000000"/>
          <w:sz w:val="28"/>
        </w:rPr>
        <w:t>
      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bookmarkEnd w:id="1946"/>
    <w:bookmarkStart w:name="z1949" w:id="1947"/>
    <w:p>
      <w:pPr>
        <w:spacing w:after="0"/>
        <w:ind w:left="0"/>
        <w:jc w:val="both"/>
      </w:pPr>
      <w:r>
        <w:rPr>
          <w:rFonts w:ascii="Times New Roman"/>
          <w:b w:val="false"/>
          <w:i w:val="false"/>
          <w:color w:val="000000"/>
          <w:sz w:val="28"/>
        </w:rPr>
        <w:t xml:space="preserve">
      </w:t>
      </w:r>
      <w:r>
        <w:rPr>
          <w:rFonts w:ascii="Times New Roman"/>
          <w:b/>
          <w:i w:val="false"/>
          <w:color w:val="000000"/>
          <w:sz w:val="28"/>
        </w:rPr>
        <w:t>114-бап. Санитариялық-эпидемиологиялық мониторинг</w:t>
      </w:r>
    </w:p>
    <w:bookmarkEnd w:id="1947"/>
    <w:bookmarkStart w:name="z1950" w:id="1948"/>
    <w:p>
      <w:pPr>
        <w:spacing w:after="0"/>
        <w:ind w:left="0"/>
        <w:jc w:val="both"/>
      </w:pPr>
      <w:r>
        <w:rPr>
          <w:rFonts w:ascii="Times New Roman"/>
          <w:b w:val="false"/>
          <w:i w:val="false"/>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мониторинг болып табылады.</w:t>
      </w:r>
    </w:p>
    <w:bookmarkEnd w:id="1948"/>
    <w:bookmarkStart w:name="z1951" w:id="1949"/>
    <w:p>
      <w:pPr>
        <w:spacing w:after="0"/>
        <w:ind w:left="0"/>
        <w:jc w:val="both"/>
      </w:pPr>
      <w:r>
        <w:rPr>
          <w:rFonts w:ascii="Times New Roman"/>
          <w:b w:val="false"/>
          <w:i w:val="false"/>
          <w:color w:val="000000"/>
          <w:sz w:val="28"/>
        </w:rPr>
        <w:t>
      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bookmarkEnd w:id="1949"/>
    <w:bookmarkStart w:name="z1952" w:id="1950"/>
    <w:p>
      <w:pPr>
        <w:spacing w:after="0"/>
        <w:ind w:left="0"/>
        <w:jc w:val="both"/>
      </w:pPr>
      <w:r>
        <w:rPr>
          <w:rFonts w:ascii="Times New Roman"/>
          <w:b w:val="false"/>
          <w:i w:val="false"/>
          <w:color w:val="000000"/>
          <w:sz w:val="28"/>
        </w:rPr>
        <w:t>
      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сәйкестігі тұрғысынан жүргізіледі.</w:t>
      </w:r>
    </w:p>
    <w:bookmarkEnd w:id="1950"/>
    <w:bookmarkStart w:name="z1953" w:id="1951"/>
    <w:p>
      <w:pPr>
        <w:spacing w:after="0"/>
        <w:ind w:left="0"/>
        <w:jc w:val="both"/>
      </w:pPr>
      <w:r>
        <w:rPr>
          <w:rFonts w:ascii="Times New Roman"/>
          <w:b w:val="false"/>
          <w:i w:val="false"/>
          <w:color w:val="000000"/>
          <w:sz w:val="28"/>
        </w:rPr>
        <w:t>
      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bookmarkEnd w:id="1951"/>
    <w:bookmarkStart w:name="z1954" w:id="1952"/>
    <w:p>
      <w:pPr>
        <w:spacing w:after="0"/>
        <w:ind w:left="0"/>
        <w:jc w:val="both"/>
      </w:pPr>
      <w:r>
        <w:rPr>
          <w:rFonts w:ascii="Times New Roman"/>
          <w:b w:val="false"/>
          <w:i w:val="false"/>
          <w:color w:val="000000"/>
          <w:sz w:val="28"/>
        </w:rPr>
        <w:t>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тәртіппен және жиілікпен жүзеге асырады.</w:t>
      </w:r>
    </w:p>
    <w:bookmarkEnd w:id="1952"/>
    <w:bookmarkStart w:name="z1955" w:id="1953"/>
    <w:p>
      <w:pPr>
        <w:spacing w:after="0"/>
        <w:ind w:left="0"/>
        <w:jc w:val="both"/>
      </w:pPr>
      <w:r>
        <w:rPr>
          <w:rFonts w:ascii="Times New Roman"/>
          <w:b w:val="false"/>
          <w:i w:val="false"/>
          <w:color w:val="000000"/>
          <w:sz w:val="28"/>
        </w:rPr>
        <w:t>
      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бақылау және қадағалау жүргізуге негіз болып табылмайды.</w:t>
      </w:r>
    </w:p>
    <w:bookmarkEnd w:id="1953"/>
    <w:bookmarkStart w:name="z1956" w:id="1954"/>
    <w:p>
      <w:pPr>
        <w:spacing w:after="0"/>
        <w:ind w:left="0"/>
        <w:jc w:val="both"/>
      </w:pPr>
      <w:r>
        <w:rPr>
          <w:rFonts w:ascii="Times New Roman"/>
          <w:b w:val="false"/>
          <w:i w:val="false"/>
          <w:color w:val="000000"/>
          <w:sz w:val="28"/>
        </w:rPr>
        <w:t>
      7. Санитариялық-эпидемиологиялық мониторингті жүргізу кезең-кезеңмен жүзеге асырылады және ол:</w:t>
      </w:r>
    </w:p>
    <w:bookmarkEnd w:id="1954"/>
    <w:bookmarkStart w:name="z1957" w:id="1955"/>
    <w:p>
      <w:pPr>
        <w:spacing w:after="0"/>
        <w:ind w:left="0"/>
        <w:jc w:val="both"/>
      </w:pPr>
      <w:r>
        <w:rPr>
          <w:rFonts w:ascii="Times New Roman"/>
          <w:b w:val="false"/>
          <w:i w:val="false"/>
          <w:color w:val="000000"/>
          <w:sz w:val="28"/>
        </w:rPr>
        <w:t>
      1) зерттеудің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bookmarkEnd w:id="1955"/>
    <w:bookmarkStart w:name="z1958" w:id="1956"/>
    <w:p>
      <w:pPr>
        <w:spacing w:after="0"/>
        <w:ind w:left="0"/>
        <w:jc w:val="both"/>
      </w:pPr>
      <w:r>
        <w:rPr>
          <w:rFonts w:ascii="Times New Roman"/>
          <w:b w:val="false"/>
          <w:i w:val="false"/>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bookmarkEnd w:id="1956"/>
    <w:bookmarkStart w:name="z1959" w:id="1957"/>
    <w:p>
      <w:pPr>
        <w:spacing w:after="0"/>
        <w:ind w:left="0"/>
        <w:jc w:val="both"/>
      </w:pPr>
      <w:r>
        <w:rPr>
          <w:rFonts w:ascii="Times New Roman"/>
          <w:b w:val="false"/>
          <w:i w:val="false"/>
          <w:color w:val="000000"/>
          <w:sz w:val="28"/>
        </w:rPr>
        <w:t>
      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іріктеуді;</w:t>
      </w:r>
    </w:p>
    <w:bookmarkEnd w:id="1957"/>
    <w:bookmarkStart w:name="z1960" w:id="1958"/>
    <w:p>
      <w:pPr>
        <w:spacing w:after="0"/>
        <w:ind w:left="0"/>
        <w:jc w:val="both"/>
      </w:pPr>
      <w:r>
        <w:rPr>
          <w:rFonts w:ascii="Times New Roman"/>
          <w:b w:val="false"/>
          <w:i w:val="false"/>
          <w:color w:val="000000"/>
          <w:sz w:val="28"/>
        </w:rPr>
        <w:t>
      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bookmarkEnd w:id="1958"/>
    <w:bookmarkStart w:name="z1961" w:id="1959"/>
    <w:p>
      <w:pPr>
        <w:spacing w:after="0"/>
        <w:ind w:left="0"/>
        <w:jc w:val="both"/>
      </w:pPr>
      <w:r>
        <w:rPr>
          <w:rFonts w:ascii="Times New Roman"/>
          <w:b w:val="false"/>
          <w:i w:val="false"/>
          <w:color w:val="000000"/>
          <w:sz w:val="28"/>
        </w:rPr>
        <w:t>
      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bookmarkEnd w:id="1959"/>
    <w:bookmarkStart w:name="z1962" w:id="1960"/>
    <w:p>
      <w:pPr>
        <w:spacing w:after="0"/>
        <w:ind w:left="0"/>
        <w:jc w:val="both"/>
      </w:pPr>
      <w:r>
        <w:rPr>
          <w:rFonts w:ascii="Times New Roman"/>
          <w:b w:val="false"/>
          <w:i w:val="false"/>
          <w:color w:val="000000"/>
          <w:sz w:val="28"/>
        </w:rPr>
        <w:t>
      6) адамның мекендеу ортасының өзгеруіне байланысты халық денсаулығы жай-күйінің өзгеруін бағалауды және болжауды;</w:t>
      </w:r>
    </w:p>
    <w:bookmarkEnd w:id="1960"/>
    <w:bookmarkStart w:name="z1963" w:id="1961"/>
    <w:p>
      <w:pPr>
        <w:spacing w:after="0"/>
        <w:ind w:left="0"/>
        <w:jc w:val="both"/>
      </w:pPr>
      <w:r>
        <w:rPr>
          <w:rFonts w:ascii="Times New Roman"/>
          <w:b w:val="false"/>
          <w:i w:val="false"/>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bookmarkEnd w:id="1961"/>
    <w:bookmarkStart w:name="z1964" w:id="1962"/>
    <w:p>
      <w:pPr>
        <w:spacing w:after="0"/>
        <w:ind w:left="0"/>
        <w:jc w:val="both"/>
      </w:pPr>
      <w:r>
        <w:rPr>
          <w:rFonts w:ascii="Times New Roman"/>
          <w:b w:val="false"/>
          <w:i w:val="false"/>
          <w:color w:val="000000"/>
          <w:sz w:val="28"/>
        </w:rPr>
        <w:t>
      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bookmarkEnd w:id="1962"/>
    <w:bookmarkStart w:name="z1965" w:id="1963"/>
    <w:p>
      <w:pPr>
        <w:spacing w:after="0"/>
        <w:ind w:left="0"/>
        <w:jc w:val="both"/>
      </w:pPr>
      <w:r>
        <w:rPr>
          <w:rFonts w:ascii="Times New Roman"/>
          <w:b w:val="false"/>
          <w:i w:val="false"/>
          <w:color w:val="000000"/>
          <w:sz w:val="28"/>
        </w:rPr>
        <w:t>
      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bookmarkEnd w:id="1963"/>
    <w:bookmarkStart w:name="z1966" w:id="1964"/>
    <w:p>
      <w:pPr>
        <w:spacing w:after="0"/>
        <w:ind w:left="0"/>
        <w:jc w:val="both"/>
      </w:pPr>
      <w:r>
        <w:rPr>
          <w:rFonts w:ascii="Times New Roman"/>
          <w:b w:val="false"/>
          <w:i w:val="false"/>
          <w:color w:val="000000"/>
          <w:sz w:val="28"/>
        </w:rPr>
        <w:t>
      9. Санитариялық-эпидемиологиялық мониторинг нәтижелері бойынша:</w:t>
      </w:r>
    </w:p>
    <w:bookmarkEnd w:id="1964"/>
    <w:bookmarkStart w:name="z1967" w:id="1965"/>
    <w:p>
      <w:pPr>
        <w:spacing w:after="0"/>
        <w:ind w:left="0"/>
        <w:jc w:val="both"/>
      </w:pPr>
      <w:r>
        <w:rPr>
          <w:rFonts w:ascii="Times New Roman"/>
          <w:b w:val="false"/>
          <w:i w:val="false"/>
          <w:color w:val="000000"/>
          <w:sz w:val="28"/>
        </w:rPr>
        <w:t>
      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bookmarkEnd w:id="1965"/>
    <w:bookmarkStart w:name="z1968" w:id="1966"/>
    <w:p>
      <w:pPr>
        <w:spacing w:after="0"/>
        <w:ind w:left="0"/>
        <w:jc w:val="both"/>
      </w:pPr>
      <w:r>
        <w:rPr>
          <w:rFonts w:ascii="Times New Roman"/>
          <w:b w:val="false"/>
          <w:i w:val="false"/>
          <w:color w:val="000000"/>
          <w:sz w:val="28"/>
        </w:rPr>
        <w:t>
      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bookmarkEnd w:id="1966"/>
    <w:bookmarkStart w:name="z1969" w:id="1967"/>
    <w:p>
      <w:pPr>
        <w:spacing w:after="0"/>
        <w:ind w:left="0"/>
        <w:jc w:val="both"/>
      </w:pPr>
      <w:r>
        <w:rPr>
          <w:rFonts w:ascii="Times New Roman"/>
          <w:b w:val="false"/>
          <w:i w:val="false"/>
          <w:color w:val="000000"/>
          <w:sz w:val="28"/>
        </w:rPr>
        <w:t>
      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bookmarkEnd w:id="1967"/>
    <w:bookmarkStart w:name="z1970" w:id="1968"/>
    <w:p>
      <w:pPr>
        <w:spacing w:after="0"/>
        <w:ind w:left="0"/>
        <w:jc w:val="both"/>
      </w:pPr>
      <w:r>
        <w:rPr>
          <w:rFonts w:ascii="Times New Roman"/>
          <w:b w:val="false"/>
          <w:i w:val="false"/>
          <w:color w:val="000000"/>
          <w:sz w:val="28"/>
        </w:rPr>
        <w:t>
      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bookmarkEnd w:id="1968"/>
    <w:bookmarkStart w:name="z1971" w:id="1969"/>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МЕДИЦИНАЛЫҚ КӨМЕК КӨРСЕТУДІ ҰЙЫМДАСТЫРУ</w:t>
      </w:r>
    </w:p>
    <w:bookmarkEnd w:id="1969"/>
    <w:bookmarkStart w:name="z1972" w:id="1970"/>
    <w:p>
      <w:pPr>
        <w:spacing w:after="0"/>
        <w:ind w:left="0"/>
        <w:jc w:val="both"/>
      </w:pPr>
      <w:r>
        <w:rPr>
          <w:rFonts w:ascii="Times New Roman"/>
          <w:b w:val="false"/>
          <w:i w:val="false"/>
          <w:color w:val="000000"/>
          <w:sz w:val="28"/>
        </w:rPr>
        <w:t xml:space="preserve">
      </w:t>
      </w:r>
      <w:r>
        <w:rPr>
          <w:rFonts w:ascii="Times New Roman"/>
          <w:b/>
          <w:i w:val="false"/>
          <w:color w:val="000000"/>
          <w:sz w:val="28"/>
        </w:rPr>
        <w:t>16-тарау. МЕДИЦИНАЛЫҚ КӨМЕК КӨРСЕТУДІҢ ЖАЛПЫ ЕРЕЖЕЛЕРІ</w:t>
      </w:r>
    </w:p>
    <w:bookmarkEnd w:id="1970"/>
    <w:bookmarkStart w:name="z1973" w:id="1971"/>
    <w:p>
      <w:pPr>
        <w:spacing w:after="0"/>
        <w:ind w:left="0"/>
        <w:jc w:val="both"/>
      </w:pPr>
      <w:r>
        <w:rPr>
          <w:rFonts w:ascii="Times New Roman"/>
          <w:b w:val="false"/>
          <w:i w:val="false"/>
          <w:color w:val="000000"/>
          <w:sz w:val="28"/>
        </w:rPr>
        <w:t xml:space="preserve">
      </w:t>
      </w:r>
      <w:r>
        <w:rPr>
          <w:rFonts w:ascii="Times New Roman"/>
          <w:b/>
          <w:i w:val="false"/>
          <w:color w:val="000000"/>
          <w:sz w:val="28"/>
        </w:rPr>
        <w:t>115-бап. Медициналық көмекті ұйымдастыру</w:t>
      </w:r>
    </w:p>
    <w:bookmarkEnd w:id="1971"/>
    <w:bookmarkStart w:name="z1974" w:id="1972"/>
    <w:p>
      <w:pPr>
        <w:spacing w:after="0"/>
        <w:ind w:left="0"/>
        <w:jc w:val="both"/>
      </w:pPr>
      <w:r>
        <w:rPr>
          <w:rFonts w:ascii="Times New Roman"/>
          <w:b w:val="false"/>
          <w:i w:val="false"/>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bookmarkEnd w:id="1972"/>
    <w:bookmarkStart w:name="z1975" w:id="1973"/>
    <w:p>
      <w:pPr>
        <w:spacing w:after="0"/>
        <w:ind w:left="0"/>
        <w:jc w:val="both"/>
      </w:pPr>
      <w:r>
        <w:rPr>
          <w:rFonts w:ascii="Times New Roman"/>
          <w:b w:val="false"/>
          <w:i w:val="false"/>
          <w:color w:val="000000"/>
          <w:sz w:val="28"/>
        </w:rPr>
        <w:t>
      2. Медициналық көмек көрсететін денсаулық сақтау субъектілері:</w:t>
      </w:r>
    </w:p>
    <w:bookmarkEnd w:id="1973"/>
    <w:bookmarkStart w:name="z1976" w:id="1974"/>
    <w:p>
      <w:pPr>
        <w:spacing w:after="0"/>
        <w:ind w:left="0"/>
        <w:jc w:val="both"/>
      </w:pPr>
      <w:r>
        <w:rPr>
          <w:rFonts w:ascii="Times New Roman"/>
          <w:b w:val="false"/>
          <w:i w:val="false"/>
          <w:color w:val="000000"/>
          <w:sz w:val="28"/>
        </w:rPr>
        <w:t>
      1) уақтылы және сапалы медициналық көмек көрсетуді;</w:t>
      </w:r>
    </w:p>
    <w:bookmarkEnd w:id="1974"/>
    <w:bookmarkStart w:name="z1977" w:id="1975"/>
    <w:p>
      <w:pPr>
        <w:spacing w:after="0"/>
        <w:ind w:left="0"/>
        <w:jc w:val="both"/>
      </w:pPr>
      <w:r>
        <w:rPr>
          <w:rFonts w:ascii="Times New Roman"/>
          <w:b w:val="false"/>
          <w:i w:val="false"/>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bookmarkEnd w:id="1975"/>
    <w:bookmarkStart w:name="z1978" w:id="1976"/>
    <w:p>
      <w:pPr>
        <w:spacing w:after="0"/>
        <w:ind w:left="0"/>
        <w:jc w:val="both"/>
      </w:pPr>
      <w:r>
        <w:rPr>
          <w:rFonts w:ascii="Times New Roman"/>
          <w:b w:val="false"/>
          <w:i w:val="false"/>
          <w:color w:val="000000"/>
          <w:sz w:val="28"/>
        </w:rPr>
        <w:t>
      3) төтенше ахуал, әскери қақтығыс және терроризм актісі жағдайларындағы жұмысқа әзірлікті;</w:t>
      </w:r>
    </w:p>
    <w:bookmarkEnd w:id="1976"/>
    <w:bookmarkStart w:name="z1979" w:id="1977"/>
    <w:p>
      <w:pPr>
        <w:spacing w:after="0"/>
        <w:ind w:left="0"/>
        <w:jc w:val="both"/>
      </w:pPr>
      <w:r>
        <w:rPr>
          <w:rFonts w:ascii="Times New Roman"/>
          <w:b w:val="false"/>
          <w:i w:val="false"/>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bookmarkEnd w:id="1977"/>
    <w:bookmarkStart w:name="z1980" w:id="1978"/>
    <w:p>
      <w:pPr>
        <w:spacing w:after="0"/>
        <w:ind w:left="0"/>
        <w:jc w:val="both"/>
      </w:pPr>
      <w:r>
        <w:rPr>
          <w:rFonts w:ascii="Times New Roman"/>
          <w:b w:val="false"/>
          <w:i w:val="false"/>
          <w:color w:val="000000"/>
          <w:sz w:val="28"/>
        </w:rPr>
        <w:t>
      5) адамдарға медициналық көмектің нысандары мен түрлері туралы тегін, жедел және анық ақпарат беруді;</w:t>
      </w:r>
    </w:p>
    <w:bookmarkEnd w:id="1978"/>
    <w:bookmarkStart w:name="z1981" w:id="1979"/>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bookmarkEnd w:id="1979"/>
    <w:bookmarkStart w:name="z1982" w:id="1980"/>
    <w:p>
      <w:pPr>
        <w:spacing w:after="0"/>
        <w:ind w:left="0"/>
        <w:jc w:val="both"/>
      </w:pPr>
      <w:r>
        <w:rPr>
          <w:rFonts w:ascii="Times New Roman"/>
          <w:b w:val="false"/>
          <w:i w:val="false"/>
          <w:color w:val="000000"/>
          <w:sz w:val="28"/>
        </w:rPr>
        <w:t>
      7) басқа да денсаулық сақтау субъектілерімен өзара іс-қимылды және өз қызметіндегі сабақтастықты;</w:t>
      </w:r>
    </w:p>
    <w:bookmarkEnd w:id="1980"/>
    <w:bookmarkStart w:name="z1983" w:id="1981"/>
    <w:p>
      <w:pPr>
        <w:spacing w:after="0"/>
        <w:ind w:left="0"/>
        <w:jc w:val="both"/>
      </w:pPr>
      <w:r>
        <w:rPr>
          <w:rFonts w:ascii="Times New Roman"/>
          <w:b w:val="false"/>
          <w:i w:val="false"/>
          <w:color w:val="000000"/>
          <w:sz w:val="28"/>
        </w:rPr>
        <w:t>
      8) саламатты өмір салтын және дұрыс тамақтануды қалыптастыруды;</w:t>
      </w:r>
    </w:p>
    <w:bookmarkEnd w:id="1981"/>
    <w:bookmarkStart w:name="z1984" w:id="1982"/>
    <w:p>
      <w:pPr>
        <w:spacing w:after="0"/>
        <w:ind w:left="0"/>
        <w:jc w:val="both"/>
      </w:pPr>
      <w:r>
        <w:rPr>
          <w:rFonts w:ascii="Times New Roman"/>
          <w:b w:val="false"/>
          <w:i w:val="false"/>
          <w:color w:val="000000"/>
          <w:sz w:val="28"/>
        </w:rPr>
        <w:t>
      9) "Мемлекеттік құпиялар туралы" Қазақстан Республикасы Заңының талаптарын және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bookmarkEnd w:id="1982"/>
    <w:bookmarkStart w:name="z1985" w:id="1983"/>
    <w:p>
      <w:pPr>
        <w:spacing w:after="0"/>
        <w:ind w:left="0"/>
        <w:jc w:val="both"/>
      </w:pPr>
      <w:r>
        <w:rPr>
          <w:rFonts w:ascii="Times New Roman"/>
          <w:b w:val="false"/>
          <w:i w:val="false"/>
          <w:color w:val="000000"/>
          <w:sz w:val="28"/>
        </w:rPr>
        <w:t>
      10) ақпаратты:</w:t>
      </w:r>
    </w:p>
    <w:bookmarkEnd w:id="1983"/>
    <w:bookmarkStart w:name="z1986" w:id="1984"/>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bookmarkEnd w:id="1984"/>
    <w:bookmarkStart w:name="z1987" w:id="1985"/>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bookmarkEnd w:id="1985"/>
    <w:bookmarkStart w:name="z1988" w:id="1986"/>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bookmarkEnd w:id="1986"/>
    <w:bookmarkStart w:name="z1989" w:id="1987"/>
    <w:p>
      <w:pPr>
        <w:spacing w:after="0"/>
        <w:ind w:left="0"/>
        <w:jc w:val="both"/>
      </w:pPr>
      <w:r>
        <w:rPr>
          <w:rFonts w:ascii="Times New Roman"/>
          <w:b w:val="false"/>
          <w:i w:val="false"/>
          <w:color w:val="000000"/>
          <w:sz w:val="28"/>
        </w:rPr>
        <w:t>
      ішкі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bookmarkEnd w:id="1987"/>
    <w:bookmarkStart w:name="z1990" w:id="1988"/>
    <w:p>
      <w:pPr>
        <w:spacing w:after="0"/>
        <w:ind w:left="0"/>
        <w:jc w:val="both"/>
      </w:pPr>
      <w:r>
        <w:rPr>
          <w:rFonts w:ascii="Times New Roman"/>
          <w:b w:val="false"/>
          <w:i w:val="false"/>
          <w:color w:val="000000"/>
          <w:sz w:val="28"/>
        </w:rPr>
        <w:t>
      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bookmarkEnd w:id="1988"/>
    <w:bookmarkStart w:name="z1991" w:id="1989"/>
    <w:p>
      <w:pPr>
        <w:spacing w:after="0"/>
        <w:ind w:left="0"/>
        <w:jc w:val="both"/>
      </w:pPr>
      <w:r>
        <w:rPr>
          <w:rFonts w:ascii="Times New Roman"/>
          <w:b w:val="false"/>
          <w:i w:val="false"/>
          <w:color w:val="000000"/>
          <w:sz w:val="28"/>
        </w:rPr>
        <w:t xml:space="preserve">
      </w:t>
      </w:r>
      <w:r>
        <w:rPr>
          <w:rFonts w:ascii="Times New Roman"/>
          <w:b/>
          <w:i w:val="false"/>
          <w:color w:val="000000"/>
          <w:sz w:val="28"/>
        </w:rPr>
        <w:t>116-бап. Медициналық көмек көрсету деңгейлері</w:t>
      </w:r>
    </w:p>
    <w:bookmarkEnd w:id="1989"/>
    <w:bookmarkStart w:name="z1992" w:id="1990"/>
    <w:p>
      <w:pPr>
        <w:spacing w:after="0"/>
        <w:ind w:left="0"/>
        <w:jc w:val="both"/>
      </w:pPr>
      <w:r>
        <w:rPr>
          <w:rFonts w:ascii="Times New Roman"/>
          <w:b w:val="false"/>
          <w:i w:val="false"/>
          <w:color w:val="000000"/>
          <w:sz w:val="28"/>
        </w:rPr>
        <w:t>
      Қазақстан Республикасында медициналық көмек көрсетудің үш деңгейлі жүйесі белгіленген:</w:t>
      </w:r>
    </w:p>
    <w:bookmarkEnd w:id="1990"/>
    <w:bookmarkStart w:name="z1993" w:id="1991"/>
    <w:p>
      <w:pPr>
        <w:spacing w:after="0"/>
        <w:ind w:left="0"/>
        <w:jc w:val="both"/>
      </w:pPr>
      <w:r>
        <w:rPr>
          <w:rFonts w:ascii="Times New Roman"/>
          <w:b w:val="false"/>
          <w:i w:val="false"/>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bookmarkEnd w:id="1991"/>
    <w:bookmarkStart w:name="z1994" w:id="1992"/>
    <w:p>
      <w:pPr>
        <w:spacing w:after="0"/>
        <w:ind w:left="0"/>
        <w:jc w:val="both"/>
      </w:pPr>
      <w:r>
        <w:rPr>
          <w:rFonts w:ascii="Times New Roman"/>
          <w:b w:val="false"/>
          <w:i w:val="false"/>
          <w:color w:val="000000"/>
          <w:sz w:val="28"/>
        </w:rPr>
        <w:t>
      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bookmarkEnd w:id="1992"/>
    <w:bookmarkStart w:name="z1995" w:id="1993"/>
    <w:p>
      <w:pPr>
        <w:spacing w:after="0"/>
        <w:ind w:left="0"/>
        <w:jc w:val="both"/>
      </w:pPr>
      <w:r>
        <w:rPr>
          <w:rFonts w:ascii="Times New Roman"/>
          <w:b w:val="false"/>
          <w:i w:val="false"/>
          <w:color w:val="000000"/>
          <w:sz w:val="28"/>
        </w:rPr>
        <w:t>
      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bookmarkEnd w:id="1993"/>
    <w:bookmarkStart w:name="z1996" w:id="1994"/>
    <w:p>
      <w:pPr>
        <w:spacing w:after="0"/>
        <w:ind w:left="0"/>
        <w:jc w:val="both"/>
      </w:pPr>
      <w:r>
        <w:rPr>
          <w:rFonts w:ascii="Times New Roman"/>
          <w:b w:val="false"/>
          <w:i w:val="false"/>
          <w:color w:val="000000"/>
          <w:sz w:val="28"/>
        </w:rPr>
        <w:t xml:space="preserve">
      </w:t>
      </w:r>
      <w:r>
        <w:rPr>
          <w:rFonts w:ascii="Times New Roman"/>
          <w:b/>
          <w:i w:val="false"/>
          <w:color w:val="000000"/>
          <w:sz w:val="28"/>
        </w:rPr>
        <w:t>117-бап. Медициналық көмек нысандары</w:t>
      </w:r>
    </w:p>
    <w:bookmarkEnd w:id="1994"/>
    <w:bookmarkStart w:name="z1997" w:id="1995"/>
    <w:p>
      <w:pPr>
        <w:spacing w:after="0"/>
        <w:ind w:left="0"/>
        <w:jc w:val="both"/>
      </w:pPr>
      <w:r>
        <w:rPr>
          <w:rFonts w:ascii="Times New Roman"/>
          <w:b w:val="false"/>
          <w:i w:val="false"/>
          <w:color w:val="000000"/>
          <w:sz w:val="28"/>
        </w:rPr>
        <w:t>
      Медициналық көмек мынадай нысандарда беріледі:</w:t>
      </w:r>
    </w:p>
    <w:bookmarkEnd w:id="1995"/>
    <w:bookmarkStart w:name="z1998" w:id="1996"/>
    <w:p>
      <w:pPr>
        <w:spacing w:after="0"/>
        <w:ind w:left="0"/>
        <w:jc w:val="both"/>
      </w:pPr>
      <w:r>
        <w:rPr>
          <w:rFonts w:ascii="Times New Roman"/>
          <w:b w:val="false"/>
          <w:i w:val="false"/>
          <w:color w:val="000000"/>
          <w:sz w:val="28"/>
        </w:rPr>
        <w:t>
      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1996"/>
    <w:bookmarkStart w:name="z1999" w:id="1997"/>
    <w:p>
      <w:pPr>
        <w:spacing w:after="0"/>
        <w:ind w:left="0"/>
        <w:jc w:val="both"/>
      </w:pPr>
      <w:r>
        <w:rPr>
          <w:rFonts w:ascii="Times New Roman"/>
          <w:b w:val="false"/>
          <w:i w:val="false"/>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1997"/>
    <w:bookmarkStart w:name="z2000" w:id="1998"/>
    <w:p>
      <w:pPr>
        <w:spacing w:after="0"/>
        <w:ind w:left="0"/>
        <w:jc w:val="both"/>
      </w:pPr>
      <w:r>
        <w:rPr>
          <w:rFonts w:ascii="Times New Roman"/>
          <w:b w:val="false"/>
          <w:i w:val="false"/>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bookmarkEnd w:id="1998"/>
    <w:bookmarkStart w:name="z2001" w:id="1999"/>
    <w:p>
      <w:pPr>
        <w:spacing w:after="0"/>
        <w:ind w:left="0"/>
        <w:jc w:val="both"/>
      </w:pPr>
      <w:r>
        <w:rPr>
          <w:rFonts w:ascii="Times New Roman"/>
          <w:b w:val="false"/>
          <w:i w:val="false"/>
          <w:color w:val="000000"/>
          <w:sz w:val="28"/>
        </w:rPr>
        <w:t xml:space="preserve">
      </w:t>
      </w:r>
      <w:r>
        <w:rPr>
          <w:rFonts w:ascii="Times New Roman"/>
          <w:b/>
          <w:i w:val="false"/>
          <w:color w:val="000000"/>
          <w:sz w:val="28"/>
        </w:rPr>
        <w:t>118-бап.Медициналық көмек көрсету жағдайлары</w:t>
      </w:r>
    </w:p>
    <w:bookmarkEnd w:id="1999"/>
    <w:bookmarkStart w:name="z2002" w:id="2000"/>
    <w:p>
      <w:pPr>
        <w:spacing w:after="0"/>
        <w:ind w:left="0"/>
        <w:jc w:val="both"/>
      </w:pPr>
      <w:r>
        <w:rPr>
          <w:rFonts w:ascii="Times New Roman"/>
          <w:b w:val="false"/>
          <w:i w:val="false"/>
          <w:color w:val="000000"/>
          <w:sz w:val="28"/>
        </w:rPr>
        <w:t>
      Медициналық көмек:</w:t>
      </w:r>
    </w:p>
    <w:bookmarkEnd w:id="2000"/>
    <w:bookmarkStart w:name="z2003" w:id="2001"/>
    <w:p>
      <w:pPr>
        <w:spacing w:after="0"/>
        <w:ind w:left="0"/>
        <w:jc w:val="both"/>
      </w:pPr>
      <w:r>
        <w:rPr>
          <w:rFonts w:ascii="Times New Roman"/>
          <w:b w:val="false"/>
          <w:i w:val="false"/>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bookmarkEnd w:id="2001"/>
    <w:bookmarkStart w:name="z2004" w:id="2002"/>
    <w:p>
      <w:pPr>
        <w:spacing w:after="0"/>
        <w:ind w:left="0"/>
        <w:jc w:val="both"/>
      </w:pPr>
      <w:r>
        <w:rPr>
          <w:rFonts w:ascii="Times New Roman"/>
          <w:b w:val="false"/>
          <w:i w:val="false"/>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bookmarkEnd w:id="2002"/>
    <w:bookmarkStart w:name="z2005" w:id="2003"/>
    <w:p>
      <w:pPr>
        <w:spacing w:after="0"/>
        <w:ind w:left="0"/>
        <w:jc w:val="both"/>
      </w:pPr>
      <w:r>
        <w:rPr>
          <w:rFonts w:ascii="Times New Roman"/>
          <w:b w:val="false"/>
          <w:i w:val="false"/>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bookmarkEnd w:id="2003"/>
    <w:bookmarkStart w:name="z2006" w:id="2004"/>
    <w:p>
      <w:pPr>
        <w:spacing w:after="0"/>
        <w:ind w:left="0"/>
        <w:jc w:val="both"/>
      </w:pPr>
      <w:r>
        <w:rPr>
          <w:rFonts w:ascii="Times New Roman"/>
          <w:b w:val="false"/>
          <w:i w:val="false"/>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bookmarkEnd w:id="2004"/>
    <w:bookmarkStart w:name="z2007" w:id="2005"/>
    <w:p>
      <w:pPr>
        <w:spacing w:after="0"/>
        <w:ind w:left="0"/>
        <w:jc w:val="both"/>
      </w:pPr>
      <w:r>
        <w:rPr>
          <w:rFonts w:ascii="Times New Roman"/>
          <w:b w:val="false"/>
          <w:i w:val="false"/>
          <w:color w:val="000000"/>
          <w:sz w:val="28"/>
        </w:rPr>
        <w:t>
      5) санаторийлік-курорттық ұйымдарда;</w:t>
      </w:r>
    </w:p>
    <w:bookmarkEnd w:id="2005"/>
    <w:bookmarkStart w:name="z2008" w:id="2006"/>
    <w:p>
      <w:pPr>
        <w:spacing w:after="0"/>
        <w:ind w:left="0"/>
        <w:jc w:val="both"/>
      </w:pPr>
      <w:r>
        <w:rPr>
          <w:rFonts w:ascii="Times New Roman"/>
          <w:b w:val="false"/>
          <w:i w:val="false"/>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bookmarkEnd w:id="2006"/>
    <w:bookmarkStart w:name="z2009" w:id="2007"/>
    <w:p>
      <w:pPr>
        <w:spacing w:after="0"/>
        <w:ind w:left="0"/>
        <w:jc w:val="both"/>
      </w:pPr>
      <w:r>
        <w:rPr>
          <w:rFonts w:ascii="Times New Roman"/>
          <w:b w:val="false"/>
          <w:i w:val="false"/>
          <w:color w:val="000000"/>
          <w:sz w:val="28"/>
        </w:rPr>
        <w:t>
      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bookmarkEnd w:id="2007"/>
    <w:bookmarkStart w:name="z2010" w:id="2008"/>
    <w:p>
      <w:pPr>
        <w:spacing w:after="0"/>
        <w:ind w:left="0"/>
        <w:jc w:val="both"/>
      </w:pPr>
      <w:r>
        <w:rPr>
          <w:rFonts w:ascii="Times New Roman"/>
          <w:b w:val="false"/>
          <w:i w:val="false"/>
          <w:color w:val="000000"/>
          <w:sz w:val="28"/>
        </w:rPr>
        <w:t>
      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bookmarkEnd w:id="2008"/>
    <w:bookmarkStart w:name="z2011" w:id="2009"/>
    <w:p>
      <w:pPr>
        <w:spacing w:after="0"/>
        <w:ind w:left="0"/>
        <w:jc w:val="both"/>
      </w:pPr>
      <w:r>
        <w:rPr>
          <w:rFonts w:ascii="Times New Roman"/>
          <w:b w:val="false"/>
          <w:i w:val="false"/>
          <w:color w:val="000000"/>
          <w:sz w:val="28"/>
        </w:rPr>
        <w:t>
      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bookmarkEnd w:id="2009"/>
    <w:bookmarkStart w:name="z2012" w:id="2010"/>
    <w:p>
      <w:pPr>
        <w:spacing w:after="0"/>
        <w:ind w:left="0"/>
        <w:jc w:val="both"/>
      </w:pPr>
      <w:r>
        <w:rPr>
          <w:rFonts w:ascii="Times New Roman"/>
          <w:b w:val="false"/>
          <w:i w:val="false"/>
          <w:color w:val="000000"/>
          <w:sz w:val="28"/>
        </w:rPr>
        <w:t xml:space="preserve">
      </w:t>
      </w:r>
      <w:r>
        <w:rPr>
          <w:rFonts w:ascii="Times New Roman"/>
          <w:b/>
          <w:i w:val="false"/>
          <w:color w:val="000000"/>
          <w:sz w:val="28"/>
        </w:rPr>
        <w:t>119-бап. Ауылдық денсаулық сақтау деңгейінде медициналық көмекті ұйымдастыру ерекшеліктері</w:t>
      </w:r>
    </w:p>
    <w:bookmarkEnd w:id="2010"/>
    <w:bookmarkStart w:name="z2013" w:id="2011"/>
    <w:p>
      <w:pPr>
        <w:spacing w:after="0"/>
        <w:ind w:left="0"/>
        <w:jc w:val="both"/>
      </w:pPr>
      <w:r>
        <w:rPr>
          <w:rFonts w:ascii="Times New Roman"/>
          <w:b w:val="false"/>
          <w:i w:val="false"/>
          <w:color w:val="000000"/>
          <w:sz w:val="28"/>
        </w:rPr>
        <w:t>
      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bookmarkEnd w:id="2011"/>
    <w:bookmarkStart w:name="z2014" w:id="2012"/>
    <w:p>
      <w:pPr>
        <w:spacing w:after="0"/>
        <w:ind w:left="0"/>
        <w:jc w:val="both"/>
      </w:pPr>
      <w:r>
        <w:rPr>
          <w:rFonts w:ascii="Times New Roman"/>
          <w:b w:val="false"/>
          <w:i w:val="false"/>
          <w:color w:val="000000"/>
          <w:sz w:val="28"/>
        </w:rPr>
        <w:t>
      2. Ауылдық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bookmarkEnd w:id="2012"/>
    <w:bookmarkStart w:name="z2015" w:id="2013"/>
    <w:p>
      <w:pPr>
        <w:spacing w:after="0"/>
        <w:ind w:left="0"/>
        <w:jc w:val="both"/>
      </w:pPr>
      <w:r>
        <w:rPr>
          <w:rFonts w:ascii="Times New Roman"/>
          <w:b w:val="false"/>
          <w:i w:val="false"/>
          <w:color w:val="000000"/>
          <w:sz w:val="28"/>
        </w:rPr>
        <w:t>
      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bookmarkEnd w:id="2013"/>
    <w:bookmarkStart w:name="z2016" w:id="2014"/>
    <w:p>
      <w:pPr>
        <w:spacing w:after="0"/>
        <w:ind w:left="0"/>
        <w:jc w:val="both"/>
      </w:pPr>
      <w:r>
        <w:rPr>
          <w:rFonts w:ascii="Times New Roman"/>
          <w:b w:val="false"/>
          <w:i w:val="false"/>
          <w:color w:val="000000"/>
          <w:sz w:val="28"/>
        </w:rPr>
        <w:t>
      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bookmarkEnd w:id="2014"/>
    <w:bookmarkStart w:name="z2017" w:id="2015"/>
    <w:p>
      <w:pPr>
        <w:spacing w:after="0"/>
        <w:ind w:left="0"/>
        <w:jc w:val="both"/>
      </w:pPr>
      <w:r>
        <w:rPr>
          <w:rFonts w:ascii="Times New Roman"/>
          <w:b w:val="false"/>
          <w:i w:val="false"/>
          <w:color w:val="000000"/>
          <w:sz w:val="28"/>
        </w:rPr>
        <w:t xml:space="preserve">
      </w:t>
      </w:r>
      <w:r>
        <w:rPr>
          <w:rFonts w:ascii="Times New Roman"/>
          <w:b/>
          <w:i w:val="false"/>
          <w:color w:val="000000"/>
          <w:sz w:val="28"/>
        </w:rPr>
        <w:t>120-бап. Медициналық көмек түрлері</w:t>
      </w:r>
    </w:p>
    <w:bookmarkEnd w:id="2015"/>
    <w:bookmarkStart w:name="z2018" w:id="2016"/>
    <w:p>
      <w:pPr>
        <w:spacing w:after="0"/>
        <w:ind w:left="0"/>
        <w:jc w:val="both"/>
      </w:pPr>
      <w:r>
        <w:rPr>
          <w:rFonts w:ascii="Times New Roman"/>
          <w:b w:val="false"/>
          <w:i w:val="false"/>
          <w:color w:val="000000"/>
          <w:sz w:val="28"/>
        </w:rPr>
        <w:t>
      Медициналық көмек түрлері мыналар болып табылады:</w:t>
      </w:r>
    </w:p>
    <w:bookmarkEnd w:id="2016"/>
    <w:bookmarkStart w:name="z2019" w:id="2017"/>
    <w:p>
      <w:pPr>
        <w:spacing w:after="0"/>
        <w:ind w:left="0"/>
        <w:jc w:val="both"/>
      </w:pPr>
      <w:r>
        <w:rPr>
          <w:rFonts w:ascii="Times New Roman"/>
          <w:b w:val="false"/>
          <w:i w:val="false"/>
          <w:color w:val="000000"/>
          <w:sz w:val="28"/>
        </w:rPr>
        <w:t>
      1) жедел медициналық жәрдем;</w:t>
      </w:r>
    </w:p>
    <w:bookmarkEnd w:id="2017"/>
    <w:bookmarkStart w:name="z2020" w:id="2018"/>
    <w:p>
      <w:pPr>
        <w:spacing w:after="0"/>
        <w:ind w:left="0"/>
        <w:jc w:val="both"/>
      </w:pPr>
      <w:r>
        <w:rPr>
          <w:rFonts w:ascii="Times New Roman"/>
          <w:b w:val="false"/>
          <w:i w:val="false"/>
          <w:color w:val="000000"/>
          <w:sz w:val="28"/>
        </w:rPr>
        <w:t>
      2) дәрігерге дейінгі медициналық көмек;</w:t>
      </w:r>
    </w:p>
    <w:bookmarkEnd w:id="2018"/>
    <w:bookmarkStart w:name="z2021" w:id="2019"/>
    <w:p>
      <w:pPr>
        <w:spacing w:after="0"/>
        <w:ind w:left="0"/>
        <w:jc w:val="both"/>
      </w:pPr>
      <w:r>
        <w:rPr>
          <w:rFonts w:ascii="Times New Roman"/>
          <w:b w:val="false"/>
          <w:i w:val="false"/>
          <w:color w:val="000000"/>
          <w:sz w:val="28"/>
        </w:rPr>
        <w:t>
      3) медициналық-санитариялық алғашқы көмек;</w:t>
      </w:r>
    </w:p>
    <w:bookmarkEnd w:id="2019"/>
    <w:bookmarkStart w:name="z2022" w:id="2020"/>
    <w:p>
      <w:pPr>
        <w:spacing w:after="0"/>
        <w:ind w:left="0"/>
        <w:jc w:val="both"/>
      </w:pPr>
      <w:r>
        <w:rPr>
          <w:rFonts w:ascii="Times New Roman"/>
          <w:b w:val="false"/>
          <w:i w:val="false"/>
          <w:color w:val="000000"/>
          <w:sz w:val="28"/>
        </w:rPr>
        <w:t>
      4) мамандандырылған, оның ішінде жоғары технологиялық медициналық көмек;</w:t>
      </w:r>
    </w:p>
    <w:bookmarkEnd w:id="2020"/>
    <w:bookmarkStart w:name="z2023" w:id="2021"/>
    <w:p>
      <w:pPr>
        <w:spacing w:after="0"/>
        <w:ind w:left="0"/>
        <w:jc w:val="both"/>
      </w:pPr>
      <w:r>
        <w:rPr>
          <w:rFonts w:ascii="Times New Roman"/>
          <w:b w:val="false"/>
          <w:i w:val="false"/>
          <w:color w:val="000000"/>
          <w:sz w:val="28"/>
        </w:rPr>
        <w:t>
      5) медициналық оңалту;</w:t>
      </w:r>
    </w:p>
    <w:bookmarkEnd w:id="2021"/>
    <w:bookmarkStart w:name="z2024" w:id="2022"/>
    <w:p>
      <w:pPr>
        <w:spacing w:after="0"/>
        <w:ind w:left="0"/>
        <w:jc w:val="both"/>
      </w:pPr>
      <w:r>
        <w:rPr>
          <w:rFonts w:ascii="Times New Roman"/>
          <w:b w:val="false"/>
          <w:i w:val="false"/>
          <w:color w:val="000000"/>
          <w:sz w:val="28"/>
        </w:rPr>
        <w:t>
      6) паллиативтік медициналық көмек.</w:t>
      </w:r>
    </w:p>
    <w:bookmarkEnd w:id="2022"/>
    <w:bookmarkStart w:name="z2025" w:id="2023"/>
    <w:p>
      <w:pPr>
        <w:spacing w:after="0"/>
        <w:ind w:left="0"/>
        <w:jc w:val="both"/>
      </w:pPr>
      <w:r>
        <w:rPr>
          <w:rFonts w:ascii="Times New Roman"/>
          <w:b w:val="false"/>
          <w:i w:val="false"/>
          <w:color w:val="000000"/>
          <w:sz w:val="28"/>
        </w:rPr>
        <w:t xml:space="preserve">
      </w:t>
      </w:r>
      <w:r>
        <w:rPr>
          <w:rFonts w:ascii="Times New Roman"/>
          <w:b/>
          <w:i w:val="false"/>
          <w:color w:val="000000"/>
          <w:sz w:val="28"/>
        </w:rPr>
        <w:t>121-бап. Жедел медициналық жәрдем</w:t>
      </w:r>
    </w:p>
    <w:bookmarkEnd w:id="2023"/>
    <w:bookmarkStart w:name="z2026" w:id="2024"/>
    <w:p>
      <w:pPr>
        <w:spacing w:after="0"/>
        <w:ind w:left="0"/>
        <w:jc w:val="both"/>
      </w:pPr>
      <w:r>
        <w:rPr>
          <w:rFonts w:ascii="Times New Roman"/>
          <w:b w:val="false"/>
          <w:i w:val="false"/>
          <w:color w:val="000000"/>
          <w:sz w:val="28"/>
        </w:rPr>
        <w:t>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bookmarkEnd w:id="2024"/>
    <w:bookmarkStart w:name="z2027" w:id="2025"/>
    <w:p>
      <w:pPr>
        <w:spacing w:after="0"/>
        <w:ind w:left="0"/>
        <w:jc w:val="both"/>
      </w:pPr>
      <w:r>
        <w:rPr>
          <w:rFonts w:ascii="Times New Roman"/>
          <w:b w:val="false"/>
          <w:i w:val="false"/>
          <w:color w:val="000000"/>
          <w:sz w:val="28"/>
        </w:rPr>
        <w:t>
      2. Медициналық авиацияны тарта отырып, жедел медициналық жәрдем:</w:t>
      </w:r>
    </w:p>
    <w:bookmarkEnd w:id="2025"/>
    <w:bookmarkStart w:name="z2028" w:id="2026"/>
    <w:p>
      <w:pPr>
        <w:spacing w:after="0"/>
        <w:ind w:left="0"/>
        <w:jc w:val="both"/>
      </w:pPr>
      <w:r>
        <w:rPr>
          <w:rFonts w:ascii="Times New Roman"/>
          <w:b w:val="false"/>
          <w:i w:val="false"/>
          <w:color w:val="000000"/>
          <w:sz w:val="28"/>
        </w:rPr>
        <w:t>
      1) пациент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bookmarkEnd w:id="2026"/>
    <w:bookmarkStart w:name="z2029" w:id="2027"/>
    <w:p>
      <w:pPr>
        <w:spacing w:after="0"/>
        <w:ind w:left="0"/>
        <w:jc w:val="both"/>
      </w:pPr>
      <w:r>
        <w:rPr>
          <w:rFonts w:ascii="Times New Roman"/>
          <w:b w:val="false"/>
          <w:i w:val="false"/>
          <w:color w:val="000000"/>
          <w:sz w:val="28"/>
        </w:rPr>
        <w:t>
      2) медициналық көмек көрсетудің екінші және үшінші деңгейлеріндегі мамандарды межелі жерге жеткізу қажет болған кезде;</w:t>
      </w:r>
    </w:p>
    <w:bookmarkEnd w:id="2027"/>
    <w:bookmarkStart w:name="z2030" w:id="2028"/>
    <w:p>
      <w:pPr>
        <w:spacing w:after="0"/>
        <w:ind w:left="0"/>
        <w:jc w:val="both"/>
      </w:pPr>
      <w:r>
        <w:rPr>
          <w:rFonts w:ascii="Times New Roman"/>
          <w:b w:val="false"/>
          <w:i w:val="false"/>
          <w:color w:val="000000"/>
          <w:sz w:val="28"/>
        </w:rPr>
        <w:t>
      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bookmarkEnd w:id="2028"/>
    <w:bookmarkStart w:name="z2031" w:id="2029"/>
    <w:p>
      <w:pPr>
        <w:spacing w:after="0"/>
        <w:ind w:left="0"/>
        <w:jc w:val="both"/>
      </w:pPr>
      <w:r>
        <w:rPr>
          <w:rFonts w:ascii="Times New Roman"/>
          <w:b w:val="false"/>
          <w:i w:val="false"/>
          <w:color w:val="000000"/>
          <w:sz w:val="28"/>
        </w:rPr>
        <w:t>
      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bookmarkEnd w:id="2029"/>
    <w:bookmarkStart w:name="z2032" w:id="2030"/>
    <w:p>
      <w:pPr>
        <w:spacing w:after="0"/>
        <w:ind w:left="0"/>
        <w:jc w:val="both"/>
      </w:pPr>
      <w:r>
        <w:rPr>
          <w:rFonts w:ascii="Times New Roman"/>
          <w:b w:val="false"/>
          <w:i w:val="false"/>
          <w:color w:val="000000"/>
          <w:sz w:val="28"/>
        </w:rPr>
        <w:t>
      3. Медициналық авиация:</w:t>
      </w:r>
    </w:p>
    <w:bookmarkEnd w:id="2030"/>
    <w:bookmarkStart w:name="z2033" w:id="2031"/>
    <w:p>
      <w:pPr>
        <w:spacing w:after="0"/>
        <w:ind w:left="0"/>
        <w:jc w:val="both"/>
      </w:pPr>
      <w:r>
        <w:rPr>
          <w:rFonts w:ascii="Times New Roman"/>
          <w:b w:val="false"/>
          <w:i w:val="false"/>
          <w:color w:val="000000"/>
          <w:sz w:val="28"/>
        </w:rPr>
        <w:t>
      1) ауыр жағдайдағы пациентті шетелдік клиникалардан отандық клиникаларға жеткізу;</w:t>
      </w:r>
    </w:p>
    <w:bookmarkEnd w:id="2031"/>
    <w:bookmarkStart w:name="z2034" w:id="2032"/>
    <w:p>
      <w:pPr>
        <w:spacing w:after="0"/>
        <w:ind w:left="0"/>
        <w:jc w:val="both"/>
      </w:pPr>
      <w:r>
        <w:rPr>
          <w:rFonts w:ascii="Times New Roman"/>
          <w:b w:val="false"/>
          <w:i w:val="false"/>
          <w:color w:val="000000"/>
          <w:sz w:val="28"/>
        </w:rPr>
        <w:t>
      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bookmarkEnd w:id="2032"/>
    <w:bookmarkStart w:name="z2035" w:id="2033"/>
    <w:p>
      <w:pPr>
        <w:spacing w:after="0"/>
        <w:ind w:left="0"/>
        <w:jc w:val="both"/>
      </w:pPr>
      <w:r>
        <w:rPr>
          <w:rFonts w:ascii="Times New Roman"/>
          <w:b w:val="false"/>
          <w:i w:val="false"/>
          <w:color w:val="000000"/>
          <w:sz w:val="28"/>
        </w:rPr>
        <w:t>
      4. Жедел медициналық жәрдем, оның ішінде медициналық авиацияны тарта отырып көрсету қағидаларын уәкілетті орган әзірлейді және бекітеді.</w:t>
      </w:r>
    </w:p>
    <w:bookmarkEnd w:id="2033"/>
    <w:bookmarkStart w:name="z2036" w:id="2034"/>
    <w:p>
      <w:pPr>
        <w:spacing w:after="0"/>
        <w:ind w:left="0"/>
        <w:jc w:val="both"/>
      </w:pPr>
      <w:r>
        <w:rPr>
          <w:rFonts w:ascii="Times New Roman"/>
          <w:b w:val="false"/>
          <w:i w:val="false"/>
          <w:color w:val="000000"/>
          <w:sz w:val="28"/>
        </w:rPr>
        <w:t>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2034"/>
    <w:bookmarkStart w:name="z2037" w:id="2035"/>
    <w:p>
      <w:pPr>
        <w:spacing w:after="0"/>
        <w:ind w:left="0"/>
        <w:jc w:val="both"/>
      </w:pPr>
      <w:r>
        <w:rPr>
          <w:rFonts w:ascii="Times New Roman"/>
          <w:b w:val="false"/>
          <w:i w:val="false"/>
          <w:color w:val="000000"/>
          <w:sz w:val="28"/>
        </w:rPr>
        <w:t xml:space="preserve">
      </w:t>
      </w:r>
      <w:r>
        <w:rPr>
          <w:rFonts w:ascii="Times New Roman"/>
          <w:b/>
          <w:i w:val="false"/>
          <w:color w:val="000000"/>
          <w:sz w:val="28"/>
        </w:rPr>
        <w:t>122-бап. Дәрігерге дейінгі медициналық көмек</w:t>
      </w:r>
    </w:p>
    <w:bookmarkEnd w:id="2035"/>
    <w:bookmarkStart w:name="z2038" w:id="2036"/>
    <w:p>
      <w:pPr>
        <w:spacing w:after="0"/>
        <w:ind w:left="0"/>
        <w:jc w:val="both"/>
      </w:pPr>
      <w:r>
        <w:rPr>
          <w:rFonts w:ascii="Times New Roman"/>
          <w:b w:val="false"/>
          <w:i w:val="false"/>
          <w:color w:val="000000"/>
          <w:sz w:val="28"/>
        </w:rPr>
        <w:t>
      1.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bookmarkEnd w:id="2036"/>
    <w:bookmarkStart w:name="z2039" w:id="2037"/>
    <w:p>
      <w:pPr>
        <w:spacing w:after="0"/>
        <w:ind w:left="0"/>
        <w:jc w:val="both"/>
      </w:pPr>
      <w:r>
        <w:rPr>
          <w:rFonts w:ascii="Times New Roman"/>
          <w:b w:val="false"/>
          <w:i w:val="false"/>
          <w:color w:val="000000"/>
          <w:sz w:val="28"/>
        </w:rPr>
        <w:t>
      2. Орта медицина қызметкерлері медициналық көмекті уәкілетті орган бекіткен дәрігерге дейінгі медициналық көмек көрсету қағидаларына сәйкес жүзеге асырады.</w:t>
      </w:r>
    </w:p>
    <w:bookmarkEnd w:id="2037"/>
    <w:bookmarkStart w:name="z2040" w:id="2038"/>
    <w:p>
      <w:pPr>
        <w:spacing w:after="0"/>
        <w:ind w:left="0"/>
        <w:jc w:val="both"/>
      </w:pPr>
      <w:r>
        <w:rPr>
          <w:rFonts w:ascii="Times New Roman"/>
          <w:b w:val="false"/>
          <w:i w:val="false"/>
          <w:color w:val="000000"/>
          <w:sz w:val="28"/>
        </w:rPr>
        <w:t>
      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2038"/>
    <w:bookmarkStart w:name="z2041" w:id="2039"/>
    <w:p>
      <w:pPr>
        <w:spacing w:after="0"/>
        <w:ind w:left="0"/>
        <w:jc w:val="both"/>
      </w:pPr>
      <w:r>
        <w:rPr>
          <w:rFonts w:ascii="Times New Roman"/>
          <w:b w:val="false"/>
          <w:i w:val="false"/>
          <w:color w:val="000000"/>
          <w:sz w:val="28"/>
        </w:rPr>
        <w:t xml:space="preserve">
      </w:t>
      </w:r>
      <w:r>
        <w:rPr>
          <w:rFonts w:ascii="Times New Roman"/>
          <w:b/>
          <w:i w:val="false"/>
          <w:color w:val="000000"/>
          <w:sz w:val="28"/>
        </w:rPr>
        <w:t>123-бап. Медициналық-санитариялық алғашқы көмек</w:t>
      </w:r>
    </w:p>
    <w:bookmarkEnd w:id="2039"/>
    <w:bookmarkStart w:name="z2042" w:id="2040"/>
    <w:p>
      <w:pPr>
        <w:spacing w:after="0"/>
        <w:ind w:left="0"/>
        <w:jc w:val="both"/>
      </w:pPr>
      <w:r>
        <w:rPr>
          <w:rFonts w:ascii="Times New Roman"/>
          <w:b w:val="false"/>
          <w:i w:val="false"/>
          <w:color w:val="000000"/>
          <w:sz w:val="28"/>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bookmarkEnd w:id="2040"/>
    <w:bookmarkStart w:name="z2043" w:id="2041"/>
    <w:p>
      <w:pPr>
        <w:spacing w:after="0"/>
        <w:ind w:left="0"/>
        <w:jc w:val="both"/>
      </w:pPr>
      <w:r>
        <w:rPr>
          <w:rFonts w:ascii="Times New Roman"/>
          <w:b w:val="false"/>
          <w:i w:val="false"/>
          <w:color w:val="000000"/>
          <w:sz w:val="28"/>
        </w:rPr>
        <w:t>
      1) анағұрлым кең таралған аурулардың диагностикасын, оларды емдеуді және басқаруды;</w:t>
      </w:r>
    </w:p>
    <w:bookmarkEnd w:id="2041"/>
    <w:bookmarkStart w:name="z2044" w:id="2042"/>
    <w:p>
      <w:pPr>
        <w:spacing w:after="0"/>
        <w:ind w:left="0"/>
        <w:jc w:val="both"/>
      </w:pPr>
      <w:r>
        <w:rPr>
          <w:rFonts w:ascii="Times New Roman"/>
          <w:b w:val="false"/>
          <w:i w:val="false"/>
          <w:color w:val="000000"/>
          <w:sz w:val="28"/>
        </w:rPr>
        <w:t>
      2) халықтың нысаналы топтарын (балаларды, ересектерді) профилактикалық қарап-тексеруді;</w:t>
      </w:r>
    </w:p>
    <w:bookmarkEnd w:id="2042"/>
    <w:bookmarkStart w:name="z2045" w:id="2043"/>
    <w:p>
      <w:pPr>
        <w:spacing w:after="0"/>
        <w:ind w:left="0"/>
        <w:jc w:val="both"/>
      </w:pPr>
      <w:r>
        <w:rPr>
          <w:rFonts w:ascii="Times New Roman"/>
          <w:b w:val="false"/>
          <w:i w:val="false"/>
          <w:color w:val="000000"/>
          <w:sz w:val="28"/>
        </w:rPr>
        <w:t>
      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bookmarkEnd w:id="2043"/>
    <w:bookmarkStart w:name="z2046" w:id="2044"/>
    <w:p>
      <w:pPr>
        <w:spacing w:after="0"/>
        <w:ind w:left="0"/>
        <w:jc w:val="both"/>
      </w:pPr>
      <w:r>
        <w:rPr>
          <w:rFonts w:ascii="Times New Roman"/>
          <w:b w:val="false"/>
          <w:i w:val="false"/>
          <w:color w:val="000000"/>
          <w:sz w:val="28"/>
        </w:rPr>
        <w:t>
      4) иммундауды;</w:t>
      </w:r>
    </w:p>
    <w:bookmarkEnd w:id="2044"/>
    <w:bookmarkStart w:name="z2047" w:id="2045"/>
    <w:p>
      <w:pPr>
        <w:spacing w:after="0"/>
        <w:ind w:left="0"/>
        <w:jc w:val="both"/>
      </w:pPr>
      <w:r>
        <w:rPr>
          <w:rFonts w:ascii="Times New Roman"/>
          <w:b w:val="false"/>
          <w:i w:val="false"/>
          <w:color w:val="000000"/>
          <w:sz w:val="28"/>
        </w:rPr>
        <w:t>
      5) саламатты өмір салтын қалыптастыру мен насихаттауды;</w:t>
      </w:r>
    </w:p>
    <w:bookmarkEnd w:id="2045"/>
    <w:bookmarkStart w:name="z2048" w:id="2046"/>
    <w:p>
      <w:pPr>
        <w:spacing w:after="0"/>
        <w:ind w:left="0"/>
        <w:jc w:val="both"/>
      </w:pPr>
      <w:r>
        <w:rPr>
          <w:rFonts w:ascii="Times New Roman"/>
          <w:b w:val="false"/>
          <w:i w:val="false"/>
          <w:color w:val="000000"/>
          <w:sz w:val="28"/>
        </w:rPr>
        <w:t>
      6) репродуктивтік денсаулықты сақтау жөніндегі іс-шараларды;</w:t>
      </w:r>
    </w:p>
    <w:bookmarkEnd w:id="2046"/>
    <w:bookmarkStart w:name="z2049" w:id="2047"/>
    <w:p>
      <w:pPr>
        <w:spacing w:after="0"/>
        <w:ind w:left="0"/>
        <w:jc w:val="both"/>
      </w:pPr>
      <w:r>
        <w:rPr>
          <w:rFonts w:ascii="Times New Roman"/>
          <w:b w:val="false"/>
          <w:i w:val="false"/>
          <w:color w:val="000000"/>
          <w:sz w:val="28"/>
        </w:rPr>
        <w:t>
      7) жүкті әйелдерді және босанған әйелдерді босанғаннан кейінгі кезеңде байқауды;</w:t>
      </w:r>
    </w:p>
    <w:bookmarkEnd w:id="2047"/>
    <w:bookmarkStart w:name="z2050" w:id="2048"/>
    <w:p>
      <w:pPr>
        <w:spacing w:after="0"/>
        <w:ind w:left="0"/>
        <w:jc w:val="both"/>
      </w:pPr>
      <w:r>
        <w:rPr>
          <w:rFonts w:ascii="Times New Roman"/>
          <w:b w:val="false"/>
          <w:i w:val="false"/>
          <w:color w:val="000000"/>
          <w:sz w:val="28"/>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bookmarkEnd w:id="2048"/>
    <w:bookmarkStart w:name="z2051" w:id="2049"/>
    <w:p>
      <w:pPr>
        <w:spacing w:after="0"/>
        <w:ind w:left="0"/>
        <w:jc w:val="both"/>
      </w:pPr>
      <w:r>
        <w:rPr>
          <w:rFonts w:ascii="Times New Roman"/>
          <w:b w:val="false"/>
          <w:i w:val="false"/>
          <w:color w:val="000000"/>
          <w:sz w:val="28"/>
        </w:rPr>
        <w:t>
      2. Медициналық-санитариялық алғашқы көмек көрсететін денсаулық сақтау ұйымдарының жұмыс қағидаттары:</w:t>
      </w:r>
    </w:p>
    <w:bookmarkEnd w:id="2049"/>
    <w:bookmarkStart w:name="z2052" w:id="2050"/>
    <w:p>
      <w:pPr>
        <w:spacing w:after="0"/>
        <w:ind w:left="0"/>
        <w:jc w:val="both"/>
      </w:pPr>
      <w:r>
        <w:rPr>
          <w:rFonts w:ascii="Times New Roman"/>
          <w:b w:val="false"/>
          <w:i w:val="false"/>
          <w:color w:val="000000"/>
          <w:sz w:val="28"/>
        </w:rPr>
        <w:t>
      1) қызмет көрсетудің отбасылық қағидаты;</w:t>
      </w:r>
    </w:p>
    <w:bookmarkEnd w:id="2050"/>
    <w:bookmarkStart w:name="z2053" w:id="2051"/>
    <w:p>
      <w:pPr>
        <w:spacing w:after="0"/>
        <w:ind w:left="0"/>
        <w:jc w:val="both"/>
      </w:pPr>
      <w:r>
        <w:rPr>
          <w:rFonts w:ascii="Times New Roman"/>
          <w:b w:val="false"/>
          <w:i w:val="false"/>
          <w:color w:val="000000"/>
          <w:sz w:val="28"/>
        </w:rPr>
        <w:t>
      2) медициналық-санитариялық алғашқы көмектің аумақтық қолжетімділігі;</w:t>
      </w:r>
    </w:p>
    <w:bookmarkEnd w:id="2051"/>
    <w:bookmarkStart w:name="z2054" w:id="2052"/>
    <w:p>
      <w:pPr>
        <w:spacing w:after="0"/>
        <w:ind w:left="0"/>
        <w:jc w:val="both"/>
      </w:pPr>
      <w:r>
        <w:rPr>
          <w:rFonts w:ascii="Times New Roman"/>
          <w:b w:val="false"/>
          <w:i w:val="false"/>
          <w:color w:val="000000"/>
          <w:sz w:val="28"/>
        </w:rPr>
        <w:t>
      3) осы баптың 2-тармағының 2) тармақшасына сәйкес аумақтық қолжетімділік шегінде медициналық ұйымды еркін таңдау;</w:t>
      </w:r>
    </w:p>
    <w:bookmarkEnd w:id="2052"/>
    <w:bookmarkStart w:name="z2055" w:id="2053"/>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2053"/>
    <w:bookmarkStart w:name="z2056" w:id="2054"/>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w:t>
      </w:r>
    </w:p>
    <w:bookmarkEnd w:id="2054"/>
    <w:bookmarkStart w:name="z2057" w:id="2055"/>
    <w:p>
      <w:pPr>
        <w:spacing w:after="0"/>
        <w:ind w:left="0"/>
        <w:jc w:val="both"/>
      </w:pPr>
      <w:r>
        <w:rPr>
          <w:rFonts w:ascii="Times New Roman"/>
          <w:b w:val="false"/>
          <w:i w:val="false"/>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bookmarkEnd w:id="2055"/>
    <w:bookmarkStart w:name="z2058" w:id="2056"/>
    <w:p>
      <w:pPr>
        <w:spacing w:after="0"/>
        <w:ind w:left="0"/>
        <w:jc w:val="both"/>
      </w:pPr>
      <w:r>
        <w:rPr>
          <w:rFonts w:ascii="Times New Roman"/>
          <w:b w:val="false"/>
          <w:i w:val="false"/>
          <w:color w:val="000000"/>
          <w:sz w:val="28"/>
        </w:rPr>
        <w:t>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bookmarkEnd w:id="2056"/>
    <w:bookmarkStart w:name="z2059" w:id="2057"/>
    <w:p>
      <w:pPr>
        <w:spacing w:after="0"/>
        <w:ind w:left="0"/>
        <w:jc w:val="both"/>
      </w:pPr>
      <w:r>
        <w:rPr>
          <w:rFonts w:ascii="Times New Roman"/>
          <w:b w:val="false"/>
          <w:i w:val="false"/>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bookmarkEnd w:id="2057"/>
    <w:bookmarkStart w:name="z2060" w:id="2058"/>
    <w:p>
      <w:pPr>
        <w:spacing w:after="0"/>
        <w:ind w:left="0"/>
        <w:jc w:val="both"/>
      </w:pPr>
      <w:r>
        <w:rPr>
          <w:rFonts w:ascii="Times New Roman"/>
          <w:b w:val="false"/>
          <w:i w:val="false"/>
          <w:color w:val="000000"/>
          <w:sz w:val="28"/>
        </w:rPr>
        <w:t>
      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табылады.</w:t>
      </w:r>
    </w:p>
    <w:bookmarkEnd w:id="2058"/>
    <w:bookmarkStart w:name="z2061" w:id="2059"/>
    <w:p>
      <w:pPr>
        <w:spacing w:after="0"/>
        <w:ind w:left="0"/>
        <w:jc w:val="both"/>
      </w:pPr>
      <w:r>
        <w:rPr>
          <w:rFonts w:ascii="Times New Roman"/>
          <w:b w:val="false"/>
          <w:i w:val="false"/>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әзірлейді және бекітеді.</w:t>
      </w:r>
    </w:p>
    <w:bookmarkEnd w:id="2059"/>
    <w:bookmarkStart w:name="z2062" w:id="2060"/>
    <w:p>
      <w:pPr>
        <w:spacing w:after="0"/>
        <w:ind w:left="0"/>
        <w:jc w:val="both"/>
      </w:pPr>
      <w:r>
        <w:rPr>
          <w:rFonts w:ascii="Times New Roman"/>
          <w:b w:val="false"/>
          <w:i w:val="false"/>
          <w:color w:val="000000"/>
          <w:sz w:val="28"/>
        </w:rPr>
        <w:t>
      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bookmarkEnd w:id="2060"/>
    <w:bookmarkStart w:name="z2063" w:id="2061"/>
    <w:p>
      <w:pPr>
        <w:spacing w:after="0"/>
        <w:ind w:left="0"/>
        <w:jc w:val="both"/>
      </w:pPr>
      <w:r>
        <w:rPr>
          <w:rFonts w:ascii="Times New Roman"/>
          <w:b w:val="false"/>
          <w:i w:val="false"/>
          <w:color w:val="000000"/>
          <w:sz w:val="28"/>
        </w:rPr>
        <w:t>
      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2061"/>
    <w:bookmarkStart w:name="z2064" w:id="2062"/>
    <w:p>
      <w:pPr>
        <w:spacing w:after="0"/>
        <w:ind w:left="0"/>
        <w:jc w:val="both"/>
      </w:pPr>
      <w:r>
        <w:rPr>
          <w:rFonts w:ascii="Times New Roman"/>
          <w:b w:val="false"/>
          <w:i w:val="false"/>
          <w:color w:val="000000"/>
          <w:sz w:val="28"/>
        </w:rPr>
        <w:t xml:space="preserve">
      </w:t>
      </w:r>
      <w:r>
        <w:rPr>
          <w:rFonts w:ascii="Times New Roman"/>
          <w:b/>
          <w:i w:val="false"/>
          <w:color w:val="000000"/>
          <w:sz w:val="28"/>
        </w:rPr>
        <w:t>124-бап. Мамандандырылған, оның ішінде жоғары технологиялық медициналық көмек</w:t>
      </w:r>
    </w:p>
    <w:bookmarkEnd w:id="2062"/>
    <w:bookmarkStart w:name="z2065" w:id="2063"/>
    <w:p>
      <w:pPr>
        <w:spacing w:after="0"/>
        <w:ind w:left="0"/>
        <w:jc w:val="both"/>
      </w:pPr>
      <w:r>
        <w:rPr>
          <w:rFonts w:ascii="Times New Roman"/>
          <w:b w:val="false"/>
          <w:i w:val="false"/>
          <w:color w:val="000000"/>
          <w:sz w:val="28"/>
        </w:rPr>
        <w:t>
      1. Мамандандырылған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bookmarkEnd w:id="2063"/>
    <w:bookmarkStart w:name="z2066" w:id="2064"/>
    <w:p>
      <w:pPr>
        <w:spacing w:after="0"/>
        <w:ind w:left="0"/>
        <w:jc w:val="both"/>
      </w:pPr>
      <w:r>
        <w:rPr>
          <w:rFonts w:ascii="Times New Roman"/>
          <w:b w:val="false"/>
          <w:i w:val="false"/>
          <w:color w:val="000000"/>
          <w:sz w:val="28"/>
        </w:rPr>
        <w:t>
      2. Мамандандырылған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bookmarkEnd w:id="2064"/>
    <w:bookmarkStart w:name="z2067" w:id="2065"/>
    <w:p>
      <w:pPr>
        <w:spacing w:after="0"/>
        <w:ind w:left="0"/>
        <w:jc w:val="both"/>
      </w:pPr>
      <w:r>
        <w:rPr>
          <w:rFonts w:ascii="Times New Roman"/>
          <w:b w:val="false"/>
          <w:i w:val="false"/>
          <w:color w:val="000000"/>
          <w:sz w:val="28"/>
        </w:rPr>
        <w:t>
      3. Жоғары технологиялық медициналық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табылады.</w:t>
      </w:r>
    </w:p>
    <w:bookmarkEnd w:id="2065"/>
    <w:bookmarkStart w:name="z2068" w:id="2066"/>
    <w:p>
      <w:pPr>
        <w:spacing w:after="0"/>
        <w:ind w:left="0"/>
        <w:jc w:val="both"/>
      </w:pPr>
      <w:r>
        <w:rPr>
          <w:rFonts w:ascii="Times New Roman"/>
          <w:b w:val="false"/>
          <w:i w:val="false"/>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тізбесіне өту өлшемшарттарын уәкілетті орган айқындайды.</w:t>
      </w:r>
    </w:p>
    <w:bookmarkEnd w:id="2066"/>
    <w:bookmarkStart w:name="z2069" w:id="2067"/>
    <w:p>
      <w:pPr>
        <w:spacing w:after="0"/>
        <w:ind w:left="0"/>
        <w:jc w:val="both"/>
      </w:pPr>
      <w:r>
        <w:rPr>
          <w:rFonts w:ascii="Times New Roman"/>
          <w:b w:val="false"/>
          <w:i w:val="false"/>
          <w:color w:val="000000"/>
          <w:sz w:val="28"/>
        </w:rPr>
        <w:t>
      5. Мамандандырылған, оның ішінде жоғары технологиялық медициналық көмек көрсету қағидаларын уәкілетті орган әзірлейді және бекітеді.</w:t>
      </w:r>
    </w:p>
    <w:bookmarkEnd w:id="2067"/>
    <w:bookmarkStart w:name="z2070" w:id="2068"/>
    <w:p>
      <w:pPr>
        <w:spacing w:after="0"/>
        <w:ind w:left="0"/>
        <w:jc w:val="both"/>
      </w:pPr>
      <w:r>
        <w:rPr>
          <w:rFonts w:ascii="Times New Roman"/>
          <w:b w:val="false"/>
          <w:i w:val="false"/>
          <w:color w:val="000000"/>
          <w:sz w:val="28"/>
        </w:rPr>
        <w:t xml:space="preserve">
      </w:t>
      </w:r>
      <w:r>
        <w:rPr>
          <w:rFonts w:ascii="Times New Roman"/>
          <w:b/>
          <w:i w:val="false"/>
          <w:color w:val="000000"/>
          <w:sz w:val="28"/>
        </w:rPr>
        <w:t>125-бап. Медициналық оңалту</w:t>
      </w:r>
    </w:p>
    <w:bookmarkEnd w:id="2068"/>
    <w:bookmarkStart w:name="z2071" w:id="2069"/>
    <w:p>
      <w:pPr>
        <w:spacing w:after="0"/>
        <w:ind w:left="0"/>
        <w:jc w:val="both"/>
      </w:pPr>
      <w:r>
        <w:rPr>
          <w:rFonts w:ascii="Times New Roman"/>
          <w:b w:val="false"/>
          <w:i w:val="false"/>
          <w:color w:val="000000"/>
          <w:sz w:val="28"/>
        </w:rPr>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bookmarkEnd w:id="2069"/>
    <w:bookmarkStart w:name="z2072" w:id="2070"/>
    <w:p>
      <w:pPr>
        <w:spacing w:after="0"/>
        <w:ind w:left="0"/>
        <w:jc w:val="both"/>
      </w:pPr>
      <w:r>
        <w:rPr>
          <w:rFonts w:ascii="Times New Roman"/>
          <w:b w:val="false"/>
          <w:i w:val="false"/>
          <w:color w:val="000000"/>
          <w:sz w:val="28"/>
        </w:rPr>
        <w:t>
      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bookmarkEnd w:id="2070"/>
    <w:bookmarkStart w:name="z2073" w:id="2071"/>
    <w:p>
      <w:pPr>
        <w:spacing w:after="0"/>
        <w:ind w:left="0"/>
        <w:jc w:val="both"/>
      </w:pPr>
      <w:r>
        <w:rPr>
          <w:rFonts w:ascii="Times New Roman"/>
          <w:b w:val="false"/>
          <w:i w:val="false"/>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bookmarkEnd w:id="2071"/>
    <w:bookmarkStart w:name="z2074" w:id="2072"/>
    <w:p>
      <w:pPr>
        <w:spacing w:after="0"/>
        <w:ind w:left="0"/>
        <w:jc w:val="both"/>
      </w:pPr>
      <w:r>
        <w:rPr>
          <w:rFonts w:ascii="Times New Roman"/>
          <w:b w:val="false"/>
          <w:i w:val="false"/>
          <w:color w:val="000000"/>
          <w:sz w:val="28"/>
        </w:rPr>
        <w:t>
      4. Мультипәндік топтың қорытындысы бойынша оңалту ықтималы жоқ пациентке медициналық оңалту көрсетілмейді.</w:t>
      </w:r>
    </w:p>
    <w:bookmarkEnd w:id="2072"/>
    <w:bookmarkStart w:name="z2075" w:id="2073"/>
    <w:p>
      <w:pPr>
        <w:spacing w:after="0"/>
        <w:ind w:left="0"/>
        <w:jc w:val="both"/>
      </w:pPr>
      <w:r>
        <w:rPr>
          <w:rFonts w:ascii="Times New Roman"/>
          <w:b w:val="false"/>
          <w:i w:val="false"/>
          <w:color w:val="000000"/>
          <w:sz w:val="28"/>
        </w:rPr>
        <w:t>
      5. Медициналық абилитация - мүгедек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bookmarkEnd w:id="2073"/>
    <w:bookmarkStart w:name="z2076" w:id="2074"/>
    <w:p>
      <w:pPr>
        <w:spacing w:after="0"/>
        <w:ind w:left="0"/>
        <w:jc w:val="both"/>
      </w:pPr>
      <w:r>
        <w:rPr>
          <w:rFonts w:ascii="Times New Roman"/>
          <w:b w:val="false"/>
          <w:i w:val="false"/>
          <w:color w:val="000000"/>
          <w:sz w:val="28"/>
        </w:rPr>
        <w:t>
      6. Медициналық оңалтуды көрсету тәртібін уәкілетті орган әзірлейді және бекітеді.</w:t>
      </w:r>
    </w:p>
    <w:bookmarkEnd w:id="2074"/>
    <w:bookmarkStart w:name="z2077" w:id="2075"/>
    <w:p>
      <w:pPr>
        <w:spacing w:after="0"/>
        <w:ind w:left="0"/>
        <w:jc w:val="both"/>
      </w:pPr>
      <w:r>
        <w:rPr>
          <w:rFonts w:ascii="Times New Roman"/>
          <w:b w:val="false"/>
          <w:i w:val="false"/>
          <w:color w:val="000000"/>
          <w:sz w:val="28"/>
        </w:rPr>
        <w:t xml:space="preserve">
      </w:t>
      </w:r>
      <w:r>
        <w:rPr>
          <w:rFonts w:ascii="Times New Roman"/>
          <w:b/>
          <w:i w:val="false"/>
          <w:color w:val="000000"/>
          <w:sz w:val="28"/>
        </w:rPr>
        <w:t>126-бап. Паллиативтік медициналық көмек</w:t>
      </w:r>
    </w:p>
    <w:bookmarkEnd w:id="2075"/>
    <w:bookmarkStart w:name="z2078" w:id="2076"/>
    <w:p>
      <w:pPr>
        <w:spacing w:after="0"/>
        <w:ind w:left="0"/>
        <w:jc w:val="both"/>
      </w:pPr>
      <w:r>
        <w:rPr>
          <w:rFonts w:ascii="Times New Roman"/>
          <w:b w:val="false"/>
          <w:i w:val="false"/>
          <w:color w:val="000000"/>
          <w:sz w:val="28"/>
        </w:rPr>
        <w:t>
      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bookmarkEnd w:id="2076"/>
    <w:bookmarkStart w:name="z2079" w:id="2077"/>
    <w:p>
      <w:pPr>
        <w:spacing w:after="0"/>
        <w:ind w:left="0"/>
        <w:jc w:val="both"/>
      </w:pPr>
      <w:r>
        <w:rPr>
          <w:rFonts w:ascii="Times New Roman"/>
          <w:b w:val="false"/>
          <w:i w:val="false"/>
          <w:color w:val="000000"/>
          <w:sz w:val="28"/>
        </w:rPr>
        <w:t>
      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bookmarkEnd w:id="2077"/>
    <w:bookmarkStart w:name="z2080" w:id="2078"/>
    <w:p>
      <w:pPr>
        <w:spacing w:after="0"/>
        <w:ind w:left="0"/>
        <w:jc w:val="both"/>
      </w:pPr>
      <w:r>
        <w:rPr>
          <w:rFonts w:ascii="Times New Roman"/>
          <w:b w:val="false"/>
          <w:i w:val="false"/>
          <w:color w:val="000000"/>
          <w:sz w:val="28"/>
        </w:rPr>
        <w:t>
      Паллиативтік медициналық көмек уәкілетті орган әзірлейтін және бекітетін денсаулық сақтау саласындағы стандарт негізінде көрсетіледі.</w:t>
      </w:r>
    </w:p>
    <w:bookmarkEnd w:id="2078"/>
    <w:bookmarkStart w:name="z2081" w:id="2079"/>
    <w:p>
      <w:pPr>
        <w:spacing w:after="0"/>
        <w:ind w:left="0"/>
        <w:jc w:val="both"/>
      </w:pPr>
      <w:r>
        <w:rPr>
          <w:rFonts w:ascii="Times New Roman"/>
          <w:b w:val="false"/>
          <w:i w:val="false"/>
          <w:color w:val="000000"/>
          <w:sz w:val="28"/>
        </w:rPr>
        <w:t xml:space="preserve">
      </w:t>
      </w:r>
      <w:r>
        <w:rPr>
          <w:rFonts w:ascii="Times New Roman"/>
          <w:b/>
          <w:i w:val="false"/>
          <w:color w:val="000000"/>
          <w:sz w:val="28"/>
        </w:rPr>
        <w:t>127-бап. Мейіргерлік қызмет</w:t>
      </w:r>
    </w:p>
    <w:bookmarkEnd w:id="2079"/>
    <w:bookmarkStart w:name="z2082" w:id="2080"/>
    <w:p>
      <w:pPr>
        <w:spacing w:after="0"/>
        <w:ind w:left="0"/>
        <w:jc w:val="both"/>
      </w:pPr>
      <w:r>
        <w:rPr>
          <w:rFonts w:ascii="Times New Roman"/>
          <w:b w:val="false"/>
          <w:i w:val="false"/>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bookmarkEnd w:id="2080"/>
    <w:bookmarkStart w:name="z2083" w:id="2081"/>
    <w:p>
      <w:pPr>
        <w:spacing w:after="0"/>
        <w:ind w:left="0"/>
        <w:jc w:val="both"/>
      </w:pPr>
      <w:r>
        <w:rPr>
          <w:rFonts w:ascii="Times New Roman"/>
          <w:b w:val="false"/>
          <w:i w:val="false"/>
          <w:color w:val="000000"/>
          <w:sz w:val="28"/>
        </w:rPr>
        <w:t>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bookmarkEnd w:id="2081"/>
    <w:bookmarkStart w:name="z2084" w:id="2082"/>
    <w:p>
      <w:pPr>
        <w:spacing w:after="0"/>
        <w:ind w:left="0"/>
        <w:jc w:val="both"/>
      </w:pPr>
      <w:r>
        <w:rPr>
          <w:rFonts w:ascii="Times New Roman"/>
          <w:b w:val="false"/>
          <w:i w:val="false"/>
          <w:color w:val="000000"/>
          <w:sz w:val="28"/>
        </w:rPr>
        <w:t>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bookmarkEnd w:id="2082"/>
    <w:bookmarkStart w:name="z2085" w:id="2083"/>
    <w:p>
      <w:pPr>
        <w:spacing w:after="0"/>
        <w:ind w:left="0"/>
        <w:jc w:val="both"/>
      </w:pPr>
      <w:r>
        <w:rPr>
          <w:rFonts w:ascii="Times New Roman"/>
          <w:b w:val="false"/>
          <w:i w:val="false"/>
          <w:color w:val="000000"/>
          <w:sz w:val="28"/>
        </w:rPr>
        <w:t>
      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bookmarkEnd w:id="2083"/>
    <w:bookmarkStart w:name="z2086" w:id="2084"/>
    <w:p>
      <w:pPr>
        <w:spacing w:after="0"/>
        <w:ind w:left="0"/>
        <w:jc w:val="both"/>
      </w:pPr>
      <w:r>
        <w:rPr>
          <w:rFonts w:ascii="Times New Roman"/>
          <w:b w:val="false"/>
          <w:i w:val="false"/>
          <w:color w:val="000000"/>
          <w:sz w:val="28"/>
        </w:rPr>
        <w:t>
      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нұсқауларды басшылыққа алады.</w:t>
      </w:r>
    </w:p>
    <w:bookmarkEnd w:id="2084"/>
    <w:bookmarkStart w:name="z2087" w:id="2085"/>
    <w:p>
      <w:pPr>
        <w:spacing w:after="0"/>
        <w:ind w:left="0"/>
        <w:jc w:val="both"/>
      </w:pPr>
      <w:r>
        <w:rPr>
          <w:rFonts w:ascii="Times New Roman"/>
          <w:b w:val="false"/>
          <w:i w:val="false"/>
          <w:color w:val="000000"/>
          <w:sz w:val="28"/>
        </w:rPr>
        <w:t>
      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bookmarkEnd w:id="2085"/>
    <w:bookmarkStart w:name="z2088" w:id="2086"/>
    <w:p>
      <w:pPr>
        <w:spacing w:after="0"/>
        <w:ind w:left="0"/>
        <w:jc w:val="both"/>
      </w:pPr>
      <w:r>
        <w:rPr>
          <w:rFonts w:ascii="Times New Roman"/>
          <w:b w:val="false"/>
          <w:i w:val="false"/>
          <w:color w:val="000000"/>
          <w:sz w:val="28"/>
        </w:rPr>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bookmarkEnd w:id="2086"/>
    <w:bookmarkStart w:name="z2089" w:id="2087"/>
    <w:p>
      <w:pPr>
        <w:spacing w:after="0"/>
        <w:ind w:left="0"/>
        <w:jc w:val="both"/>
      </w:pPr>
      <w:r>
        <w:rPr>
          <w:rFonts w:ascii="Times New Roman"/>
          <w:b w:val="false"/>
          <w:i w:val="false"/>
          <w:color w:val="000000"/>
          <w:sz w:val="28"/>
        </w:rPr>
        <w:t>
      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кезіндегі мейіргерлер мен кеңейтілген практика мейіргерлерінің құқықтары мен міндеттері белгіленеді.</w:t>
      </w:r>
    </w:p>
    <w:bookmarkEnd w:id="2087"/>
    <w:bookmarkStart w:name="z2090" w:id="2088"/>
    <w:p>
      <w:pPr>
        <w:spacing w:after="0"/>
        <w:ind w:left="0"/>
        <w:jc w:val="both"/>
      </w:pPr>
      <w:r>
        <w:rPr>
          <w:rFonts w:ascii="Times New Roman"/>
          <w:b w:val="false"/>
          <w:i w:val="false"/>
          <w:color w:val="000000"/>
          <w:sz w:val="28"/>
        </w:rPr>
        <w:t>
      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2088"/>
    <w:bookmarkStart w:name="z2091" w:id="2089"/>
    <w:p>
      <w:pPr>
        <w:spacing w:after="0"/>
        <w:ind w:left="0"/>
        <w:jc w:val="both"/>
      </w:pPr>
      <w:r>
        <w:rPr>
          <w:rFonts w:ascii="Times New Roman"/>
          <w:b w:val="false"/>
          <w:i w:val="false"/>
          <w:color w:val="000000"/>
          <w:sz w:val="28"/>
        </w:rPr>
        <w:t xml:space="preserve">
      </w:t>
      </w:r>
      <w:r>
        <w:rPr>
          <w:rFonts w:ascii="Times New Roman"/>
          <w:b/>
          <w:i w:val="false"/>
          <w:color w:val="000000"/>
          <w:sz w:val="28"/>
        </w:rPr>
        <w:t>128-бап. Медициналық көмек көрсетудің интеграцияланған моделі</w:t>
      </w:r>
    </w:p>
    <w:bookmarkEnd w:id="2089"/>
    <w:bookmarkStart w:name="z2092" w:id="2090"/>
    <w:p>
      <w:pPr>
        <w:spacing w:after="0"/>
        <w:ind w:left="0"/>
        <w:jc w:val="both"/>
      </w:pPr>
      <w:r>
        <w:rPr>
          <w:rFonts w:ascii="Times New Roman"/>
          <w:b w:val="false"/>
          <w:i w:val="false"/>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bookmarkEnd w:id="2090"/>
    <w:bookmarkStart w:name="z2093" w:id="2091"/>
    <w:p>
      <w:pPr>
        <w:spacing w:after="0"/>
        <w:ind w:left="0"/>
        <w:jc w:val="both"/>
      </w:pPr>
      <w:r>
        <w:rPr>
          <w:rFonts w:ascii="Times New Roman"/>
          <w:b w:val="false"/>
          <w:i w:val="false"/>
          <w:color w:val="000000"/>
          <w:sz w:val="28"/>
        </w:rPr>
        <w:t>
      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bookmarkEnd w:id="2091"/>
    <w:bookmarkStart w:name="z2094" w:id="2092"/>
    <w:p>
      <w:pPr>
        <w:spacing w:after="0"/>
        <w:ind w:left="0"/>
        <w:jc w:val="both"/>
      </w:pPr>
      <w:r>
        <w:rPr>
          <w:rFonts w:ascii="Times New Roman"/>
          <w:b w:val="false"/>
          <w:i w:val="false"/>
          <w:color w:val="000000"/>
          <w:sz w:val="28"/>
        </w:rPr>
        <w:t xml:space="preserve">
      </w:t>
      </w:r>
      <w:r>
        <w:rPr>
          <w:rFonts w:ascii="Times New Roman"/>
          <w:b/>
          <w:i w:val="false"/>
          <w:color w:val="000000"/>
          <w:sz w:val="28"/>
        </w:rPr>
        <w:t>129-бап. Қашықтықтан медициналық қызметтер көрсетудің ерекшеліктері</w:t>
      </w:r>
    </w:p>
    <w:bookmarkEnd w:id="2092"/>
    <w:bookmarkStart w:name="z2095" w:id="2093"/>
    <w:p>
      <w:pPr>
        <w:spacing w:after="0"/>
        <w:ind w:left="0"/>
        <w:jc w:val="both"/>
      </w:pPr>
      <w:r>
        <w:rPr>
          <w:rFonts w:ascii="Times New Roman"/>
          <w:b w:val="false"/>
          <w:i w:val="false"/>
          <w:color w:val="000000"/>
          <w:sz w:val="28"/>
        </w:rPr>
        <w:t>
      1. Қашықтықтан медициналық көрсетілетін қызметтер:</w:t>
      </w:r>
    </w:p>
    <w:bookmarkEnd w:id="2093"/>
    <w:bookmarkStart w:name="z2096" w:id="2094"/>
    <w:p>
      <w:pPr>
        <w:spacing w:after="0"/>
        <w:ind w:left="0"/>
        <w:jc w:val="both"/>
      </w:pPr>
      <w:r>
        <w:rPr>
          <w:rFonts w:ascii="Times New Roman"/>
          <w:b w:val="false"/>
          <w:i w:val="false"/>
          <w:color w:val="000000"/>
          <w:sz w:val="28"/>
        </w:rPr>
        <w:t>
      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bookmarkEnd w:id="2094"/>
    <w:bookmarkStart w:name="z2097" w:id="2095"/>
    <w:p>
      <w:pPr>
        <w:spacing w:after="0"/>
        <w:ind w:left="0"/>
        <w:jc w:val="both"/>
      </w:pPr>
      <w:r>
        <w:rPr>
          <w:rFonts w:ascii="Times New Roman"/>
          <w:b w:val="false"/>
          <w:i w:val="false"/>
          <w:color w:val="000000"/>
          <w:sz w:val="28"/>
        </w:rPr>
        <w:t>
      2) пациентті медициналық көмек көрсетудің жоғары тұрған деңгейлеріне жүзбе-жүз консультацияға жіберудің орындылығы;</w:t>
      </w:r>
    </w:p>
    <w:bookmarkEnd w:id="2095"/>
    <w:bookmarkStart w:name="z2098" w:id="2096"/>
    <w:p>
      <w:pPr>
        <w:spacing w:after="0"/>
        <w:ind w:left="0"/>
        <w:jc w:val="both"/>
      </w:pPr>
      <w:r>
        <w:rPr>
          <w:rFonts w:ascii="Times New Roman"/>
          <w:b w:val="false"/>
          <w:i w:val="false"/>
          <w:color w:val="000000"/>
          <w:sz w:val="28"/>
        </w:rPr>
        <w:t>
      3) бірінші деңгейдегі және ауылдық денсаулық сақтау мамандарына екінші және үшінші деңгейлердегі мамандардың практикалық көмек көрсетуі;</w:t>
      </w:r>
    </w:p>
    <w:bookmarkEnd w:id="2096"/>
    <w:bookmarkStart w:name="z2099" w:id="2097"/>
    <w:p>
      <w:pPr>
        <w:spacing w:after="0"/>
        <w:ind w:left="0"/>
        <w:jc w:val="both"/>
      </w:pPr>
      <w:r>
        <w:rPr>
          <w:rFonts w:ascii="Times New Roman"/>
          <w:b w:val="false"/>
          <w:i w:val="false"/>
          <w:color w:val="000000"/>
          <w:sz w:val="28"/>
        </w:rPr>
        <w:t>
      4) емдік-диагностикалық іс-шаралардың, пациент денсаулығының жай-күйін медициналық байқаудың тиімділігін бағалау;</w:t>
      </w:r>
    </w:p>
    <w:bookmarkEnd w:id="2097"/>
    <w:bookmarkStart w:name="z2100" w:id="2098"/>
    <w:p>
      <w:pPr>
        <w:spacing w:after="0"/>
        <w:ind w:left="0"/>
        <w:jc w:val="both"/>
      </w:pPr>
      <w:r>
        <w:rPr>
          <w:rFonts w:ascii="Times New Roman"/>
          <w:b w:val="false"/>
          <w:i w:val="false"/>
          <w:color w:val="000000"/>
          <w:sz w:val="28"/>
        </w:rPr>
        <w:t>
      5) диагнозды нақтылау, пациентті байқап отырудың алдағы тактикасын түзету мен айқындау және емдік-диагностикалық іс-шараларды тағайындау;</w:t>
      </w:r>
    </w:p>
    <w:bookmarkEnd w:id="2098"/>
    <w:bookmarkStart w:name="z2101" w:id="2099"/>
    <w:p>
      <w:pPr>
        <w:spacing w:after="0"/>
        <w:ind w:left="0"/>
        <w:jc w:val="both"/>
      </w:pPr>
      <w:r>
        <w:rPr>
          <w:rFonts w:ascii="Times New Roman"/>
          <w:b w:val="false"/>
          <w:i w:val="false"/>
          <w:color w:val="000000"/>
          <w:sz w:val="28"/>
        </w:rPr>
        <w:t>
      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bookmarkEnd w:id="2099"/>
    <w:bookmarkStart w:name="z2102" w:id="2100"/>
    <w:p>
      <w:pPr>
        <w:spacing w:after="0"/>
        <w:ind w:left="0"/>
        <w:jc w:val="both"/>
      </w:pPr>
      <w:r>
        <w:rPr>
          <w:rFonts w:ascii="Times New Roman"/>
          <w:b w:val="false"/>
          <w:i w:val="false"/>
          <w:color w:val="000000"/>
          <w:sz w:val="28"/>
        </w:rPr>
        <w:t>
      7) қашықтықтан консилиумдар ұйымдастыру;</w:t>
      </w:r>
    </w:p>
    <w:bookmarkEnd w:id="2100"/>
    <w:bookmarkStart w:name="z2103" w:id="2101"/>
    <w:p>
      <w:pPr>
        <w:spacing w:after="0"/>
        <w:ind w:left="0"/>
        <w:jc w:val="both"/>
      </w:pPr>
      <w:r>
        <w:rPr>
          <w:rFonts w:ascii="Times New Roman"/>
          <w:b w:val="false"/>
          <w:i w:val="false"/>
          <w:color w:val="000000"/>
          <w:sz w:val="28"/>
        </w:rPr>
        <w:t>
      8) медициналық оңалту қызметтерін көрсету үшін ұсынылады.</w:t>
      </w:r>
    </w:p>
    <w:bookmarkEnd w:id="2101"/>
    <w:bookmarkStart w:name="z2104" w:id="2102"/>
    <w:p>
      <w:pPr>
        <w:spacing w:after="0"/>
        <w:ind w:left="0"/>
        <w:jc w:val="both"/>
      </w:pPr>
      <w:r>
        <w:rPr>
          <w:rFonts w:ascii="Times New Roman"/>
          <w:b w:val="false"/>
          <w:i w:val="false"/>
          <w:color w:val="000000"/>
          <w:sz w:val="28"/>
        </w:rPr>
        <w:t>
      2.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bookmarkEnd w:id="2102"/>
    <w:bookmarkStart w:name="z2105" w:id="2103"/>
    <w:p>
      <w:pPr>
        <w:spacing w:after="0"/>
        <w:ind w:left="0"/>
        <w:jc w:val="both"/>
      </w:pPr>
      <w:r>
        <w:rPr>
          <w:rFonts w:ascii="Times New Roman"/>
          <w:b w:val="false"/>
          <w:i w:val="false"/>
          <w:color w:val="000000"/>
          <w:sz w:val="28"/>
        </w:rPr>
        <w:t>
      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bookmarkEnd w:id="2103"/>
    <w:bookmarkStart w:name="z2106" w:id="2104"/>
    <w:p>
      <w:pPr>
        <w:spacing w:after="0"/>
        <w:ind w:left="0"/>
        <w:jc w:val="both"/>
      </w:pPr>
      <w:r>
        <w:rPr>
          <w:rFonts w:ascii="Times New Roman"/>
          <w:b w:val="false"/>
          <w:i w:val="false"/>
          <w:color w:val="000000"/>
          <w:sz w:val="28"/>
        </w:rPr>
        <w:t>
      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bookmarkEnd w:id="2104"/>
    <w:bookmarkStart w:name="z2107" w:id="2105"/>
    <w:p>
      <w:pPr>
        <w:spacing w:after="0"/>
        <w:ind w:left="0"/>
        <w:jc w:val="both"/>
      </w:pPr>
      <w:r>
        <w:rPr>
          <w:rFonts w:ascii="Times New Roman"/>
          <w:b w:val="false"/>
          <w:i w:val="false"/>
          <w:color w:val="000000"/>
          <w:sz w:val="28"/>
        </w:rPr>
        <w:t>
      5. Қашықтықтан медициналық көрсетілетін қызметтерді ұйымдастыру, ұсыну және ақы төлеу тәртібін уәкілетті орган айқындайды.</w:t>
      </w:r>
    </w:p>
    <w:bookmarkEnd w:id="2105"/>
    <w:bookmarkStart w:name="z2108" w:id="2106"/>
    <w:p>
      <w:pPr>
        <w:spacing w:after="0"/>
        <w:ind w:left="0"/>
        <w:jc w:val="both"/>
      </w:pPr>
      <w:r>
        <w:rPr>
          <w:rFonts w:ascii="Times New Roman"/>
          <w:b w:val="false"/>
          <w:i w:val="false"/>
          <w:color w:val="000000"/>
          <w:sz w:val="28"/>
        </w:rPr>
        <w:t xml:space="preserve">
      </w:t>
      </w:r>
      <w:r>
        <w:rPr>
          <w:rFonts w:ascii="Times New Roman"/>
          <w:b/>
          <w:i w:val="false"/>
          <w:color w:val="000000"/>
          <w:sz w:val="28"/>
        </w:rPr>
        <w:t>130-бап. Зертханалық диагностика</w:t>
      </w:r>
    </w:p>
    <w:bookmarkEnd w:id="2106"/>
    <w:bookmarkStart w:name="z2109" w:id="2107"/>
    <w:p>
      <w:pPr>
        <w:spacing w:after="0"/>
        <w:ind w:left="0"/>
        <w:jc w:val="both"/>
      </w:pPr>
      <w:r>
        <w:rPr>
          <w:rFonts w:ascii="Times New Roman"/>
          <w:b w:val="false"/>
          <w:i w:val="false"/>
          <w:color w:val="000000"/>
          <w:sz w:val="28"/>
        </w:rPr>
        <w:t>
      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bookmarkEnd w:id="2107"/>
    <w:bookmarkStart w:name="z2110" w:id="2108"/>
    <w:p>
      <w:pPr>
        <w:spacing w:after="0"/>
        <w:ind w:left="0"/>
        <w:jc w:val="both"/>
      </w:pPr>
      <w:r>
        <w:rPr>
          <w:rFonts w:ascii="Times New Roman"/>
          <w:b w:val="false"/>
          <w:i w:val="false"/>
          <w:color w:val="000000"/>
          <w:sz w:val="28"/>
        </w:rPr>
        <w:t>
      2. Зертханалық диагностика жүргізуді ұйымдастыру стандартын уәкілетті орган әзірлейді және бекітеді.</w:t>
      </w:r>
    </w:p>
    <w:bookmarkEnd w:id="2108"/>
    <w:bookmarkStart w:name="z2111" w:id="2109"/>
    <w:p>
      <w:pPr>
        <w:spacing w:after="0"/>
        <w:ind w:left="0"/>
        <w:jc w:val="both"/>
      </w:pPr>
      <w:r>
        <w:rPr>
          <w:rFonts w:ascii="Times New Roman"/>
          <w:b w:val="false"/>
          <w:i w:val="false"/>
          <w:color w:val="000000"/>
          <w:sz w:val="28"/>
        </w:rPr>
        <w:t>
      3. Зертханалық зерттеулер өлшемдерінің сапасын сыртқы бағалауды уәкілетті орган айқындаған тәртіппен референс-зертханалар бақылайды және орындайды.</w:t>
      </w:r>
    </w:p>
    <w:bookmarkEnd w:id="2109"/>
    <w:bookmarkStart w:name="z2112" w:id="2110"/>
    <w:p>
      <w:pPr>
        <w:spacing w:after="0"/>
        <w:ind w:left="0"/>
        <w:jc w:val="both"/>
      </w:pPr>
      <w:r>
        <w:rPr>
          <w:rFonts w:ascii="Times New Roman"/>
          <w:b w:val="false"/>
          <w:i w:val="false"/>
          <w:color w:val="000000"/>
          <w:sz w:val="28"/>
        </w:rPr>
        <w:t>
      4. Референс-зертханалардың тізбесін, олардың қызметі туралы ережелерді, сондай-ақ оларды таңдауға қойылатын өлшемшарттар мен талаптарды уәкілетті орган бекітеді.</w:t>
      </w:r>
    </w:p>
    <w:bookmarkEnd w:id="2110"/>
    <w:bookmarkStart w:name="z2113" w:id="2111"/>
    <w:p>
      <w:pPr>
        <w:spacing w:after="0"/>
        <w:ind w:left="0"/>
        <w:jc w:val="both"/>
      </w:pPr>
      <w:r>
        <w:rPr>
          <w:rFonts w:ascii="Times New Roman"/>
          <w:b w:val="false"/>
          <w:i w:val="false"/>
          <w:color w:val="000000"/>
          <w:sz w:val="28"/>
        </w:rPr>
        <w:t>
      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2111"/>
    <w:bookmarkStart w:name="z2114" w:id="2112"/>
    <w:p>
      <w:pPr>
        <w:spacing w:after="0"/>
        <w:ind w:left="0"/>
        <w:jc w:val="both"/>
      </w:pPr>
      <w:r>
        <w:rPr>
          <w:rFonts w:ascii="Times New Roman"/>
          <w:b w:val="false"/>
          <w:i w:val="false"/>
          <w:color w:val="000000"/>
          <w:sz w:val="28"/>
        </w:rPr>
        <w:t xml:space="preserve">
      </w:t>
      </w:r>
      <w:r>
        <w:rPr>
          <w:rFonts w:ascii="Times New Roman"/>
          <w:b/>
          <w:i w:val="false"/>
          <w:color w:val="000000"/>
          <w:sz w:val="28"/>
        </w:rPr>
        <w:t>131-бап. Патологиялық-анатомиялық диагностика</w:t>
      </w:r>
    </w:p>
    <w:bookmarkEnd w:id="2112"/>
    <w:bookmarkStart w:name="z2115" w:id="2113"/>
    <w:p>
      <w:pPr>
        <w:spacing w:after="0"/>
        <w:ind w:left="0"/>
        <w:jc w:val="both"/>
      </w:pPr>
      <w:r>
        <w:rPr>
          <w:rFonts w:ascii="Times New Roman"/>
          <w:b w:val="false"/>
          <w:i w:val="false"/>
          <w:color w:val="000000"/>
          <w:sz w:val="28"/>
        </w:rPr>
        <w:t>
      1. Патологиялық-анатомиялық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bookmarkEnd w:id="2113"/>
    <w:bookmarkStart w:name="z2116" w:id="2114"/>
    <w:p>
      <w:pPr>
        <w:spacing w:after="0"/>
        <w:ind w:left="0"/>
        <w:jc w:val="both"/>
      </w:pPr>
      <w:r>
        <w:rPr>
          <w:rFonts w:ascii="Times New Roman"/>
          <w:b w:val="false"/>
          <w:i w:val="false"/>
          <w:color w:val="000000"/>
          <w:sz w:val="28"/>
        </w:rPr>
        <w:t>
      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bookmarkEnd w:id="2114"/>
    <w:bookmarkStart w:name="z2117" w:id="2115"/>
    <w:p>
      <w:pPr>
        <w:spacing w:after="0"/>
        <w:ind w:left="0"/>
        <w:jc w:val="both"/>
      </w:pPr>
      <w:r>
        <w:rPr>
          <w:rFonts w:ascii="Times New Roman"/>
          <w:b w:val="false"/>
          <w:i w:val="false"/>
          <w:color w:val="000000"/>
          <w:sz w:val="28"/>
        </w:rPr>
        <w:t>
      3. Патологиялық-анатомиялық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bookmarkEnd w:id="2115"/>
    <w:bookmarkStart w:name="z2118" w:id="2116"/>
    <w:p>
      <w:pPr>
        <w:spacing w:after="0"/>
        <w:ind w:left="0"/>
        <w:jc w:val="both"/>
      </w:pPr>
      <w:r>
        <w:rPr>
          <w:rFonts w:ascii="Times New Roman"/>
          <w:b w:val="false"/>
          <w:i w:val="false"/>
          <w:color w:val="000000"/>
          <w:sz w:val="28"/>
        </w:rPr>
        <w:t>
      4. 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bookmarkEnd w:id="2116"/>
    <w:bookmarkStart w:name="z2119" w:id="2117"/>
    <w:p>
      <w:pPr>
        <w:spacing w:after="0"/>
        <w:ind w:left="0"/>
        <w:jc w:val="both"/>
      </w:pPr>
      <w:r>
        <w:rPr>
          <w:rFonts w:ascii="Times New Roman"/>
          <w:b w:val="false"/>
          <w:i w:val="false"/>
          <w:color w:val="000000"/>
          <w:sz w:val="28"/>
        </w:rPr>
        <w:t>
      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bookmarkEnd w:id="2117"/>
    <w:bookmarkStart w:name="z2120" w:id="2118"/>
    <w:p>
      <w:pPr>
        <w:spacing w:after="0"/>
        <w:ind w:left="0"/>
        <w:jc w:val="both"/>
      </w:pPr>
      <w:r>
        <w:rPr>
          <w:rFonts w:ascii="Times New Roman"/>
          <w:b w:val="false"/>
          <w:i w:val="false"/>
          <w:color w:val="000000"/>
          <w:sz w:val="28"/>
        </w:rPr>
        <w:t>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айқындайтын тәртіппен тәуелсіз сарапшы (сарапшылар) жүргізуі мүмкін.</w:t>
      </w:r>
    </w:p>
    <w:bookmarkEnd w:id="2118"/>
    <w:bookmarkStart w:name="z2121" w:id="2119"/>
    <w:p>
      <w:pPr>
        <w:spacing w:after="0"/>
        <w:ind w:left="0"/>
        <w:jc w:val="both"/>
      </w:pPr>
      <w:r>
        <w:rPr>
          <w:rFonts w:ascii="Times New Roman"/>
          <w:b w:val="false"/>
          <w:i w:val="false"/>
          <w:color w:val="000000"/>
          <w:sz w:val="28"/>
        </w:rPr>
        <w:t xml:space="preserve">
      6. Қайтыс болу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bookmarkEnd w:id="2119"/>
    <w:bookmarkStart w:name="z2122" w:id="2120"/>
    <w:p>
      <w:pPr>
        <w:spacing w:after="0"/>
        <w:ind w:left="0"/>
        <w:jc w:val="both"/>
      </w:pPr>
      <w:r>
        <w:rPr>
          <w:rFonts w:ascii="Times New Roman"/>
          <w:b w:val="false"/>
          <w:i w:val="false"/>
          <w:color w:val="000000"/>
          <w:sz w:val="28"/>
        </w:rPr>
        <w:t>
      7. Патологиялық-анатомиялық диагностика көрсетуді ұйымдастыру стандартын уәкілетті орган әзірлейді және бекітеді.</w:t>
      </w:r>
    </w:p>
    <w:bookmarkEnd w:id="2120"/>
    <w:bookmarkStart w:name="z2123" w:id="2121"/>
    <w:p>
      <w:pPr>
        <w:spacing w:after="0"/>
        <w:ind w:left="0"/>
        <w:jc w:val="both"/>
      </w:pPr>
      <w:r>
        <w:rPr>
          <w:rFonts w:ascii="Times New Roman"/>
          <w:b w:val="false"/>
          <w:i w:val="false"/>
          <w:color w:val="000000"/>
          <w:sz w:val="28"/>
        </w:rPr>
        <w:t>
      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bookmarkEnd w:id="2121"/>
    <w:bookmarkStart w:name="z2124" w:id="2122"/>
    <w:p>
      <w:pPr>
        <w:spacing w:after="0"/>
        <w:ind w:left="0"/>
        <w:jc w:val="both"/>
      </w:pPr>
      <w:r>
        <w:rPr>
          <w:rFonts w:ascii="Times New Roman"/>
          <w:b w:val="false"/>
          <w:i w:val="false"/>
          <w:color w:val="000000"/>
          <w:sz w:val="28"/>
        </w:rPr>
        <w:t>
      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bookmarkEnd w:id="2122"/>
    <w:bookmarkStart w:name="z2125" w:id="2123"/>
    <w:p>
      <w:pPr>
        <w:spacing w:after="0"/>
        <w:ind w:left="0"/>
        <w:jc w:val="both"/>
      </w:pPr>
      <w:r>
        <w:rPr>
          <w:rFonts w:ascii="Times New Roman"/>
          <w:b w:val="false"/>
          <w:i w:val="false"/>
          <w:color w:val="000000"/>
          <w:sz w:val="28"/>
        </w:rPr>
        <w:t xml:space="preserve">
      </w:t>
      </w:r>
      <w:r>
        <w:rPr>
          <w:rFonts w:ascii="Times New Roman"/>
          <w:b/>
          <w:i w:val="false"/>
          <w:color w:val="000000"/>
          <w:sz w:val="28"/>
        </w:rPr>
        <w:t>132-бап. Дәстүрлі медицина. Емшілік</w:t>
      </w:r>
    </w:p>
    <w:bookmarkEnd w:id="2123"/>
    <w:bookmarkStart w:name="z2126" w:id="2124"/>
    <w:p>
      <w:pPr>
        <w:spacing w:after="0"/>
        <w:ind w:left="0"/>
        <w:jc w:val="both"/>
      </w:pPr>
      <w:r>
        <w:rPr>
          <w:rFonts w:ascii="Times New Roman"/>
          <w:b w:val="false"/>
          <w:i w:val="false"/>
          <w:color w:val="000000"/>
          <w:sz w:val="28"/>
        </w:rPr>
        <w:t>
      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bookmarkEnd w:id="2124"/>
    <w:bookmarkStart w:name="z2127" w:id="2125"/>
    <w:p>
      <w:pPr>
        <w:spacing w:after="0"/>
        <w:ind w:left="0"/>
        <w:jc w:val="both"/>
      </w:pPr>
      <w:r>
        <w:rPr>
          <w:rFonts w:ascii="Times New Roman"/>
          <w:b w:val="false"/>
          <w:i w:val="false"/>
          <w:color w:val="000000"/>
          <w:sz w:val="28"/>
        </w:rPr>
        <w:t>
      2. Медициналық білімі бар, денсаулық сақтау саласындағы маман сертификаты және Қазақстан Республикасының рұқсаттар және хабарламалар туралы заңнамасына сәйкес лицензиясы бар адамдардың дәстүрлі медицина саласындағы қызметке құқығы бар.</w:t>
      </w:r>
    </w:p>
    <w:bookmarkEnd w:id="2125"/>
    <w:bookmarkStart w:name="z2128" w:id="2126"/>
    <w:p>
      <w:pPr>
        <w:spacing w:after="0"/>
        <w:ind w:left="0"/>
        <w:jc w:val="both"/>
      </w:pPr>
      <w:r>
        <w:rPr>
          <w:rFonts w:ascii="Times New Roman"/>
          <w:b w:val="false"/>
          <w:i w:val="false"/>
          <w:color w:val="000000"/>
          <w:sz w:val="28"/>
        </w:rPr>
        <w:t>
      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bookmarkEnd w:id="2126"/>
    <w:bookmarkStart w:name="z2129" w:id="2127"/>
    <w:p>
      <w:pPr>
        <w:spacing w:after="0"/>
        <w:ind w:left="0"/>
        <w:jc w:val="both"/>
      </w:pPr>
      <w:r>
        <w:rPr>
          <w:rFonts w:ascii="Times New Roman"/>
          <w:b w:val="false"/>
          <w:i w:val="false"/>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салынады.</w:t>
      </w:r>
    </w:p>
    <w:bookmarkEnd w:id="2127"/>
    <w:bookmarkStart w:name="z2130" w:id="2128"/>
    <w:p>
      <w:pPr>
        <w:spacing w:after="0"/>
        <w:ind w:left="0"/>
        <w:jc w:val="both"/>
      </w:pPr>
      <w:r>
        <w:rPr>
          <w:rFonts w:ascii="Times New Roman"/>
          <w:b w:val="false"/>
          <w:i w:val="false"/>
          <w:color w:val="000000"/>
          <w:sz w:val="28"/>
        </w:rPr>
        <w:t>
      5. Емшілік әдістерін қолдану кезінде адамның денсаулығына зиян келтірген адам Қазақстан Республикасының заңдарына сәйкес жауапты болады.</w:t>
      </w:r>
    </w:p>
    <w:bookmarkEnd w:id="2128"/>
    <w:bookmarkStart w:name="z2131" w:id="2129"/>
    <w:p>
      <w:pPr>
        <w:spacing w:after="0"/>
        <w:ind w:left="0"/>
        <w:jc w:val="both"/>
      </w:pPr>
      <w:r>
        <w:rPr>
          <w:rFonts w:ascii="Times New Roman"/>
          <w:b w:val="false"/>
          <w:i w:val="false"/>
          <w:color w:val="000000"/>
          <w:sz w:val="28"/>
        </w:rPr>
        <w:t xml:space="preserve">
      </w:t>
      </w:r>
      <w:r>
        <w:rPr>
          <w:rFonts w:ascii="Times New Roman"/>
          <w:b/>
          <w:i w:val="false"/>
          <w:color w:val="000000"/>
          <w:sz w:val="28"/>
        </w:rPr>
        <w:t>133-бап. Денсаулық сақтау технологияларын бағалау</w:t>
      </w:r>
    </w:p>
    <w:bookmarkEnd w:id="2129"/>
    <w:bookmarkStart w:name="z2132" w:id="2130"/>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bookmarkEnd w:id="2130"/>
    <w:bookmarkStart w:name="z2133" w:id="2131"/>
    <w:p>
      <w:pPr>
        <w:spacing w:after="0"/>
        <w:ind w:left="0"/>
        <w:jc w:val="both"/>
      </w:pPr>
      <w:r>
        <w:rPr>
          <w:rFonts w:ascii="Times New Roman"/>
          <w:b w:val="false"/>
          <w:i w:val="false"/>
          <w:color w:val="000000"/>
          <w:sz w:val="28"/>
        </w:rPr>
        <w:t>
      2. Денсаулық сақтау технологияларына бағалау жүргізу тәртібін және оларды қолдануды уәкілетті орган айқындайды.</w:t>
      </w:r>
    </w:p>
    <w:bookmarkEnd w:id="2131"/>
    <w:bookmarkStart w:name="z2134" w:id="2132"/>
    <w:p>
      <w:pPr>
        <w:spacing w:after="0"/>
        <w:ind w:left="0"/>
        <w:jc w:val="both"/>
      </w:pPr>
      <w:r>
        <w:rPr>
          <w:rFonts w:ascii="Times New Roman"/>
          <w:b w:val="false"/>
          <w:i w:val="false"/>
          <w:color w:val="000000"/>
          <w:sz w:val="28"/>
        </w:rPr>
        <w:t xml:space="preserve">
      </w:t>
      </w:r>
      <w:r>
        <w:rPr>
          <w:rFonts w:ascii="Times New Roman"/>
          <w:b/>
          <w:i w:val="false"/>
          <w:color w:val="000000"/>
          <w:sz w:val="28"/>
        </w:rPr>
        <w:t>134-бап. Пациенттердің құқықтары</w:t>
      </w:r>
    </w:p>
    <w:bookmarkEnd w:id="2132"/>
    <w:bookmarkStart w:name="z2135" w:id="2133"/>
    <w:p>
      <w:pPr>
        <w:spacing w:after="0"/>
        <w:ind w:left="0"/>
        <w:jc w:val="both"/>
      </w:pPr>
      <w:r>
        <w:rPr>
          <w:rFonts w:ascii="Times New Roman"/>
          <w:b w:val="false"/>
          <w:i w:val="false"/>
          <w:color w:val="000000"/>
          <w:sz w:val="28"/>
        </w:rPr>
        <w:t xml:space="preserve">
      1. Пациенттің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құқықтардан басқа:</w:t>
      </w:r>
    </w:p>
    <w:bookmarkEnd w:id="2133"/>
    <w:bookmarkStart w:name="z2136" w:id="2134"/>
    <w:p>
      <w:pPr>
        <w:spacing w:after="0"/>
        <w:ind w:left="0"/>
        <w:jc w:val="both"/>
      </w:pPr>
      <w:r>
        <w:rPr>
          <w:rFonts w:ascii="Times New Roman"/>
          <w:b w:val="false"/>
          <w:i w:val="false"/>
          <w:color w:val="000000"/>
          <w:sz w:val="28"/>
        </w:rPr>
        <w:t>
      1) профилактика, диагностика, емдеу процесінде өзіне лайықты қарауына, өзінің мәдени және жеке басының құндылықтарына құрмет көрсетілуіне;</w:t>
      </w:r>
    </w:p>
    <w:bookmarkEnd w:id="2134"/>
    <w:bookmarkStart w:name="z2137" w:id="2135"/>
    <w:p>
      <w:pPr>
        <w:spacing w:after="0"/>
        <w:ind w:left="0"/>
        <w:jc w:val="both"/>
      </w:pPr>
      <w:r>
        <w:rPr>
          <w:rFonts w:ascii="Times New Roman"/>
          <w:b w:val="false"/>
          <w:i w:val="false"/>
          <w:color w:val="000000"/>
          <w:sz w:val="28"/>
        </w:rPr>
        <w:t>
      2) қандай да бір кемсітушілік факторларының ықпалынсыз, тек қана медициналық өлшемшарттар негізінде айқындалатын кезектілікпен медициналық көмекке;</w:t>
      </w:r>
    </w:p>
    <w:bookmarkEnd w:id="2135"/>
    <w:bookmarkStart w:name="z2138" w:id="2136"/>
    <w:p>
      <w:pPr>
        <w:spacing w:after="0"/>
        <w:ind w:left="0"/>
        <w:jc w:val="both"/>
      </w:pPr>
      <w:r>
        <w:rPr>
          <w:rFonts w:ascii="Times New Roman"/>
          <w:b w:val="false"/>
          <w:i w:val="false"/>
          <w:color w:val="000000"/>
          <w:sz w:val="28"/>
        </w:rPr>
        <w:t>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bookmarkEnd w:id="2136"/>
    <w:bookmarkStart w:name="z2139" w:id="2137"/>
    <w:p>
      <w:pPr>
        <w:spacing w:after="0"/>
        <w:ind w:left="0"/>
        <w:jc w:val="both"/>
      </w:pPr>
      <w:r>
        <w:rPr>
          <w:rFonts w:ascii="Times New Roman"/>
          <w:b w:val="false"/>
          <w:i w:val="false"/>
          <w:color w:val="000000"/>
          <w:sz w:val="28"/>
        </w:rPr>
        <w:t>
      4) медициналық ұйымда аудио-, және (немесе) бейнебайқау және жазба жүргізілетіндігі туралы құлақтандырылуына;</w:t>
      </w:r>
    </w:p>
    <w:bookmarkEnd w:id="2137"/>
    <w:bookmarkStart w:name="z2140" w:id="2138"/>
    <w:p>
      <w:pPr>
        <w:spacing w:after="0"/>
        <w:ind w:left="0"/>
        <w:jc w:val="both"/>
      </w:pPr>
      <w:r>
        <w:rPr>
          <w:rFonts w:ascii="Times New Roman"/>
          <w:b w:val="false"/>
          <w:i w:val="false"/>
          <w:color w:val="000000"/>
          <w:sz w:val="28"/>
        </w:rPr>
        <w:t>
      5) медициналық технологиялардың қолда бар деңгейінің қаншалықты мүмкіндігі болса, сондай шамада дерт азабының жеңілдетілуіне;</w:t>
      </w:r>
    </w:p>
    <w:bookmarkEnd w:id="2138"/>
    <w:bookmarkStart w:name="z2141" w:id="2139"/>
    <w:p>
      <w:pPr>
        <w:spacing w:after="0"/>
        <w:ind w:left="0"/>
        <w:jc w:val="both"/>
      </w:pPr>
      <w:r>
        <w:rPr>
          <w:rFonts w:ascii="Times New Roman"/>
          <w:b w:val="false"/>
          <w:i w:val="false"/>
          <w:color w:val="000000"/>
          <w:sz w:val="28"/>
        </w:rPr>
        <w:t>
      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пікір алуға және консилиум өткізілуіне;</w:t>
      </w:r>
    </w:p>
    <w:bookmarkEnd w:id="2139"/>
    <w:bookmarkStart w:name="z2142" w:id="2140"/>
    <w:p>
      <w:pPr>
        <w:spacing w:after="0"/>
        <w:ind w:left="0"/>
        <w:jc w:val="both"/>
      </w:pPr>
      <w:r>
        <w:rPr>
          <w:rFonts w:ascii="Times New Roman"/>
          <w:b w:val="false"/>
          <w:i w:val="false"/>
          <w:color w:val="000000"/>
          <w:sz w:val="28"/>
        </w:rPr>
        <w:t>
      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bookmarkEnd w:id="2140"/>
    <w:bookmarkStart w:name="z2143" w:id="2141"/>
    <w:p>
      <w:pPr>
        <w:spacing w:after="0"/>
        <w:ind w:left="0"/>
        <w:jc w:val="both"/>
      </w:pPr>
      <w:r>
        <w:rPr>
          <w:rFonts w:ascii="Times New Roman"/>
          <w:b w:val="false"/>
          <w:i w:val="false"/>
          <w:color w:val="000000"/>
          <w:sz w:val="28"/>
        </w:rPr>
        <w:t>
      8) оқу процесіне қатысудан, сондай-ақ емдік-диагностикалық емшаралардың жүргізілуі кезінде үшінші тұлғалардың қатысуынан бас тартуға құқығы;</w:t>
      </w:r>
    </w:p>
    <w:bookmarkEnd w:id="2141"/>
    <w:bookmarkStart w:name="z2144" w:id="2142"/>
    <w:p>
      <w:pPr>
        <w:spacing w:after="0"/>
        <w:ind w:left="0"/>
        <w:jc w:val="both"/>
      </w:pPr>
      <w:r>
        <w:rPr>
          <w:rFonts w:ascii="Times New Roman"/>
          <w:b w:val="false"/>
          <w:i w:val="false"/>
          <w:color w:val="000000"/>
          <w:sz w:val="28"/>
        </w:rPr>
        <w:t>
      9) Қазақстан Республикасының заңдарында көзделген өзге де құқықтары бар.</w:t>
      </w:r>
    </w:p>
    <w:bookmarkEnd w:id="2142"/>
    <w:bookmarkStart w:name="z2145" w:id="2143"/>
    <w:p>
      <w:pPr>
        <w:spacing w:after="0"/>
        <w:ind w:left="0"/>
        <w:jc w:val="both"/>
      </w:pPr>
      <w:r>
        <w:rPr>
          <w:rFonts w:ascii="Times New Roman"/>
          <w:b w:val="false"/>
          <w:i w:val="false"/>
          <w:color w:val="000000"/>
          <w:sz w:val="28"/>
        </w:rPr>
        <w:t>
      2. Пациенттің құқықтары туралы ақпарат медициналық ұйымдардың көрнекі үгіт орналасатын жерлерінде орналастырылады.</w:t>
      </w:r>
    </w:p>
    <w:bookmarkEnd w:id="2143"/>
    <w:bookmarkStart w:name="z2146" w:id="2144"/>
    <w:p>
      <w:pPr>
        <w:spacing w:after="0"/>
        <w:ind w:left="0"/>
        <w:jc w:val="both"/>
      </w:pPr>
      <w:r>
        <w:rPr>
          <w:rFonts w:ascii="Times New Roman"/>
          <w:b w:val="false"/>
          <w:i w:val="false"/>
          <w:color w:val="000000"/>
          <w:sz w:val="28"/>
        </w:rPr>
        <w:t>
      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bookmarkEnd w:id="2144"/>
    <w:bookmarkStart w:name="z2147" w:id="2145"/>
    <w:p>
      <w:pPr>
        <w:spacing w:after="0"/>
        <w:ind w:left="0"/>
        <w:jc w:val="both"/>
      </w:pPr>
      <w:r>
        <w:rPr>
          <w:rFonts w:ascii="Times New Roman"/>
          <w:b w:val="false"/>
          <w:i w:val="false"/>
          <w:color w:val="000000"/>
          <w:sz w:val="28"/>
        </w:rPr>
        <w:t>
      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bookmarkEnd w:id="2145"/>
    <w:bookmarkStart w:name="z2148" w:id="2146"/>
    <w:p>
      <w:pPr>
        <w:spacing w:after="0"/>
        <w:ind w:left="0"/>
        <w:jc w:val="both"/>
      </w:pPr>
      <w:r>
        <w:rPr>
          <w:rFonts w:ascii="Times New Roman"/>
          <w:b w:val="false"/>
          <w:i w:val="false"/>
          <w:color w:val="000000"/>
          <w:sz w:val="28"/>
        </w:rPr>
        <w:t>
      5. Пациенттердің құқықтарын қорғауды мемлекеттік органдар, денсаулық сақтау ұйымдары, қоғамдық бірлестіктер өз құзыреті шегінде жүзеге асырады.</w:t>
      </w:r>
    </w:p>
    <w:bookmarkEnd w:id="2146"/>
    <w:bookmarkStart w:name="z2149" w:id="2147"/>
    <w:p>
      <w:pPr>
        <w:spacing w:after="0"/>
        <w:ind w:left="0"/>
        <w:jc w:val="both"/>
      </w:pPr>
      <w:r>
        <w:rPr>
          <w:rFonts w:ascii="Times New Roman"/>
          <w:b w:val="false"/>
          <w:i w:val="false"/>
          <w:color w:val="000000"/>
          <w:sz w:val="28"/>
        </w:rPr>
        <w:t xml:space="preserve">
      </w:t>
      </w:r>
      <w:r>
        <w:rPr>
          <w:rFonts w:ascii="Times New Roman"/>
          <w:b/>
          <w:i w:val="false"/>
          <w:color w:val="000000"/>
          <w:sz w:val="28"/>
        </w:rPr>
        <w:t>135-бап. Пациенттердің міндеттері</w:t>
      </w:r>
    </w:p>
    <w:bookmarkEnd w:id="2147"/>
    <w:bookmarkStart w:name="z2150" w:id="2148"/>
    <w:p>
      <w:pPr>
        <w:spacing w:after="0"/>
        <w:ind w:left="0"/>
        <w:jc w:val="both"/>
      </w:pPr>
      <w:r>
        <w:rPr>
          <w:rFonts w:ascii="Times New Roman"/>
          <w:b w:val="false"/>
          <w:i w:val="false"/>
          <w:color w:val="000000"/>
          <w:sz w:val="28"/>
        </w:rPr>
        <w:t xml:space="preserve">
      1. Пациент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міндеттерден басқа:</w:t>
      </w:r>
    </w:p>
    <w:bookmarkEnd w:id="2148"/>
    <w:bookmarkStart w:name="z2151" w:id="2149"/>
    <w:p>
      <w:pPr>
        <w:spacing w:after="0"/>
        <w:ind w:left="0"/>
        <w:jc w:val="both"/>
      </w:pPr>
      <w:r>
        <w:rPr>
          <w:rFonts w:ascii="Times New Roman"/>
          <w:b w:val="false"/>
          <w:i w:val="false"/>
          <w:color w:val="000000"/>
          <w:sz w:val="28"/>
        </w:rPr>
        <w:t>
      1) өз денсаулығын сақтауға және нығайтуға шаралар қолдануға;</w:t>
      </w:r>
    </w:p>
    <w:bookmarkEnd w:id="2149"/>
    <w:bookmarkStart w:name="z2152" w:id="2150"/>
    <w:p>
      <w:pPr>
        <w:spacing w:after="0"/>
        <w:ind w:left="0"/>
        <w:jc w:val="both"/>
      </w:pPr>
      <w:r>
        <w:rPr>
          <w:rFonts w:ascii="Times New Roman"/>
          <w:b w:val="false"/>
          <w:i w:val="false"/>
          <w:color w:val="000000"/>
          <w:sz w:val="28"/>
        </w:rPr>
        <w:t>
      2) медицина қызметкерлерімен қатынаста құрмет пен сабырлық танытуға;</w:t>
      </w:r>
    </w:p>
    <w:bookmarkEnd w:id="2150"/>
    <w:bookmarkStart w:name="z2153" w:id="2151"/>
    <w:p>
      <w:pPr>
        <w:spacing w:after="0"/>
        <w:ind w:left="0"/>
        <w:jc w:val="both"/>
      </w:pPr>
      <w:r>
        <w:rPr>
          <w:rFonts w:ascii="Times New Roman"/>
          <w:b w:val="false"/>
          <w:i w:val="false"/>
          <w:color w:val="000000"/>
          <w:sz w:val="28"/>
        </w:rPr>
        <w:t>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bookmarkEnd w:id="2151"/>
    <w:bookmarkStart w:name="z2154" w:id="2152"/>
    <w:p>
      <w:pPr>
        <w:spacing w:after="0"/>
        <w:ind w:left="0"/>
        <w:jc w:val="both"/>
      </w:pPr>
      <w:r>
        <w:rPr>
          <w:rFonts w:ascii="Times New Roman"/>
          <w:b w:val="false"/>
          <w:i w:val="false"/>
          <w:color w:val="000000"/>
          <w:sz w:val="28"/>
        </w:rPr>
        <w:t>
      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bookmarkEnd w:id="2152"/>
    <w:bookmarkStart w:name="z2155" w:id="2153"/>
    <w:p>
      <w:pPr>
        <w:spacing w:after="0"/>
        <w:ind w:left="0"/>
        <w:jc w:val="both"/>
      </w:pPr>
      <w:r>
        <w:rPr>
          <w:rFonts w:ascii="Times New Roman"/>
          <w:b w:val="false"/>
          <w:i w:val="false"/>
          <w:color w:val="000000"/>
          <w:sz w:val="28"/>
        </w:rPr>
        <w:t>
      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bookmarkEnd w:id="2153"/>
    <w:bookmarkStart w:name="z2156" w:id="2154"/>
    <w:p>
      <w:pPr>
        <w:spacing w:after="0"/>
        <w:ind w:left="0"/>
        <w:jc w:val="both"/>
      </w:pPr>
      <w:r>
        <w:rPr>
          <w:rFonts w:ascii="Times New Roman"/>
          <w:b w:val="false"/>
          <w:i w:val="false"/>
          <w:color w:val="000000"/>
          <w:sz w:val="28"/>
        </w:rPr>
        <w:t>
      6) басқа пациенттердің құқықтарын бұзатын әрекеттер жасамауға;</w:t>
      </w:r>
    </w:p>
    <w:bookmarkEnd w:id="2154"/>
    <w:bookmarkStart w:name="z2157" w:id="2155"/>
    <w:p>
      <w:pPr>
        <w:spacing w:after="0"/>
        <w:ind w:left="0"/>
        <w:jc w:val="both"/>
      </w:pPr>
      <w:r>
        <w:rPr>
          <w:rFonts w:ascii="Times New Roman"/>
          <w:b w:val="false"/>
          <w:i w:val="false"/>
          <w:color w:val="000000"/>
          <w:sz w:val="28"/>
        </w:rPr>
        <w:t>
      7) Қазақстан Республикасының заңдарында көзделген өзге де міндеттерді орындауға міндетті.</w:t>
      </w:r>
    </w:p>
    <w:bookmarkEnd w:id="2155"/>
    <w:bookmarkStart w:name="z2158" w:id="2156"/>
    <w:p>
      <w:pPr>
        <w:spacing w:after="0"/>
        <w:ind w:left="0"/>
        <w:jc w:val="both"/>
      </w:pPr>
      <w:r>
        <w:rPr>
          <w:rFonts w:ascii="Times New Roman"/>
          <w:b w:val="false"/>
          <w:i w:val="false"/>
          <w:color w:val="000000"/>
          <w:sz w:val="28"/>
        </w:rPr>
        <w:t>
      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bookmarkEnd w:id="2156"/>
    <w:bookmarkStart w:name="z2159" w:id="2157"/>
    <w:p>
      <w:pPr>
        <w:spacing w:after="0"/>
        <w:ind w:left="0"/>
        <w:jc w:val="both"/>
      </w:pPr>
      <w:r>
        <w:rPr>
          <w:rFonts w:ascii="Times New Roman"/>
          <w:b w:val="false"/>
          <w:i w:val="false"/>
          <w:color w:val="000000"/>
          <w:sz w:val="28"/>
        </w:rPr>
        <w:t xml:space="preserve">
      </w:t>
      </w:r>
      <w:r>
        <w:rPr>
          <w:rFonts w:ascii="Times New Roman"/>
          <w:b/>
          <w:i w:val="false"/>
          <w:color w:val="000000"/>
          <w:sz w:val="28"/>
        </w:rPr>
        <w:t>136-бап. Медициналық көмектен бас тарту құқығы</w:t>
      </w:r>
    </w:p>
    <w:bookmarkEnd w:id="2157"/>
    <w:bookmarkStart w:name="z2160" w:id="215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пациенттің немесе оның заңды өкілінің медициналық көмектен бас тартуға құқығы бар.</w:t>
      </w:r>
    </w:p>
    <w:bookmarkEnd w:id="2158"/>
    <w:bookmarkStart w:name="z2161" w:id="2159"/>
    <w:p>
      <w:pPr>
        <w:spacing w:after="0"/>
        <w:ind w:left="0"/>
        <w:jc w:val="both"/>
      </w:pPr>
      <w:r>
        <w:rPr>
          <w:rFonts w:ascii="Times New Roman"/>
          <w:b w:val="false"/>
          <w:i w:val="false"/>
          <w:color w:val="000000"/>
          <w:sz w:val="28"/>
        </w:rPr>
        <w:t>
      2. Медициналық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bookmarkEnd w:id="2159"/>
    <w:bookmarkStart w:name="z2162" w:id="2160"/>
    <w:p>
      <w:pPr>
        <w:spacing w:after="0"/>
        <w:ind w:left="0"/>
        <w:jc w:val="both"/>
      </w:pPr>
      <w:r>
        <w:rPr>
          <w:rFonts w:ascii="Times New Roman"/>
          <w:b w:val="false"/>
          <w:i w:val="false"/>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bookmarkEnd w:id="2160"/>
    <w:bookmarkStart w:name="z2163" w:id="2161"/>
    <w:p>
      <w:pPr>
        <w:spacing w:after="0"/>
        <w:ind w:left="0"/>
        <w:jc w:val="both"/>
      </w:pPr>
      <w:r>
        <w:rPr>
          <w:rFonts w:ascii="Times New Roman"/>
          <w:b w:val="false"/>
          <w:i w:val="false"/>
          <w:color w:val="000000"/>
          <w:sz w:val="28"/>
        </w:rPr>
        <w:t>
      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қызметкері қол қояды.</w:t>
      </w:r>
    </w:p>
    <w:bookmarkEnd w:id="2161"/>
    <w:bookmarkStart w:name="z2164" w:id="2162"/>
    <w:p>
      <w:pPr>
        <w:spacing w:after="0"/>
        <w:ind w:left="0"/>
        <w:jc w:val="both"/>
      </w:pPr>
      <w:r>
        <w:rPr>
          <w:rFonts w:ascii="Times New Roman"/>
          <w:b w:val="false"/>
          <w:i w:val="false"/>
          <w:color w:val="000000"/>
          <w:sz w:val="28"/>
        </w:rPr>
        <w:t>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bookmarkEnd w:id="2162"/>
    <w:bookmarkStart w:name="z2165" w:id="2163"/>
    <w:p>
      <w:pPr>
        <w:spacing w:after="0"/>
        <w:ind w:left="0"/>
        <w:jc w:val="both"/>
      </w:pPr>
      <w:r>
        <w:rPr>
          <w:rFonts w:ascii="Times New Roman"/>
          <w:b w:val="false"/>
          <w:i w:val="false"/>
          <w:color w:val="000000"/>
          <w:sz w:val="28"/>
        </w:rPr>
        <w:t xml:space="preserve">
      </w:t>
      </w:r>
      <w:r>
        <w:rPr>
          <w:rFonts w:ascii="Times New Roman"/>
          <w:b/>
          <w:i w:val="false"/>
          <w:color w:val="000000"/>
          <w:sz w:val="28"/>
        </w:rPr>
        <w:t>137-бап. Пациенттің келісімінсіз медициналық көмек көрсету</w:t>
      </w:r>
    </w:p>
    <w:bookmarkEnd w:id="2163"/>
    <w:bookmarkStart w:name="z2166" w:id="2164"/>
    <w:p>
      <w:pPr>
        <w:spacing w:after="0"/>
        <w:ind w:left="0"/>
        <w:jc w:val="both"/>
      </w:pPr>
      <w:r>
        <w:rPr>
          <w:rFonts w:ascii="Times New Roman"/>
          <w:b w:val="false"/>
          <w:i w:val="false"/>
          <w:color w:val="000000"/>
          <w:sz w:val="28"/>
        </w:rPr>
        <w:t>
      1. Пациенттің келісімінсіз медициналық көмек көрсетуге:</w:t>
      </w:r>
    </w:p>
    <w:bookmarkEnd w:id="2164"/>
    <w:bookmarkStart w:name="z2167" w:id="2165"/>
    <w:p>
      <w:pPr>
        <w:spacing w:after="0"/>
        <w:ind w:left="0"/>
        <w:jc w:val="both"/>
      </w:pPr>
      <w:r>
        <w:rPr>
          <w:rFonts w:ascii="Times New Roman"/>
          <w:b w:val="false"/>
          <w:i w:val="false"/>
          <w:color w:val="000000"/>
          <w:sz w:val="28"/>
        </w:rPr>
        <w:t>
      1) өз еркін білдіруге мүмкіндік бермейтін есеңгіреген, ес-түссіз күйдегі;</w:t>
      </w:r>
    </w:p>
    <w:bookmarkEnd w:id="2165"/>
    <w:bookmarkStart w:name="z2168" w:id="2166"/>
    <w:p>
      <w:pPr>
        <w:spacing w:after="0"/>
        <w:ind w:left="0"/>
        <w:jc w:val="both"/>
      </w:pPr>
      <w:r>
        <w:rPr>
          <w:rFonts w:ascii="Times New Roman"/>
          <w:b w:val="false"/>
          <w:i w:val="false"/>
          <w:color w:val="000000"/>
          <w:sz w:val="28"/>
        </w:rPr>
        <w:t>
      2) айналадағыларға қауіп төндіретін аурулары бар;</w:t>
      </w:r>
    </w:p>
    <w:bookmarkEnd w:id="2166"/>
    <w:bookmarkStart w:name="z2169" w:id="2167"/>
    <w:p>
      <w:pPr>
        <w:spacing w:after="0"/>
        <w:ind w:left="0"/>
        <w:jc w:val="both"/>
      </w:pPr>
      <w:r>
        <w:rPr>
          <w:rFonts w:ascii="Times New Roman"/>
          <w:b w:val="false"/>
          <w:i w:val="false"/>
          <w:color w:val="000000"/>
          <w:sz w:val="28"/>
        </w:rPr>
        <w:t>
      3) ауыр психикалық бұзылушылықтары (аурулары) бар;</w:t>
      </w:r>
    </w:p>
    <w:bookmarkEnd w:id="2167"/>
    <w:bookmarkStart w:name="z2170" w:id="2168"/>
    <w:p>
      <w:pPr>
        <w:spacing w:after="0"/>
        <w:ind w:left="0"/>
        <w:jc w:val="both"/>
      </w:pPr>
      <w:r>
        <w:rPr>
          <w:rFonts w:ascii="Times New Roman"/>
          <w:b w:val="false"/>
          <w:i w:val="false"/>
          <w:color w:val="000000"/>
          <w:sz w:val="28"/>
        </w:rPr>
        <w:t>
      4) қоғамға қауіпті іс-әрекет жасаған психикалық бұзылушылықтары (аурулары) бар адамдарға қатысты жол беріледі.</w:t>
      </w:r>
    </w:p>
    <w:bookmarkEnd w:id="2168"/>
    <w:bookmarkStart w:name="z2171" w:id="2169"/>
    <w:p>
      <w:pPr>
        <w:spacing w:after="0"/>
        <w:ind w:left="0"/>
        <w:jc w:val="both"/>
      </w:pPr>
      <w:r>
        <w:rPr>
          <w:rFonts w:ascii="Times New Roman"/>
          <w:b w:val="false"/>
          <w:i w:val="false"/>
          <w:color w:val="000000"/>
          <w:sz w:val="28"/>
        </w:rPr>
        <w:t xml:space="preserve">
      2. Осы Кодекстің 78-бабының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bookmarkEnd w:id="2169"/>
    <w:bookmarkStart w:name="z2172" w:id="2170"/>
    <w:p>
      <w:pPr>
        <w:spacing w:after="0"/>
        <w:ind w:left="0"/>
        <w:jc w:val="both"/>
      </w:pPr>
      <w:r>
        <w:rPr>
          <w:rFonts w:ascii="Times New Roman"/>
          <w:b w:val="false"/>
          <w:i w:val="false"/>
          <w:color w:val="000000"/>
          <w:sz w:val="28"/>
        </w:rPr>
        <w:t>
      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bookmarkEnd w:id="2170"/>
    <w:bookmarkStart w:name="z2173" w:id="2171"/>
    <w:p>
      <w:pPr>
        <w:spacing w:after="0"/>
        <w:ind w:left="0"/>
        <w:jc w:val="both"/>
      </w:pPr>
      <w:r>
        <w:rPr>
          <w:rFonts w:ascii="Times New Roman"/>
          <w:b w:val="false"/>
          <w:i w:val="false"/>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bookmarkEnd w:id="2171"/>
    <w:bookmarkStart w:name="z2174" w:id="21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138-бап. Медициналық көмек көрсетуді ұйымдастыру </w:t>
      </w:r>
      <w:r>
        <w:rPr>
          <w:rFonts w:ascii="Times New Roman"/>
          <w:b/>
          <w:i w:val="false"/>
          <w:color w:val="000000"/>
          <w:sz w:val="28"/>
        </w:rPr>
        <w:t>стандарттарын әзірлеуге қойылатын талаптар</w:t>
      </w:r>
    </w:p>
    <w:bookmarkEnd w:id="2172"/>
    <w:bookmarkStart w:name="z2175" w:id="2173"/>
    <w:p>
      <w:pPr>
        <w:spacing w:after="0"/>
        <w:ind w:left="0"/>
        <w:jc w:val="both"/>
      </w:pPr>
      <w:r>
        <w:rPr>
          <w:rFonts w:ascii="Times New Roman"/>
          <w:b w:val="false"/>
          <w:i w:val="false"/>
          <w:color w:val="000000"/>
          <w:sz w:val="28"/>
        </w:rPr>
        <w:t>
      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bookmarkEnd w:id="2173"/>
    <w:bookmarkStart w:name="z2176" w:id="2174"/>
    <w:p>
      <w:pPr>
        <w:spacing w:after="0"/>
        <w:ind w:left="0"/>
        <w:jc w:val="both"/>
      </w:pPr>
      <w:r>
        <w:rPr>
          <w:rFonts w:ascii="Times New Roman"/>
          <w:b w:val="false"/>
          <w:i w:val="false"/>
          <w:color w:val="000000"/>
          <w:sz w:val="28"/>
        </w:rPr>
        <w:t>
      2. Медициналық көмек көрсетуді ұйымдастыру стандарты аурулардың (қызметтердің) бейіндері бойынша әзірленеді және мынадай талаптарды:</w:t>
      </w:r>
    </w:p>
    <w:bookmarkEnd w:id="2174"/>
    <w:bookmarkStart w:name="z2177" w:id="2175"/>
    <w:p>
      <w:pPr>
        <w:spacing w:after="0"/>
        <w:ind w:left="0"/>
        <w:jc w:val="both"/>
      </w:pPr>
      <w:r>
        <w:rPr>
          <w:rFonts w:ascii="Times New Roman"/>
          <w:b w:val="false"/>
          <w:i w:val="false"/>
          <w:color w:val="000000"/>
          <w:sz w:val="28"/>
        </w:rPr>
        <w:t>
      1) жалпы ережелерді;</w:t>
      </w:r>
    </w:p>
    <w:bookmarkEnd w:id="2175"/>
    <w:bookmarkStart w:name="z2178" w:id="2176"/>
    <w:p>
      <w:pPr>
        <w:spacing w:after="0"/>
        <w:ind w:left="0"/>
        <w:jc w:val="both"/>
      </w:pPr>
      <w:r>
        <w:rPr>
          <w:rFonts w:ascii="Times New Roman"/>
          <w:b w:val="false"/>
          <w:i w:val="false"/>
          <w:color w:val="000000"/>
          <w:sz w:val="28"/>
        </w:rPr>
        <w:t>
      2) медициналық көмек көрсететін ұйымдардың құрылымын;</w:t>
      </w:r>
    </w:p>
    <w:bookmarkEnd w:id="2176"/>
    <w:bookmarkStart w:name="z2179" w:id="2177"/>
    <w:p>
      <w:pPr>
        <w:spacing w:after="0"/>
        <w:ind w:left="0"/>
        <w:jc w:val="both"/>
      </w:pPr>
      <w:r>
        <w:rPr>
          <w:rFonts w:ascii="Times New Roman"/>
          <w:b w:val="false"/>
          <w:i w:val="false"/>
          <w:color w:val="000000"/>
          <w:sz w:val="28"/>
        </w:rPr>
        <w:t>
      3) медициналық көмек көрсететін ұйымдар қызметінің негізгі міндеттері мен бағыттарын;</w:t>
      </w:r>
    </w:p>
    <w:bookmarkEnd w:id="2177"/>
    <w:bookmarkStart w:name="z2180" w:id="2178"/>
    <w:p>
      <w:pPr>
        <w:spacing w:after="0"/>
        <w:ind w:left="0"/>
        <w:jc w:val="both"/>
      </w:pPr>
      <w:r>
        <w:rPr>
          <w:rFonts w:ascii="Times New Roman"/>
          <w:b w:val="false"/>
          <w:i w:val="false"/>
          <w:color w:val="000000"/>
          <w:sz w:val="28"/>
        </w:rPr>
        <w:t>
      4) медициналық көмек көрсету деңгейлері, түрлері, нысандары мен жағдайлары бөлінісінде оны көрсету тәртібін;</w:t>
      </w:r>
    </w:p>
    <w:bookmarkEnd w:id="2178"/>
    <w:bookmarkStart w:name="z2181" w:id="2179"/>
    <w:p>
      <w:pPr>
        <w:spacing w:after="0"/>
        <w:ind w:left="0"/>
        <w:jc w:val="both"/>
      </w:pPr>
      <w:r>
        <w:rPr>
          <w:rFonts w:ascii="Times New Roman"/>
          <w:b w:val="false"/>
          <w:i w:val="false"/>
          <w:color w:val="000000"/>
          <w:sz w:val="28"/>
        </w:rPr>
        <w:t>
      5) қызметкерлердің ұсынылатын штатын;</w:t>
      </w:r>
    </w:p>
    <w:bookmarkEnd w:id="2179"/>
    <w:bookmarkStart w:name="z2182" w:id="2180"/>
    <w:p>
      <w:pPr>
        <w:spacing w:after="0"/>
        <w:ind w:left="0"/>
        <w:jc w:val="both"/>
      </w:pPr>
      <w:r>
        <w:rPr>
          <w:rFonts w:ascii="Times New Roman"/>
          <w:b w:val="false"/>
          <w:i w:val="false"/>
          <w:color w:val="000000"/>
          <w:sz w:val="28"/>
        </w:rPr>
        <w:t>
      6) медициналық бұйымдармен ұсынылатын жарақтандыруды;</w:t>
      </w:r>
    </w:p>
    <w:bookmarkEnd w:id="2180"/>
    <w:bookmarkStart w:name="z2183" w:id="2181"/>
    <w:p>
      <w:pPr>
        <w:spacing w:after="0"/>
        <w:ind w:left="0"/>
        <w:jc w:val="both"/>
      </w:pPr>
      <w:r>
        <w:rPr>
          <w:rFonts w:ascii="Times New Roman"/>
          <w:b w:val="false"/>
          <w:i w:val="false"/>
          <w:color w:val="000000"/>
          <w:sz w:val="28"/>
        </w:rPr>
        <w:t>
      7) ауру (қызмет) бейінінің ерекшеліктерін ескере отырып өзгелерді қамтиды.</w:t>
      </w:r>
    </w:p>
    <w:bookmarkEnd w:id="2181"/>
    <w:bookmarkStart w:name="z2184" w:id="2182"/>
    <w:p>
      <w:pPr>
        <w:spacing w:after="0"/>
        <w:ind w:left="0"/>
        <w:jc w:val="both"/>
      </w:pPr>
      <w:r>
        <w:rPr>
          <w:rFonts w:ascii="Times New Roman"/>
          <w:b w:val="false"/>
          <w:i w:val="false"/>
          <w:color w:val="000000"/>
          <w:sz w:val="28"/>
        </w:rPr>
        <w:t>
      3. Медициналық көмек көрсетуді ұйымдастыру стандарттарын уәкілетті орган әзірлейді және бекітеді.</w:t>
      </w:r>
    </w:p>
    <w:bookmarkEnd w:id="2182"/>
    <w:bookmarkStart w:name="z2185" w:id="2183"/>
    <w:p>
      <w:pPr>
        <w:spacing w:after="0"/>
        <w:ind w:left="0"/>
        <w:jc w:val="both"/>
      </w:pPr>
      <w:r>
        <w:rPr>
          <w:rFonts w:ascii="Times New Roman"/>
          <w:b w:val="false"/>
          <w:i w:val="false"/>
          <w:color w:val="000000"/>
          <w:sz w:val="28"/>
        </w:rPr>
        <w:t xml:space="preserve">
      </w:t>
      </w:r>
      <w:r>
        <w:rPr>
          <w:rFonts w:ascii="Times New Roman"/>
          <w:b/>
          <w:i w:val="false"/>
          <w:color w:val="000000"/>
          <w:sz w:val="28"/>
        </w:rPr>
        <w:t>17-тарау. ВЕДОМСТВОЛЫҚ МЕДИЦИНА</w:t>
      </w:r>
    </w:p>
    <w:bookmarkEnd w:id="2183"/>
    <w:bookmarkStart w:name="z2186" w:id="2184"/>
    <w:p>
      <w:pPr>
        <w:spacing w:after="0"/>
        <w:ind w:left="0"/>
        <w:jc w:val="both"/>
      </w:pPr>
      <w:r>
        <w:rPr>
          <w:rFonts w:ascii="Times New Roman"/>
          <w:b w:val="false"/>
          <w:i w:val="false"/>
          <w:color w:val="000000"/>
          <w:sz w:val="28"/>
        </w:rPr>
        <w:t xml:space="preserve">
      </w:t>
      </w:r>
      <w:r>
        <w:rPr>
          <w:rFonts w:ascii="Times New Roman"/>
          <w:b/>
          <w:i w:val="false"/>
          <w:color w:val="000000"/>
          <w:sz w:val="28"/>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bookmarkEnd w:id="2184"/>
    <w:bookmarkStart w:name="z2187" w:id="2185"/>
    <w:p>
      <w:pPr>
        <w:spacing w:after="0"/>
        <w:ind w:left="0"/>
        <w:jc w:val="both"/>
      </w:pPr>
      <w:r>
        <w:rPr>
          <w:rFonts w:ascii="Times New Roman"/>
          <w:b w:val="false"/>
          <w:i w:val="false"/>
          <w:color w:val="000000"/>
          <w:sz w:val="28"/>
        </w:rPr>
        <w:t>
      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bookmarkEnd w:id="2185"/>
    <w:bookmarkStart w:name="z2188" w:id="2186"/>
    <w:p>
      <w:pPr>
        <w:spacing w:after="0"/>
        <w:ind w:left="0"/>
        <w:jc w:val="both"/>
      </w:pPr>
      <w:r>
        <w:rPr>
          <w:rFonts w:ascii="Times New Roman"/>
          <w:b w:val="false"/>
          <w:i w:val="false"/>
          <w:color w:val="000000"/>
          <w:sz w:val="28"/>
        </w:rPr>
        <w:t>
      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bookmarkEnd w:id="2186"/>
    <w:bookmarkStart w:name="z2189" w:id="2187"/>
    <w:p>
      <w:pPr>
        <w:spacing w:after="0"/>
        <w:ind w:left="0"/>
        <w:jc w:val="both"/>
      </w:pPr>
      <w:r>
        <w:rPr>
          <w:rFonts w:ascii="Times New Roman"/>
          <w:b w:val="false"/>
          <w:i w:val="false"/>
          <w:color w:val="000000"/>
          <w:sz w:val="28"/>
        </w:rPr>
        <w:t>
      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bookmarkEnd w:id="2187"/>
    <w:bookmarkStart w:name="z2190" w:id="2188"/>
    <w:p>
      <w:pPr>
        <w:spacing w:after="0"/>
        <w:ind w:left="0"/>
        <w:jc w:val="both"/>
      </w:pPr>
      <w:r>
        <w:rPr>
          <w:rFonts w:ascii="Times New Roman"/>
          <w:b w:val="false"/>
          <w:i w:val="false"/>
          <w:color w:val="000000"/>
          <w:sz w:val="28"/>
        </w:rPr>
        <w:t>
      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жол беріледі.</w:t>
      </w:r>
    </w:p>
    <w:bookmarkEnd w:id="2188"/>
    <w:bookmarkStart w:name="z2191" w:id="2189"/>
    <w:p>
      <w:pPr>
        <w:spacing w:after="0"/>
        <w:ind w:left="0"/>
        <w:jc w:val="both"/>
      </w:pPr>
      <w:r>
        <w:rPr>
          <w:rFonts w:ascii="Times New Roman"/>
          <w:b w:val="false"/>
          <w:i w:val="false"/>
          <w:color w:val="000000"/>
          <w:sz w:val="28"/>
        </w:rPr>
        <w:t>
      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денсаулық сақтау субъектілерінде медициналық көмек алуға құқылы.</w:t>
      </w:r>
    </w:p>
    <w:bookmarkEnd w:id="2189"/>
    <w:bookmarkStart w:name="z2192" w:id="2190"/>
    <w:p>
      <w:pPr>
        <w:spacing w:after="0"/>
        <w:ind w:left="0"/>
        <w:jc w:val="both"/>
      </w:pPr>
      <w:r>
        <w:rPr>
          <w:rFonts w:ascii="Times New Roman"/>
          <w:b w:val="false"/>
          <w:i w:val="false"/>
          <w:color w:val="000000"/>
          <w:sz w:val="28"/>
        </w:rPr>
        <w:t xml:space="preserve">
      </w:t>
      </w:r>
      <w:r>
        <w:rPr>
          <w:rFonts w:ascii="Times New Roman"/>
          <w:b/>
          <w:i w:val="false"/>
          <w:color w:val="000000"/>
          <w:sz w:val="28"/>
        </w:rPr>
        <w:t>140-бап. Әскери-дәрігерлік сараптама</w:t>
      </w:r>
    </w:p>
    <w:bookmarkEnd w:id="2190"/>
    <w:bookmarkStart w:name="z2193" w:id="2191"/>
    <w:p>
      <w:pPr>
        <w:spacing w:after="0"/>
        <w:ind w:left="0"/>
        <w:jc w:val="both"/>
      </w:pPr>
      <w:r>
        <w:rPr>
          <w:rFonts w:ascii="Times New Roman"/>
          <w:b w:val="false"/>
          <w:i w:val="false"/>
          <w:color w:val="000000"/>
          <w:sz w:val="28"/>
        </w:rPr>
        <w:t>
      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bookmarkEnd w:id="2191"/>
    <w:bookmarkStart w:name="z2194" w:id="2192"/>
    <w:p>
      <w:pPr>
        <w:spacing w:after="0"/>
        <w:ind w:left="0"/>
        <w:jc w:val="both"/>
      </w:pPr>
      <w:r>
        <w:rPr>
          <w:rFonts w:ascii="Times New Roman"/>
          <w:b w:val="false"/>
          <w:i w:val="false"/>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bookmarkEnd w:id="2192"/>
    <w:bookmarkStart w:name="z2195" w:id="2193"/>
    <w:p>
      <w:pPr>
        <w:spacing w:after="0"/>
        <w:ind w:left="0"/>
        <w:jc w:val="both"/>
      </w:pPr>
      <w:r>
        <w:rPr>
          <w:rFonts w:ascii="Times New Roman"/>
          <w:b w:val="false"/>
          <w:i w:val="false"/>
          <w:color w:val="000000"/>
          <w:sz w:val="28"/>
        </w:rPr>
        <w:t>
      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bookmarkEnd w:id="2193"/>
    <w:bookmarkStart w:name="z2196" w:id="2194"/>
    <w:p>
      <w:pPr>
        <w:spacing w:after="0"/>
        <w:ind w:left="0"/>
        <w:jc w:val="both"/>
      </w:pPr>
      <w:r>
        <w:rPr>
          <w:rFonts w:ascii="Times New Roman"/>
          <w:b w:val="false"/>
          <w:i w:val="false"/>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bookmarkEnd w:id="2194"/>
    <w:bookmarkStart w:name="z2197" w:id="2195"/>
    <w:p>
      <w:pPr>
        <w:spacing w:after="0"/>
        <w:ind w:left="0"/>
        <w:jc w:val="both"/>
      </w:pPr>
      <w:r>
        <w:rPr>
          <w:rFonts w:ascii="Times New Roman"/>
          <w:b w:val="false"/>
          <w:i w:val="false"/>
          <w:color w:val="000000"/>
          <w:sz w:val="28"/>
        </w:rPr>
        <w:t>
      3) әскери қызметшілер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bookmarkEnd w:id="2195"/>
    <w:bookmarkStart w:name="z2198" w:id="2196"/>
    <w:p>
      <w:pPr>
        <w:spacing w:after="0"/>
        <w:ind w:left="0"/>
        <w:jc w:val="both"/>
      </w:pPr>
      <w:r>
        <w:rPr>
          <w:rFonts w:ascii="Times New Roman"/>
          <w:b w:val="false"/>
          <w:i w:val="false"/>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bookmarkEnd w:id="2196"/>
    <w:bookmarkStart w:name="z2199" w:id="2197"/>
    <w:p>
      <w:pPr>
        <w:spacing w:after="0"/>
        <w:ind w:left="0"/>
        <w:jc w:val="both"/>
      </w:pPr>
      <w:r>
        <w:rPr>
          <w:rFonts w:ascii="Times New Roman"/>
          <w:b w:val="false"/>
          <w:i w:val="false"/>
          <w:color w:val="000000"/>
          <w:sz w:val="28"/>
        </w:rPr>
        <w:t>
      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bookmarkEnd w:id="2197"/>
    <w:bookmarkStart w:name="z2200" w:id="2198"/>
    <w:p>
      <w:pPr>
        <w:spacing w:after="0"/>
        <w:ind w:left="0"/>
        <w:jc w:val="both"/>
      </w:pPr>
      <w:r>
        <w:rPr>
          <w:rFonts w:ascii="Times New Roman"/>
          <w:b w:val="false"/>
          <w:i w:val="false"/>
          <w:color w:val="000000"/>
          <w:sz w:val="28"/>
        </w:rPr>
        <w:t>
      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bookmarkEnd w:id="2198"/>
    <w:bookmarkStart w:name="z2201" w:id="2199"/>
    <w:p>
      <w:pPr>
        <w:spacing w:after="0"/>
        <w:ind w:left="0"/>
        <w:jc w:val="both"/>
      </w:pPr>
      <w:r>
        <w:rPr>
          <w:rFonts w:ascii="Times New Roman"/>
          <w:b w:val="false"/>
          <w:i w:val="false"/>
          <w:color w:val="000000"/>
          <w:sz w:val="28"/>
        </w:rPr>
        <w:t>
      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bookmarkEnd w:id="2199"/>
    <w:bookmarkStart w:name="z2202" w:id="2200"/>
    <w:p>
      <w:pPr>
        <w:spacing w:after="0"/>
        <w:ind w:left="0"/>
        <w:jc w:val="both"/>
      </w:pPr>
      <w:r>
        <w:rPr>
          <w:rFonts w:ascii="Times New Roman"/>
          <w:b w:val="false"/>
          <w:i w:val="false"/>
          <w:color w:val="000000"/>
          <w:sz w:val="28"/>
        </w:rPr>
        <w:t>
      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негізде медициналық комиссиялар құрылады.</w:t>
      </w:r>
    </w:p>
    <w:bookmarkEnd w:id="2200"/>
    <w:bookmarkStart w:name="z2203" w:id="2201"/>
    <w:p>
      <w:pPr>
        <w:spacing w:after="0"/>
        <w:ind w:left="0"/>
        <w:jc w:val="both"/>
      </w:pPr>
      <w:r>
        <w:rPr>
          <w:rFonts w:ascii="Times New Roman"/>
          <w:b w:val="false"/>
          <w:i w:val="false"/>
          <w:color w:val="000000"/>
          <w:sz w:val="28"/>
        </w:rPr>
        <w:t>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айқындалады.</w:t>
      </w:r>
    </w:p>
    <w:bookmarkEnd w:id="2201"/>
    <w:bookmarkStart w:name="z2204" w:id="2202"/>
    <w:p>
      <w:pPr>
        <w:spacing w:after="0"/>
        <w:ind w:left="0"/>
        <w:jc w:val="both"/>
      </w:pPr>
      <w:r>
        <w:rPr>
          <w:rFonts w:ascii="Times New Roman"/>
          <w:b w:val="false"/>
          <w:i w:val="false"/>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bookmarkEnd w:id="2202"/>
    <w:bookmarkStart w:name="z2205" w:id="2203"/>
    <w:p>
      <w:pPr>
        <w:spacing w:after="0"/>
        <w:ind w:left="0"/>
        <w:jc w:val="both"/>
      </w:pPr>
      <w:r>
        <w:rPr>
          <w:rFonts w:ascii="Times New Roman"/>
          <w:b w:val="false"/>
          <w:i w:val="false"/>
          <w:color w:val="000000"/>
          <w:sz w:val="28"/>
        </w:rPr>
        <w:t>
      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bookmarkEnd w:id="2203"/>
    <w:bookmarkStart w:name="z2206" w:id="2204"/>
    <w:p>
      <w:pPr>
        <w:spacing w:after="0"/>
        <w:ind w:left="0"/>
        <w:jc w:val="both"/>
      </w:pPr>
      <w:r>
        <w:rPr>
          <w:rFonts w:ascii="Times New Roman"/>
          <w:b w:val="false"/>
          <w:i w:val="false"/>
          <w:color w:val="000000"/>
          <w:sz w:val="28"/>
        </w:rPr>
        <w:t xml:space="preserve">
      </w:t>
      </w:r>
      <w:r>
        <w:rPr>
          <w:rFonts w:ascii="Times New Roman"/>
          <w:b/>
          <w:i w:val="false"/>
          <w:color w:val="000000"/>
          <w:sz w:val="28"/>
        </w:rPr>
        <w:t>141-бап. Сот-медициналық, сот-психиатриялық және сот-наркологиялық сараптамалар</w:t>
      </w:r>
    </w:p>
    <w:bookmarkEnd w:id="2204"/>
    <w:bookmarkStart w:name="z2207" w:id="2205"/>
    <w:p>
      <w:pPr>
        <w:spacing w:after="0"/>
        <w:ind w:left="0"/>
        <w:jc w:val="both"/>
      </w:pPr>
      <w:r>
        <w:rPr>
          <w:rFonts w:ascii="Times New Roman"/>
          <w:b w:val="false"/>
          <w:i w:val="false"/>
          <w:color w:val="000000"/>
          <w:sz w:val="28"/>
        </w:rPr>
        <w:t>
      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bookmarkEnd w:id="2205"/>
    <w:bookmarkStart w:name="z2208" w:id="2206"/>
    <w:p>
      <w:pPr>
        <w:spacing w:after="0"/>
        <w:ind w:left="0"/>
        <w:jc w:val="both"/>
      </w:pPr>
      <w:r>
        <w:rPr>
          <w:rFonts w:ascii="Times New Roman"/>
          <w:b w:val="false"/>
          <w:i w:val="false"/>
          <w:color w:val="000000"/>
          <w:sz w:val="28"/>
        </w:rPr>
        <w:t>
      2. Көрсетілген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bookmarkEnd w:id="2206"/>
    <w:bookmarkStart w:name="z2209" w:id="2207"/>
    <w:p>
      <w:pPr>
        <w:spacing w:after="0"/>
        <w:ind w:left="0"/>
        <w:jc w:val="both"/>
      </w:pPr>
      <w:r>
        <w:rPr>
          <w:rFonts w:ascii="Times New Roman"/>
          <w:b w:val="false"/>
          <w:i w:val="false"/>
          <w:color w:val="000000"/>
          <w:sz w:val="28"/>
        </w:rPr>
        <w:t xml:space="preserve">
      </w:t>
      </w:r>
      <w:r>
        <w:rPr>
          <w:rFonts w:ascii="Times New Roman"/>
          <w:b/>
          <w:i w:val="false"/>
          <w:color w:val="000000"/>
          <w:sz w:val="28"/>
        </w:rPr>
        <w:t>142-бап. Қазақстан Республикасының мемлекеттік қызметшілері мен азаматтарының жекелеген санаттарына медициналық көмек көрсету</w:t>
      </w:r>
    </w:p>
    <w:bookmarkEnd w:id="2207"/>
    <w:bookmarkStart w:name="z2210" w:id="2208"/>
    <w:p>
      <w:pPr>
        <w:spacing w:after="0"/>
        <w:ind w:left="0"/>
        <w:jc w:val="both"/>
      </w:pPr>
      <w:r>
        <w:rPr>
          <w:rFonts w:ascii="Times New Roman"/>
          <w:b w:val="false"/>
          <w:i w:val="false"/>
          <w:color w:val="000000"/>
          <w:sz w:val="28"/>
        </w:rPr>
        <w:t>
      1. Қазақстан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bookmarkEnd w:id="2208"/>
    <w:bookmarkStart w:name="z2211" w:id="2209"/>
    <w:p>
      <w:pPr>
        <w:spacing w:after="0"/>
        <w:ind w:left="0"/>
        <w:jc w:val="both"/>
      </w:pPr>
      <w:r>
        <w:rPr>
          <w:rFonts w:ascii="Times New Roman"/>
          <w:b w:val="false"/>
          <w:i w:val="false"/>
          <w:color w:val="000000"/>
          <w:sz w:val="28"/>
        </w:rPr>
        <w:t>
      2. Осы баптың 1-тармағында аталған адамдарға медициналық көмек:</w:t>
      </w:r>
    </w:p>
    <w:bookmarkEnd w:id="2209"/>
    <w:bookmarkStart w:name="z2212" w:id="2210"/>
    <w:p>
      <w:pPr>
        <w:spacing w:after="0"/>
        <w:ind w:left="0"/>
        <w:jc w:val="both"/>
      </w:pPr>
      <w:r>
        <w:rPr>
          <w:rFonts w:ascii="Times New Roman"/>
          <w:b w:val="false"/>
          <w:i w:val="false"/>
          <w:color w:val="000000"/>
          <w:sz w:val="28"/>
        </w:rPr>
        <w:t>
      1) осы Кодекске сәйкес тегін медициналық көмектің кепілдік берілген көлемі шеңберінде;</w:t>
      </w:r>
    </w:p>
    <w:bookmarkEnd w:id="2210"/>
    <w:bookmarkStart w:name="z2213" w:id="2211"/>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bookmarkEnd w:id="2211"/>
    <w:bookmarkStart w:name="z2214" w:id="2212"/>
    <w:p>
      <w:pPr>
        <w:spacing w:after="0"/>
        <w:ind w:left="0"/>
        <w:jc w:val="both"/>
      </w:pPr>
      <w:r>
        <w:rPr>
          <w:rFonts w:ascii="Times New Roman"/>
          <w:b w:val="false"/>
          <w:i w:val="false"/>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bookmarkEnd w:id="2212"/>
    <w:bookmarkStart w:name="z2215" w:id="2213"/>
    <w:p>
      <w:pPr>
        <w:spacing w:after="0"/>
        <w:ind w:left="0"/>
        <w:jc w:val="both"/>
      </w:pPr>
      <w:r>
        <w:rPr>
          <w:rFonts w:ascii="Times New Roman"/>
          <w:b w:val="false"/>
          <w:i w:val="false"/>
          <w:color w:val="000000"/>
          <w:sz w:val="28"/>
        </w:rPr>
        <w:t>
      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bookmarkEnd w:id="2213"/>
    <w:bookmarkStart w:name="z2216" w:id="2214"/>
    <w:p>
      <w:pPr>
        <w:spacing w:after="0"/>
        <w:ind w:left="0"/>
        <w:jc w:val="both"/>
      </w:pPr>
      <w:r>
        <w:rPr>
          <w:rFonts w:ascii="Times New Roman"/>
          <w:b w:val="false"/>
          <w:i w:val="false"/>
          <w:color w:val="000000"/>
          <w:sz w:val="28"/>
        </w:rPr>
        <w:t>
      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 құқылы.</w:t>
      </w:r>
    </w:p>
    <w:bookmarkEnd w:id="2214"/>
    <w:bookmarkStart w:name="z2217" w:id="2215"/>
    <w:p>
      <w:pPr>
        <w:spacing w:after="0"/>
        <w:ind w:left="0"/>
        <w:jc w:val="both"/>
      </w:pPr>
      <w:r>
        <w:rPr>
          <w:rFonts w:ascii="Times New Roman"/>
          <w:b w:val="false"/>
          <w:i w:val="false"/>
          <w:color w:val="000000"/>
          <w:sz w:val="28"/>
        </w:rPr>
        <w:t xml:space="preserve">
      </w:t>
      </w:r>
      <w:r>
        <w:rPr>
          <w:rFonts w:ascii="Times New Roman"/>
          <w:b/>
          <w:i w:val="false"/>
          <w:color w:val="000000"/>
          <w:sz w:val="28"/>
        </w:rPr>
        <w:t>143-бап. Бас бостандығы шектелген,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көрсету</w:t>
      </w:r>
    </w:p>
    <w:bookmarkEnd w:id="2215"/>
    <w:bookmarkStart w:name="z2218" w:id="2216"/>
    <w:p>
      <w:pPr>
        <w:spacing w:after="0"/>
        <w:ind w:left="0"/>
        <w:jc w:val="both"/>
      </w:pPr>
      <w:r>
        <w:rPr>
          <w:rFonts w:ascii="Times New Roman"/>
          <w:b w:val="false"/>
          <w:i w:val="false"/>
          <w:color w:val="000000"/>
          <w:sz w:val="28"/>
        </w:rPr>
        <w:t xml:space="preserve">
      Бас бостандығы шектелген адамдарға, сондай-ақ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уәкілетті органмен келісу бойынша ішкі істер органдары айқындайтын тәртіппен көрсетіледі. Аталған адамдар медициналық көмек алу кезінде Қазақстан Республикасы азаматтарының осы Кодекстің </w:t>
      </w:r>
      <w:r>
        <w:rPr>
          <w:rFonts w:ascii="Times New Roman"/>
          <w:b w:val="false"/>
          <w:i w:val="false"/>
          <w:color w:val="000000"/>
          <w:sz w:val="28"/>
        </w:rPr>
        <w:t>134-бабында</w:t>
      </w:r>
      <w:r>
        <w:rPr>
          <w:rFonts w:ascii="Times New Roman"/>
          <w:b w:val="false"/>
          <w:i w:val="false"/>
          <w:color w:val="000000"/>
          <w:sz w:val="28"/>
        </w:rPr>
        <w:t xml:space="preserve"> көрсетілген құқықтарын пайдаланады.</w:t>
      </w:r>
    </w:p>
    <w:bookmarkEnd w:id="2216"/>
    <w:bookmarkStart w:name="z2219" w:id="2217"/>
    <w:p>
      <w:pPr>
        <w:spacing w:after="0"/>
        <w:ind w:left="0"/>
        <w:jc w:val="both"/>
      </w:pPr>
      <w:r>
        <w:rPr>
          <w:rFonts w:ascii="Times New Roman"/>
          <w:b w:val="false"/>
          <w:i w:val="false"/>
          <w:color w:val="000000"/>
          <w:sz w:val="28"/>
        </w:rPr>
        <w:t>
      Егер Қазақстан Республикасының заңдарында және Қазақстан Республикасы ратификациялаған халықаралық шарттарда өзгеше көзделмесе, бас бостандығы шектелген, сондай-ақ сот үкімімен бас бостандығынан айыру орындарында жазасын өтеп жүрген, ұсталған, күзетпен қамауға алынған және арнаулы мекемелерге орналастырылған шетелдіктер мен азаматтығы жоқ адамдардың уәкілетті орган айқындайтын тізбеге сәйкес және көлемдерде тегін медициналық көмектің кепілдік берілген көлемін алуға құқығы бар.</w:t>
      </w:r>
    </w:p>
    <w:bookmarkEnd w:id="2217"/>
    <w:bookmarkStart w:name="z2220" w:id="2218"/>
    <w:p>
      <w:pPr>
        <w:spacing w:after="0"/>
        <w:ind w:left="0"/>
        <w:jc w:val="both"/>
      </w:pPr>
      <w:r>
        <w:rPr>
          <w:rFonts w:ascii="Times New Roman"/>
          <w:b w:val="false"/>
          <w:i w:val="false"/>
          <w:color w:val="000000"/>
          <w:sz w:val="28"/>
        </w:rPr>
        <w:t xml:space="preserve">
      </w:t>
      </w:r>
      <w:r>
        <w:rPr>
          <w:rFonts w:ascii="Times New Roman"/>
          <w:b/>
          <w:i w:val="false"/>
          <w:color w:val="000000"/>
          <w:sz w:val="28"/>
        </w:rPr>
        <w:t>144-бап. Спортшылар мен жаттықтырушыларға медициналық көмек көрсету</w:t>
      </w:r>
    </w:p>
    <w:bookmarkEnd w:id="2218"/>
    <w:bookmarkStart w:name="z2221" w:id="2219"/>
    <w:p>
      <w:pPr>
        <w:spacing w:after="0"/>
        <w:ind w:left="0"/>
        <w:jc w:val="both"/>
      </w:pPr>
      <w:r>
        <w:rPr>
          <w:rFonts w:ascii="Times New Roman"/>
          <w:b w:val="false"/>
          <w:i w:val="false"/>
          <w:color w:val="000000"/>
          <w:sz w:val="28"/>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қағидаларына сәйкес жүзеге асырылады.</w:t>
      </w:r>
    </w:p>
    <w:bookmarkEnd w:id="2219"/>
    <w:bookmarkStart w:name="z2222" w:id="2220"/>
    <w:p>
      <w:pPr>
        <w:spacing w:after="0"/>
        <w:ind w:left="0"/>
        <w:jc w:val="both"/>
      </w:pPr>
      <w:r>
        <w:rPr>
          <w:rFonts w:ascii="Times New Roman"/>
          <w:b w:val="false"/>
          <w:i w:val="false"/>
          <w:color w:val="000000"/>
          <w:sz w:val="28"/>
        </w:rPr>
        <w:t>
      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 медициналық зерттеп-қараудан өтпеген спортшылар спорттық жарыстарға жіберілмейді.</w:t>
      </w:r>
    </w:p>
    <w:bookmarkEnd w:id="2220"/>
    <w:bookmarkStart w:name="z2223" w:id="2221"/>
    <w:p>
      <w:pPr>
        <w:spacing w:after="0"/>
        <w:ind w:left="0"/>
        <w:jc w:val="both"/>
      </w:pPr>
      <w:r>
        <w:rPr>
          <w:rFonts w:ascii="Times New Roman"/>
          <w:b w:val="false"/>
          <w:i w:val="false"/>
          <w:color w:val="000000"/>
          <w:sz w:val="28"/>
        </w:rPr>
        <w:t>
      3. Спорттық медициналық ұйымдар денсаулық сақтау ұйымдарына жатады.</w:t>
      </w:r>
    </w:p>
    <w:bookmarkEnd w:id="2221"/>
    <w:bookmarkStart w:name="z2224" w:id="2222"/>
    <w:p>
      <w:pPr>
        <w:spacing w:after="0"/>
        <w:ind w:left="0"/>
        <w:jc w:val="both"/>
      </w:pPr>
      <w:r>
        <w:rPr>
          <w:rFonts w:ascii="Times New Roman"/>
          <w:b w:val="false"/>
          <w:i w:val="false"/>
          <w:color w:val="000000"/>
          <w:sz w:val="28"/>
        </w:rPr>
        <w:t xml:space="preserve">
      </w:t>
      </w:r>
      <w:r>
        <w:rPr>
          <w:rFonts w:ascii="Times New Roman"/>
          <w:b/>
          <w:i w:val="false"/>
          <w:color w:val="000000"/>
          <w:sz w:val="28"/>
        </w:rPr>
        <w:t>18-тарау. ДЕНСАУЛЫҚ САҚТАУ САЛАСЫНДАҒЫ ЖЕКЕЛЕГЕН ҚАТЫНАСТАРДЫ РЕТТЕУ</w:t>
      </w:r>
    </w:p>
    <w:bookmarkEnd w:id="2222"/>
    <w:bookmarkStart w:name="z2225" w:id="22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145-бап. Хирургиялық араласу, қан, оның компоненттерін құю және диагностиканың инвазиялық әдістерін қолдану </w:t>
      </w:r>
      <w:r>
        <w:rPr>
          <w:rFonts w:ascii="Times New Roman"/>
          <w:b/>
          <w:i w:val="false"/>
          <w:color w:val="000000"/>
          <w:sz w:val="28"/>
        </w:rPr>
        <w:t>тәртібі</w:t>
      </w:r>
    </w:p>
    <w:bookmarkEnd w:id="2223"/>
    <w:bookmarkStart w:name="z2226" w:id="2224"/>
    <w:p>
      <w:pPr>
        <w:spacing w:after="0"/>
        <w:ind w:left="0"/>
        <w:jc w:val="both"/>
      </w:pPr>
      <w:r>
        <w:rPr>
          <w:rFonts w:ascii="Times New Roman"/>
          <w:b w:val="false"/>
          <w:i w:val="false"/>
          <w:color w:val="000000"/>
          <w:sz w:val="28"/>
        </w:rPr>
        <w:t>
      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bookmarkEnd w:id="2224"/>
    <w:bookmarkStart w:name="z2227" w:id="2225"/>
    <w:p>
      <w:pPr>
        <w:spacing w:after="0"/>
        <w:ind w:left="0"/>
        <w:jc w:val="both"/>
      </w:pPr>
      <w:r>
        <w:rPr>
          <w:rFonts w:ascii="Times New Roman"/>
          <w:b w:val="false"/>
          <w:i w:val="false"/>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хабардар етілген келісімімен жүргізіледі.</w:t>
      </w:r>
    </w:p>
    <w:bookmarkEnd w:id="2225"/>
    <w:bookmarkStart w:name="z2228" w:id="2226"/>
    <w:p>
      <w:pPr>
        <w:spacing w:after="0"/>
        <w:ind w:left="0"/>
        <w:jc w:val="both"/>
      </w:pPr>
      <w:r>
        <w:rPr>
          <w:rFonts w:ascii="Times New Roman"/>
          <w:b w:val="false"/>
          <w:i w:val="false"/>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келісім кері қайтарып алынуы мүмкін.</w:t>
      </w:r>
    </w:p>
    <w:bookmarkEnd w:id="2226"/>
    <w:bookmarkStart w:name="z2229" w:id="2227"/>
    <w:p>
      <w:pPr>
        <w:spacing w:after="0"/>
        <w:ind w:left="0"/>
        <w:jc w:val="both"/>
      </w:pPr>
      <w:r>
        <w:rPr>
          <w:rFonts w:ascii="Times New Roman"/>
          <w:b w:val="false"/>
          <w:i w:val="false"/>
          <w:color w:val="000000"/>
          <w:sz w:val="28"/>
        </w:rPr>
        <w:t>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bookmarkEnd w:id="2227"/>
    <w:bookmarkStart w:name="z2230" w:id="22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146-бап. Қосалқы репродуктивтік әдістер мен </w:t>
      </w:r>
      <w:r>
        <w:rPr>
          <w:rFonts w:ascii="Times New Roman"/>
          <w:b/>
          <w:i w:val="false"/>
          <w:color w:val="000000"/>
          <w:sz w:val="28"/>
        </w:rPr>
        <w:t>технологиялар</w:t>
      </w:r>
    </w:p>
    <w:bookmarkEnd w:id="2228"/>
    <w:bookmarkStart w:name="z2231" w:id="2229"/>
    <w:p>
      <w:pPr>
        <w:spacing w:after="0"/>
        <w:ind w:left="0"/>
        <w:jc w:val="both"/>
      </w:pPr>
      <w:r>
        <w:rPr>
          <w:rFonts w:ascii="Times New Roman"/>
          <w:b w:val="false"/>
          <w:i w:val="false"/>
          <w:color w:val="000000"/>
          <w:sz w:val="28"/>
        </w:rPr>
        <w:t>
      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bookmarkEnd w:id="2229"/>
    <w:bookmarkStart w:name="z2232" w:id="2230"/>
    <w:p>
      <w:pPr>
        <w:spacing w:after="0"/>
        <w:ind w:left="0"/>
        <w:jc w:val="both"/>
      </w:pPr>
      <w:r>
        <w:rPr>
          <w:rFonts w:ascii="Times New Roman"/>
          <w:b w:val="false"/>
          <w:i w:val="false"/>
          <w:color w:val="000000"/>
          <w:sz w:val="28"/>
        </w:rPr>
        <w:t>
      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bookmarkEnd w:id="2230"/>
    <w:bookmarkStart w:name="z2233" w:id="2231"/>
    <w:p>
      <w:pPr>
        <w:spacing w:after="0"/>
        <w:ind w:left="0"/>
        <w:jc w:val="both"/>
      </w:pPr>
      <w:r>
        <w:rPr>
          <w:rFonts w:ascii="Times New Roman"/>
          <w:b w:val="false"/>
          <w:i w:val="false"/>
          <w:color w:val="000000"/>
          <w:sz w:val="28"/>
        </w:rPr>
        <w:t>
      3. Некеде тұрмайтын әйелдің немесе ер адамның медициналық араласуға әйелдің (ер адамның) хабардар етілген келісімі болған кезде қосалқы репродуктивтік әдістер мен технологияларды қолдануға құқығы бар.</w:t>
      </w:r>
    </w:p>
    <w:bookmarkEnd w:id="2231"/>
    <w:bookmarkStart w:name="z2234" w:id="2232"/>
    <w:p>
      <w:pPr>
        <w:spacing w:after="0"/>
        <w:ind w:left="0"/>
        <w:jc w:val="both"/>
      </w:pPr>
      <w:r>
        <w:rPr>
          <w:rFonts w:ascii="Times New Roman"/>
          <w:b w:val="false"/>
          <w:i w:val="false"/>
          <w:color w:val="000000"/>
          <w:sz w:val="28"/>
        </w:rPr>
        <w:t>
      4. Қосалқы репродуктивтік әдістер мен технологияларды жүргізу тәртібі мен шарттарын уәкілетті орган айқындайды.</w:t>
      </w:r>
    </w:p>
    <w:bookmarkEnd w:id="2232"/>
    <w:bookmarkStart w:name="z2235" w:id="2233"/>
    <w:p>
      <w:pPr>
        <w:spacing w:after="0"/>
        <w:ind w:left="0"/>
        <w:jc w:val="both"/>
      </w:pPr>
      <w:r>
        <w:rPr>
          <w:rFonts w:ascii="Times New Roman"/>
          <w:b w:val="false"/>
          <w:i w:val="false"/>
          <w:color w:val="000000"/>
          <w:sz w:val="28"/>
        </w:rPr>
        <w:t>
      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bookmarkEnd w:id="2233"/>
    <w:bookmarkStart w:name="z2236" w:id="2234"/>
    <w:p>
      <w:pPr>
        <w:spacing w:after="0"/>
        <w:ind w:left="0"/>
        <w:jc w:val="both"/>
      </w:pPr>
      <w:r>
        <w:rPr>
          <w:rFonts w:ascii="Times New Roman"/>
          <w:b w:val="false"/>
          <w:i w:val="false"/>
          <w:color w:val="000000"/>
          <w:sz w:val="28"/>
        </w:rPr>
        <w:t>
      6. Адамның эмбрионын коммерциялық, әскери және өнеркәсіптік мақсаттар үшін пайдалануға болмайды.</w:t>
      </w:r>
    </w:p>
    <w:bookmarkEnd w:id="2234"/>
    <w:bookmarkStart w:name="z2237" w:id="2235"/>
    <w:p>
      <w:pPr>
        <w:spacing w:after="0"/>
        <w:ind w:left="0"/>
        <w:jc w:val="both"/>
      </w:pPr>
      <w:r>
        <w:rPr>
          <w:rFonts w:ascii="Times New Roman"/>
          <w:b w:val="false"/>
          <w:i w:val="false"/>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235"/>
    <w:bookmarkStart w:name="z2238" w:id="2236"/>
    <w:p>
      <w:pPr>
        <w:spacing w:after="0"/>
        <w:ind w:left="0"/>
        <w:jc w:val="both"/>
      </w:pPr>
      <w:r>
        <w:rPr>
          <w:rFonts w:ascii="Times New Roman"/>
          <w:b w:val="false"/>
          <w:i w:val="false"/>
          <w:color w:val="000000"/>
          <w:sz w:val="28"/>
        </w:rPr>
        <w:t xml:space="preserve">
      </w:t>
      </w:r>
      <w:r>
        <w:rPr>
          <w:rFonts w:ascii="Times New Roman"/>
          <w:b/>
          <w:i w:val="false"/>
          <w:color w:val="000000"/>
          <w:sz w:val="28"/>
        </w:rPr>
        <w:t>147-бап. Клондау</w:t>
      </w:r>
    </w:p>
    <w:bookmarkEnd w:id="2236"/>
    <w:bookmarkStart w:name="z2239" w:id="2237"/>
    <w:p>
      <w:pPr>
        <w:spacing w:after="0"/>
        <w:ind w:left="0"/>
        <w:jc w:val="both"/>
      </w:pPr>
      <w:r>
        <w:rPr>
          <w:rFonts w:ascii="Times New Roman"/>
          <w:b w:val="false"/>
          <w:i w:val="false"/>
          <w:color w:val="000000"/>
          <w:sz w:val="28"/>
        </w:rPr>
        <w:t>
      Қазақстан Республикасында адамды клондауға - генетикалық жағынан бірдей түрлерді өсіруге тыйым салынады.</w:t>
      </w:r>
    </w:p>
    <w:bookmarkEnd w:id="2237"/>
    <w:bookmarkStart w:name="z2240" w:id="2238"/>
    <w:p>
      <w:pPr>
        <w:spacing w:after="0"/>
        <w:ind w:left="0"/>
        <w:jc w:val="both"/>
      </w:pPr>
      <w:r>
        <w:rPr>
          <w:rFonts w:ascii="Times New Roman"/>
          <w:b w:val="false"/>
          <w:i w:val="false"/>
          <w:color w:val="000000"/>
          <w:sz w:val="28"/>
        </w:rPr>
        <w:t xml:space="preserve">
      </w:t>
      </w:r>
      <w:r>
        <w:rPr>
          <w:rFonts w:ascii="Times New Roman"/>
          <w:b/>
          <w:i w:val="false"/>
          <w:color w:val="000000"/>
          <w:sz w:val="28"/>
        </w:rPr>
        <w:t>148-бап. Жыныстық жасушалардың, репродуктивтік ағзалар тіндерінің донорлығы</w:t>
      </w:r>
    </w:p>
    <w:bookmarkEnd w:id="2238"/>
    <w:bookmarkStart w:name="z2241" w:id="2239"/>
    <w:p>
      <w:pPr>
        <w:spacing w:after="0"/>
        <w:ind w:left="0"/>
        <w:jc w:val="both"/>
      </w:pPr>
      <w:r>
        <w:rPr>
          <w:rFonts w:ascii="Times New Roman"/>
          <w:b w:val="false"/>
          <w:i w:val="false"/>
          <w:color w:val="000000"/>
          <w:sz w:val="28"/>
        </w:rPr>
        <w:t>
      1. Он сегіз жастан отыз бес жасқа дейінгі, тәні мен психикасы сау, медициналық-генетикалық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bookmarkEnd w:id="2239"/>
    <w:bookmarkStart w:name="z2242" w:id="2240"/>
    <w:p>
      <w:pPr>
        <w:spacing w:after="0"/>
        <w:ind w:left="0"/>
        <w:jc w:val="both"/>
      </w:pPr>
      <w:r>
        <w:rPr>
          <w:rFonts w:ascii="Times New Roman"/>
          <w:b w:val="false"/>
          <w:i w:val="false"/>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p>
    <w:bookmarkEnd w:id="2240"/>
    <w:bookmarkStart w:name="z2243" w:id="2241"/>
    <w:p>
      <w:pPr>
        <w:spacing w:after="0"/>
        <w:ind w:left="0"/>
        <w:jc w:val="both"/>
      </w:pPr>
      <w:r>
        <w:rPr>
          <w:rFonts w:ascii="Times New Roman"/>
          <w:b w:val="false"/>
          <w:i w:val="false"/>
          <w:color w:val="000000"/>
          <w:sz w:val="28"/>
        </w:rPr>
        <w:t>
      3. Жыныстық жасушалардың, репродуктивтік ағзалар тіндерінің донорлығын жүргізу тәртібі мен шарттарын уәкілетті орган айқындайды.</w:t>
      </w:r>
    </w:p>
    <w:bookmarkEnd w:id="2241"/>
    <w:bookmarkStart w:name="z2244" w:id="2242"/>
    <w:p>
      <w:pPr>
        <w:spacing w:after="0"/>
        <w:ind w:left="0"/>
        <w:jc w:val="both"/>
      </w:pPr>
      <w:r>
        <w:rPr>
          <w:rFonts w:ascii="Times New Roman"/>
          <w:b w:val="false"/>
          <w:i w:val="false"/>
          <w:color w:val="000000"/>
          <w:sz w:val="28"/>
        </w:rPr>
        <w:t xml:space="preserve">
      </w:t>
      </w:r>
      <w:r>
        <w:rPr>
          <w:rFonts w:ascii="Times New Roman"/>
          <w:b/>
          <w:i w:val="false"/>
          <w:color w:val="000000"/>
          <w:sz w:val="28"/>
        </w:rPr>
        <w:t>149-бап. Контрацепцияны пайдалану</w:t>
      </w:r>
    </w:p>
    <w:bookmarkEnd w:id="2242"/>
    <w:bookmarkStart w:name="z2245" w:id="2243"/>
    <w:p>
      <w:pPr>
        <w:spacing w:after="0"/>
        <w:ind w:left="0"/>
        <w:jc w:val="both"/>
      </w:pPr>
      <w:r>
        <w:rPr>
          <w:rFonts w:ascii="Times New Roman"/>
          <w:b w:val="false"/>
          <w:i w:val="false"/>
          <w:color w:val="000000"/>
          <w:sz w:val="28"/>
        </w:rPr>
        <w:t>
      1. Азаматтардың контрацепция, оның ішінде медициналық контрацепция әдістері мен құралдарын таңдауға, сондай-ақ олардан бас тартуға құқығы бар.</w:t>
      </w:r>
    </w:p>
    <w:bookmarkEnd w:id="2243"/>
    <w:bookmarkStart w:name="z2246" w:id="2244"/>
    <w:p>
      <w:pPr>
        <w:spacing w:after="0"/>
        <w:ind w:left="0"/>
        <w:jc w:val="both"/>
      </w:pPr>
      <w:r>
        <w:rPr>
          <w:rFonts w:ascii="Times New Roman"/>
          <w:b w:val="false"/>
          <w:i w:val="false"/>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bookmarkEnd w:id="2244"/>
    <w:bookmarkStart w:name="z2247" w:id="2245"/>
    <w:p>
      <w:pPr>
        <w:spacing w:after="0"/>
        <w:ind w:left="0"/>
        <w:jc w:val="both"/>
      </w:pPr>
      <w:r>
        <w:rPr>
          <w:rFonts w:ascii="Times New Roman"/>
          <w:b w:val="false"/>
          <w:i w:val="false"/>
          <w:color w:val="000000"/>
          <w:sz w:val="28"/>
        </w:rPr>
        <w:t xml:space="preserve">
      </w:t>
      </w:r>
      <w:r>
        <w:rPr>
          <w:rFonts w:ascii="Times New Roman"/>
          <w:b/>
          <w:i w:val="false"/>
          <w:color w:val="000000"/>
          <w:sz w:val="28"/>
        </w:rPr>
        <w:t>150-бап. Жүктілікті жасанды үзу</w:t>
      </w:r>
    </w:p>
    <w:bookmarkEnd w:id="2245"/>
    <w:bookmarkStart w:name="z2248" w:id="2246"/>
    <w:p>
      <w:pPr>
        <w:spacing w:after="0"/>
        <w:ind w:left="0"/>
        <w:jc w:val="both"/>
      </w:pPr>
      <w:r>
        <w:rPr>
          <w:rFonts w:ascii="Times New Roman"/>
          <w:b w:val="false"/>
          <w:i w:val="false"/>
          <w:color w:val="000000"/>
          <w:sz w:val="28"/>
        </w:rPr>
        <w:t>
      1. Әйелдің жүктілікті жасанды үзуге құқығы бар.</w:t>
      </w:r>
    </w:p>
    <w:bookmarkEnd w:id="2246"/>
    <w:bookmarkStart w:name="z2249" w:id="2247"/>
    <w:p>
      <w:pPr>
        <w:spacing w:after="0"/>
        <w:ind w:left="0"/>
        <w:jc w:val="both"/>
      </w:pPr>
      <w:r>
        <w:rPr>
          <w:rFonts w:ascii="Times New Roman"/>
          <w:b w:val="false"/>
          <w:i w:val="false"/>
          <w:color w:val="000000"/>
          <w:sz w:val="28"/>
        </w:rPr>
        <w:t>
      2. Әйелдің қалауы бойынша жүктілікті жасанды үзу жүктіліктің он екі аптаға дейінгі мерзімінде жасалады.</w:t>
      </w:r>
    </w:p>
    <w:bookmarkEnd w:id="2247"/>
    <w:bookmarkStart w:name="z2250" w:id="2248"/>
    <w:p>
      <w:pPr>
        <w:spacing w:after="0"/>
        <w:ind w:left="0"/>
        <w:jc w:val="both"/>
      </w:pPr>
      <w:r>
        <w:rPr>
          <w:rFonts w:ascii="Times New Roman"/>
          <w:b w:val="false"/>
          <w:i w:val="false"/>
          <w:color w:val="000000"/>
          <w:sz w:val="28"/>
        </w:rPr>
        <w:t>
      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bookmarkEnd w:id="2248"/>
    <w:bookmarkStart w:name="z2251" w:id="2249"/>
    <w:p>
      <w:pPr>
        <w:spacing w:after="0"/>
        <w:ind w:left="0"/>
        <w:jc w:val="both"/>
      </w:pPr>
      <w:r>
        <w:rPr>
          <w:rFonts w:ascii="Times New Roman"/>
          <w:b w:val="false"/>
          <w:i w:val="false"/>
          <w:color w:val="000000"/>
          <w:sz w:val="28"/>
        </w:rPr>
        <w:t>
      3. Әлеуметтік көрсетілімдер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жүктіліктің мерзіміне қарамастан жасалады.</w:t>
      </w:r>
    </w:p>
    <w:bookmarkEnd w:id="2249"/>
    <w:bookmarkStart w:name="z2252" w:id="2250"/>
    <w:p>
      <w:pPr>
        <w:spacing w:after="0"/>
        <w:ind w:left="0"/>
        <w:jc w:val="both"/>
      </w:pPr>
      <w:r>
        <w:rPr>
          <w:rFonts w:ascii="Times New Roman"/>
          <w:b w:val="false"/>
          <w:i w:val="false"/>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bookmarkEnd w:id="2250"/>
    <w:bookmarkStart w:name="z2253" w:id="2251"/>
    <w:p>
      <w:pPr>
        <w:spacing w:after="0"/>
        <w:ind w:left="0"/>
        <w:jc w:val="both"/>
      </w:pPr>
      <w:r>
        <w:rPr>
          <w:rFonts w:ascii="Times New Roman"/>
          <w:b w:val="false"/>
          <w:i w:val="false"/>
          <w:color w:val="000000"/>
          <w:sz w:val="28"/>
        </w:rPr>
        <w:t>
      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бойынша мүмкін болады.</w:t>
      </w:r>
    </w:p>
    <w:bookmarkEnd w:id="2251"/>
    <w:bookmarkStart w:name="z2254" w:id="2252"/>
    <w:p>
      <w:pPr>
        <w:spacing w:after="0"/>
        <w:ind w:left="0"/>
        <w:jc w:val="both"/>
      </w:pPr>
      <w:r>
        <w:rPr>
          <w:rFonts w:ascii="Times New Roman"/>
          <w:b w:val="false"/>
          <w:i w:val="false"/>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bookmarkEnd w:id="2252"/>
    <w:bookmarkStart w:name="z2255" w:id="2253"/>
    <w:p>
      <w:pPr>
        <w:spacing w:after="0"/>
        <w:ind w:left="0"/>
        <w:jc w:val="both"/>
      </w:pPr>
      <w:r>
        <w:rPr>
          <w:rFonts w:ascii="Times New Roman"/>
          <w:b w:val="false"/>
          <w:i w:val="false"/>
          <w:color w:val="000000"/>
          <w:sz w:val="28"/>
        </w:rPr>
        <w:t>
      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bookmarkEnd w:id="2253"/>
    <w:bookmarkStart w:name="z2256" w:id="2254"/>
    <w:p>
      <w:pPr>
        <w:spacing w:after="0"/>
        <w:ind w:left="0"/>
        <w:jc w:val="both"/>
      </w:pPr>
      <w:r>
        <w:rPr>
          <w:rFonts w:ascii="Times New Roman"/>
          <w:b w:val="false"/>
          <w:i w:val="false"/>
          <w:color w:val="000000"/>
          <w:sz w:val="28"/>
        </w:rPr>
        <w:t xml:space="preserve">
      </w:t>
      </w:r>
      <w:r>
        <w:rPr>
          <w:rFonts w:ascii="Times New Roman"/>
          <w:b/>
          <w:i w:val="false"/>
          <w:color w:val="000000"/>
          <w:sz w:val="28"/>
        </w:rPr>
        <w:t>151-бап. Хирургиялық стерилизация</w:t>
      </w:r>
    </w:p>
    <w:bookmarkEnd w:id="2254"/>
    <w:bookmarkStart w:name="z2257" w:id="2255"/>
    <w:p>
      <w:pPr>
        <w:spacing w:after="0"/>
        <w:ind w:left="0"/>
        <w:jc w:val="both"/>
      </w:pPr>
      <w:r>
        <w:rPr>
          <w:rFonts w:ascii="Times New Roman"/>
          <w:b w:val="false"/>
          <w:i w:val="false"/>
          <w:color w:val="000000"/>
          <w:sz w:val="28"/>
        </w:rPr>
        <w:t>
      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bookmarkEnd w:id="2255"/>
    <w:bookmarkStart w:name="z2258" w:id="2256"/>
    <w:p>
      <w:pPr>
        <w:spacing w:after="0"/>
        <w:ind w:left="0"/>
        <w:jc w:val="both"/>
      </w:pPr>
      <w:r>
        <w:rPr>
          <w:rFonts w:ascii="Times New Roman"/>
          <w:b w:val="false"/>
          <w:i w:val="false"/>
          <w:color w:val="000000"/>
          <w:sz w:val="28"/>
        </w:rPr>
        <w:t>
      2.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bookmarkEnd w:id="2256"/>
    <w:bookmarkStart w:name="z2259" w:id="2257"/>
    <w:p>
      <w:pPr>
        <w:spacing w:after="0"/>
        <w:ind w:left="0"/>
        <w:jc w:val="both"/>
      </w:pPr>
      <w:r>
        <w:rPr>
          <w:rFonts w:ascii="Times New Roman"/>
          <w:b w:val="false"/>
          <w:i w:val="false"/>
          <w:color w:val="000000"/>
          <w:sz w:val="28"/>
        </w:rPr>
        <w:t>
      3. Хирургиялық стерилизация жасау тәртібі мен шарттарын уәкілетті орган айқындайды.</w:t>
      </w:r>
    </w:p>
    <w:bookmarkEnd w:id="2257"/>
    <w:bookmarkStart w:name="z2260" w:id="2258"/>
    <w:p>
      <w:pPr>
        <w:spacing w:after="0"/>
        <w:ind w:left="0"/>
        <w:jc w:val="both"/>
      </w:pPr>
      <w:r>
        <w:rPr>
          <w:rFonts w:ascii="Times New Roman"/>
          <w:b w:val="false"/>
          <w:i w:val="false"/>
          <w:color w:val="000000"/>
          <w:sz w:val="28"/>
        </w:rPr>
        <w:t xml:space="preserve">
      </w:t>
      </w:r>
      <w:r>
        <w:rPr>
          <w:rFonts w:ascii="Times New Roman"/>
          <w:b/>
          <w:i w:val="false"/>
          <w:color w:val="000000"/>
          <w:sz w:val="28"/>
        </w:rPr>
        <w:t>152-бап. Химиялық кастрациялау</w:t>
      </w:r>
    </w:p>
    <w:bookmarkEnd w:id="2258"/>
    <w:bookmarkStart w:name="z2261" w:id="2259"/>
    <w:p>
      <w:pPr>
        <w:spacing w:after="0"/>
        <w:ind w:left="0"/>
        <w:jc w:val="both"/>
      </w:pPr>
      <w:r>
        <w:rPr>
          <w:rFonts w:ascii="Times New Roman"/>
          <w:b w:val="false"/>
          <w:i w:val="false"/>
          <w:color w:val="000000"/>
          <w:sz w:val="28"/>
        </w:rPr>
        <w:t>
      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bookmarkEnd w:id="2259"/>
    <w:bookmarkStart w:name="z2262" w:id="2260"/>
    <w:p>
      <w:pPr>
        <w:spacing w:after="0"/>
        <w:ind w:left="0"/>
        <w:jc w:val="both"/>
      </w:pPr>
      <w:r>
        <w:rPr>
          <w:rFonts w:ascii="Times New Roman"/>
          <w:b w:val="false"/>
          <w:i w:val="false"/>
          <w:color w:val="000000"/>
          <w:sz w:val="28"/>
        </w:rPr>
        <w:t>
      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және Ішкі істер министрлігімен келісу бойынша уәкілетті орган айқындайды.</w:t>
      </w:r>
    </w:p>
    <w:bookmarkEnd w:id="2260"/>
    <w:bookmarkStart w:name="z2263" w:id="22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153-бап. Биологиялық өлімді, мидың біржола семуін анықтау. Ағзалардың функцияларын демеу жөніндегі </w:t>
      </w:r>
      <w:r>
        <w:rPr>
          <w:rFonts w:ascii="Times New Roman"/>
          <w:b/>
          <w:i w:val="false"/>
          <w:color w:val="000000"/>
          <w:sz w:val="28"/>
        </w:rPr>
        <w:t>жасанды шараларды жалғастыру, тоқтату жағдайлары</w:t>
      </w:r>
    </w:p>
    <w:bookmarkEnd w:id="2261"/>
    <w:bookmarkStart w:name="z2264" w:id="2262"/>
    <w:p>
      <w:pPr>
        <w:spacing w:after="0"/>
        <w:ind w:left="0"/>
        <w:jc w:val="both"/>
      </w:pPr>
      <w:r>
        <w:rPr>
          <w:rFonts w:ascii="Times New Roman"/>
          <w:b w:val="false"/>
          <w:i w:val="false"/>
          <w:color w:val="000000"/>
          <w:sz w:val="28"/>
        </w:rPr>
        <w:t>
      1. Биологиялық өлім өмірлік маңызды функциялар біржола өшіп, организмнің тіршілік етуінің тоқтауын білдіреді.</w:t>
      </w:r>
    </w:p>
    <w:bookmarkEnd w:id="2262"/>
    <w:bookmarkStart w:name="z2265" w:id="2263"/>
    <w:p>
      <w:pPr>
        <w:spacing w:after="0"/>
        <w:ind w:left="0"/>
        <w:jc w:val="both"/>
      </w:pPr>
      <w:r>
        <w:rPr>
          <w:rFonts w:ascii="Times New Roman"/>
          <w:b w:val="false"/>
          <w:i w:val="false"/>
          <w:color w:val="000000"/>
          <w:sz w:val="28"/>
        </w:rPr>
        <w:t>
      2. Биологиялық өлімді медицина қызметкері мынадай белгілердің жиынтығы негізінде анықтайды:</w:t>
      </w:r>
    </w:p>
    <w:bookmarkEnd w:id="2263"/>
    <w:bookmarkStart w:name="z2266" w:id="2264"/>
    <w:p>
      <w:pPr>
        <w:spacing w:after="0"/>
        <w:ind w:left="0"/>
        <w:jc w:val="both"/>
      </w:pPr>
      <w:r>
        <w:rPr>
          <w:rFonts w:ascii="Times New Roman"/>
          <w:b w:val="false"/>
          <w:i w:val="false"/>
          <w:color w:val="000000"/>
          <w:sz w:val="28"/>
        </w:rPr>
        <w:t>
      1) жүрек қызметінің тоқтауы;</w:t>
      </w:r>
    </w:p>
    <w:bookmarkEnd w:id="2264"/>
    <w:bookmarkStart w:name="z2267" w:id="2265"/>
    <w:p>
      <w:pPr>
        <w:spacing w:after="0"/>
        <w:ind w:left="0"/>
        <w:jc w:val="both"/>
      </w:pPr>
      <w:r>
        <w:rPr>
          <w:rFonts w:ascii="Times New Roman"/>
          <w:b w:val="false"/>
          <w:i w:val="false"/>
          <w:color w:val="000000"/>
          <w:sz w:val="28"/>
        </w:rPr>
        <w:t>
      2) тыныс алудың тоқтауы;</w:t>
      </w:r>
    </w:p>
    <w:bookmarkEnd w:id="2265"/>
    <w:bookmarkStart w:name="z2268" w:id="2266"/>
    <w:p>
      <w:pPr>
        <w:spacing w:after="0"/>
        <w:ind w:left="0"/>
        <w:jc w:val="both"/>
      </w:pPr>
      <w:r>
        <w:rPr>
          <w:rFonts w:ascii="Times New Roman"/>
          <w:b w:val="false"/>
          <w:i w:val="false"/>
          <w:color w:val="000000"/>
          <w:sz w:val="28"/>
        </w:rPr>
        <w:t>
      3) орталық жүйке жүйесі функцияларының тоқтауы.</w:t>
      </w:r>
    </w:p>
    <w:bookmarkEnd w:id="2266"/>
    <w:bookmarkStart w:name="z2269" w:id="2267"/>
    <w:p>
      <w:pPr>
        <w:spacing w:after="0"/>
        <w:ind w:left="0"/>
        <w:jc w:val="both"/>
      </w:pPr>
      <w:r>
        <w:rPr>
          <w:rFonts w:ascii="Times New Roman"/>
          <w:b w:val="false"/>
          <w:i w:val="false"/>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bookmarkEnd w:id="2267"/>
    <w:bookmarkStart w:name="z2270" w:id="2268"/>
    <w:p>
      <w:pPr>
        <w:spacing w:after="0"/>
        <w:ind w:left="0"/>
        <w:jc w:val="both"/>
      </w:pPr>
      <w:r>
        <w:rPr>
          <w:rFonts w:ascii="Times New Roman"/>
          <w:b w:val="false"/>
          <w:i w:val="false"/>
          <w:color w:val="000000"/>
          <w:sz w:val="28"/>
        </w:rPr>
        <w:t>
      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тәртіппен растайды.</w:t>
      </w:r>
    </w:p>
    <w:bookmarkEnd w:id="2268"/>
    <w:bookmarkStart w:name="z2271" w:id="2269"/>
    <w:p>
      <w:pPr>
        <w:spacing w:after="0"/>
        <w:ind w:left="0"/>
        <w:jc w:val="both"/>
      </w:pPr>
      <w:r>
        <w:rPr>
          <w:rFonts w:ascii="Times New Roman"/>
          <w:b w:val="false"/>
          <w:i w:val="false"/>
          <w:color w:val="000000"/>
          <w:sz w:val="28"/>
        </w:rPr>
        <w:t>
      5. Егер миының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bookmarkEnd w:id="2269"/>
    <w:bookmarkStart w:name="z2272" w:id="2270"/>
    <w:p>
      <w:pPr>
        <w:spacing w:after="0"/>
        <w:ind w:left="0"/>
        <w:jc w:val="both"/>
      </w:pPr>
      <w:r>
        <w:rPr>
          <w:rFonts w:ascii="Times New Roman"/>
          <w:b w:val="false"/>
          <w:i w:val="false"/>
          <w:color w:val="000000"/>
          <w:sz w:val="28"/>
        </w:rPr>
        <w:t>
      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мақсатында алуға келісімі болған жағдайда жалғастырылуы мүмкін.</w:t>
      </w:r>
    </w:p>
    <w:bookmarkEnd w:id="2270"/>
    <w:bookmarkStart w:name="z2273" w:id="2271"/>
    <w:p>
      <w:pPr>
        <w:spacing w:after="0"/>
        <w:ind w:left="0"/>
        <w:jc w:val="both"/>
      </w:pPr>
      <w:r>
        <w:rPr>
          <w:rFonts w:ascii="Times New Roman"/>
          <w:b w:val="false"/>
          <w:i w:val="false"/>
          <w:color w:val="000000"/>
          <w:sz w:val="28"/>
        </w:rPr>
        <w:t>
      6. Тіршілікті демеу жөніндегі жасанды шаралар тек:</w:t>
      </w:r>
    </w:p>
    <w:bookmarkEnd w:id="2271"/>
    <w:bookmarkStart w:name="z2274" w:id="2272"/>
    <w:p>
      <w:pPr>
        <w:spacing w:after="0"/>
        <w:ind w:left="0"/>
        <w:jc w:val="both"/>
      </w:pPr>
      <w:r>
        <w:rPr>
          <w:rFonts w:ascii="Times New Roman"/>
          <w:b w:val="false"/>
          <w:i w:val="false"/>
          <w:color w:val="000000"/>
          <w:sz w:val="28"/>
        </w:rPr>
        <w:t>
      1) биологиялық өлім расталған;</w:t>
      </w:r>
    </w:p>
    <w:bookmarkEnd w:id="2272"/>
    <w:bookmarkStart w:name="z2275" w:id="2273"/>
    <w:p>
      <w:pPr>
        <w:spacing w:after="0"/>
        <w:ind w:left="0"/>
        <w:jc w:val="both"/>
      </w:pPr>
      <w:r>
        <w:rPr>
          <w:rFonts w:ascii="Times New Roman"/>
          <w:b w:val="false"/>
          <w:i w:val="false"/>
          <w:color w:val="000000"/>
          <w:sz w:val="28"/>
        </w:rPr>
        <w:t>
      2) консилиум тіркеп-белгілеген, уәкілетті орган айқындайтын тәртіппен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bookmarkEnd w:id="2273"/>
    <w:bookmarkStart w:name="z2276" w:id="2274"/>
    <w:p>
      <w:pPr>
        <w:spacing w:after="0"/>
        <w:ind w:left="0"/>
        <w:jc w:val="both"/>
      </w:pPr>
      <w:r>
        <w:rPr>
          <w:rFonts w:ascii="Times New Roman"/>
          <w:b w:val="false"/>
          <w:i w:val="false"/>
          <w:color w:val="000000"/>
          <w:sz w:val="28"/>
        </w:rPr>
        <w:t xml:space="preserve">
      </w:t>
      </w:r>
      <w:r>
        <w:rPr>
          <w:rFonts w:ascii="Times New Roman"/>
          <w:b/>
          <w:i w:val="false"/>
          <w:color w:val="000000"/>
          <w:sz w:val="28"/>
        </w:rPr>
        <w:t>154-бап. Эвтаназия</w:t>
      </w:r>
    </w:p>
    <w:bookmarkEnd w:id="2274"/>
    <w:bookmarkStart w:name="z2277" w:id="2275"/>
    <w:p>
      <w:pPr>
        <w:spacing w:after="0"/>
        <w:ind w:left="0"/>
        <w:jc w:val="both"/>
      </w:pPr>
      <w:r>
        <w:rPr>
          <w:rFonts w:ascii="Times New Roman"/>
          <w:b w:val="false"/>
          <w:i w:val="false"/>
          <w:color w:val="000000"/>
          <w:sz w:val="28"/>
        </w:rPr>
        <w:t>
      Қазақстан Республикасында эвтаназияны жүзеге асыруға тыйым салынады.</w:t>
      </w:r>
    </w:p>
    <w:bookmarkEnd w:id="2275"/>
    <w:bookmarkStart w:name="z2278" w:id="2276"/>
    <w:p>
      <w:pPr>
        <w:spacing w:after="0"/>
        <w:ind w:left="0"/>
        <w:jc w:val="both"/>
      </w:pPr>
      <w:r>
        <w:rPr>
          <w:rFonts w:ascii="Times New Roman"/>
          <w:b w:val="false"/>
          <w:i w:val="false"/>
          <w:color w:val="000000"/>
          <w:sz w:val="28"/>
        </w:rPr>
        <w:t xml:space="preserve">
      </w:t>
      </w:r>
      <w:r>
        <w:rPr>
          <w:rFonts w:ascii="Times New Roman"/>
          <w:b/>
          <w:i w:val="false"/>
          <w:color w:val="000000"/>
          <w:sz w:val="28"/>
        </w:rPr>
        <w:t>155-бап. Анатомиялық сый</w:t>
      </w:r>
    </w:p>
    <w:bookmarkEnd w:id="2276"/>
    <w:bookmarkStart w:name="z2279" w:id="2277"/>
    <w:p>
      <w:pPr>
        <w:spacing w:after="0"/>
        <w:ind w:left="0"/>
        <w:jc w:val="both"/>
      </w:pPr>
      <w:r>
        <w:rPr>
          <w:rFonts w:ascii="Times New Roman"/>
          <w:b w:val="false"/>
          <w:i w:val="false"/>
          <w:color w:val="000000"/>
          <w:sz w:val="28"/>
        </w:rPr>
        <w:t>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асырады.</w:t>
      </w:r>
    </w:p>
    <w:bookmarkEnd w:id="2277"/>
    <w:bookmarkStart w:name="z2280" w:id="2278"/>
    <w:p>
      <w:pPr>
        <w:spacing w:after="0"/>
        <w:ind w:left="0"/>
        <w:jc w:val="both"/>
      </w:pPr>
      <w:r>
        <w:rPr>
          <w:rFonts w:ascii="Times New Roman"/>
          <w:b w:val="false"/>
          <w:i w:val="false"/>
          <w:color w:val="000000"/>
          <w:sz w:val="28"/>
        </w:rPr>
        <w:t>
      2. Анатомиялық сый туралы мәліметтер жария етуге жатпайды.</w:t>
      </w:r>
    </w:p>
    <w:bookmarkEnd w:id="2278"/>
    <w:bookmarkStart w:name="z2281" w:id="2279"/>
    <w:p>
      <w:pPr>
        <w:spacing w:after="0"/>
        <w:ind w:left="0"/>
        <w:jc w:val="both"/>
      </w:pPr>
      <w:r>
        <w:rPr>
          <w:rFonts w:ascii="Times New Roman"/>
          <w:b w:val="false"/>
          <w:i w:val="false"/>
          <w:color w:val="000000"/>
          <w:sz w:val="28"/>
        </w:rPr>
        <w:t>
      3.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bookmarkEnd w:id="2279"/>
    <w:bookmarkStart w:name="z2282" w:id="2280"/>
    <w:p>
      <w:pPr>
        <w:spacing w:after="0"/>
        <w:ind w:left="0"/>
        <w:jc w:val="both"/>
      </w:pPr>
      <w:r>
        <w:rPr>
          <w:rFonts w:ascii="Times New Roman"/>
          <w:b w:val="false"/>
          <w:i w:val="false"/>
          <w:color w:val="000000"/>
          <w:sz w:val="28"/>
        </w:rPr>
        <w:t>
      Танылмаған мәйіттер анатомиялық сый ретінде танылмайды.</w:t>
      </w:r>
    </w:p>
    <w:bookmarkEnd w:id="2280"/>
    <w:bookmarkStart w:name="z2283" w:id="2281"/>
    <w:p>
      <w:pPr>
        <w:spacing w:after="0"/>
        <w:ind w:left="0"/>
        <w:jc w:val="both"/>
      </w:pPr>
      <w:r>
        <w:rPr>
          <w:rFonts w:ascii="Times New Roman"/>
          <w:b w:val="false"/>
          <w:i w:val="false"/>
          <w:color w:val="000000"/>
          <w:sz w:val="28"/>
        </w:rPr>
        <w:t>
      4. Анатомиялық сый биомедициналық зерттеулер жүргізу үшін ғылыми, ғылыми-практикалық және оқу мақсаттарында пайдаланылуы мүмкін.</w:t>
      </w:r>
    </w:p>
    <w:bookmarkEnd w:id="2281"/>
    <w:bookmarkStart w:name="z2284" w:id="2282"/>
    <w:p>
      <w:pPr>
        <w:spacing w:after="0"/>
        <w:ind w:left="0"/>
        <w:jc w:val="both"/>
      </w:pPr>
      <w:r>
        <w:rPr>
          <w:rFonts w:ascii="Times New Roman"/>
          <w:b w:val="false"/>
          <w:i w:val="false"/>
          <w:color w:val="000000"/>
          <w:sz w:val="28"/>
        </w:rPr>
        <w:t>
      5. Анатомиялық сыйды жасау және денсаулық сақтау ұйымдарына беру тәртібі мен шарттарын уәкілетті орган айқындайды.</w:t>
      </w:r>
    </w:p>
    <w:bookmarkEnd w:id="2282"/>
    <w:bookmarkStart w:name="z2285" w:id="2283"/>
    <w:p>
      <w:pPr>
        <w:spacing w:after="0"/>
        <w:ind w:left="0"/>
        <w:jc w:val="both"/>
      </w:pPr>
      <w:r>
        <w:rPr>
          <w:rFonts w:ascii="Times New Roman"/>
          <w:b w:val="false"/>
          <w:i w:val="false"/>
          <w:color w:val="000000"/>
          <w:sz w:val="28"/>
        </w:rPr>
        <w:t xml:space="preserve">
      </w:t>
      </w:r>
      <w:r>
        <w:rPr>
          <w:rFonts w:ascii="Times New Roman"/>
          <w:b/>
          <w:i w:val="false"/>
          <w:color w:val="000000"/>
          <w:sz w:val="28"/>
        </w:rPr>
        <w:t>156-бап. Жыныстық тиістілігін өзгерту</w:t>
      </w:r>
    </w:p>
    <w:bookmarkEnd w:id="2283"/>
    <w:bookmarkStart w:name="z2286" w:id="2284"/>
    <w:p>
      <w:pPr>
        <w:spacing w:after="0"/>
        <w:ind w:left="0"/>
        <w:jc w:val="both"/>
      </w:pPr>
      <w:r>
        <w:rPr>
          <w:rFonts w:ascii="Times New Roman"/>
          <w:b w:val="false"/>
          <w:i w:val="false"/>
          <w:color w:val="000000"/>
          <w:sz w:val="28"/>
        </w:rPr>
        <w:t>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bookmarkEnd w:id="2284"/>
    <w:bookmarkStart w:name="z2287" w:id="2285"/>
    <w:p>
      <w:pPr>
        <w:spacing w:after="0"/>
        <w:ind w:left="0"/>
        <w:jc w:val="both"/>
      </w:pPr>
      <w:r>
        <w:rPr>
          <w:rFonts w:ascii="Times New Roman"/>
          <w:b w:val="false"/>
          <w:i w:val="false"/>
          <w:color w:val="000000"/>
          <w:sz w:val="28"/>
        </w:rPr>
        <w:t>
      2. Жыныстық сәйкестендіру ауытқушылықтары бар адамдар үшін медициналық куәландыру және жынысын ауыстыруды жүргізу тәртібін уәкілетті орган айқындайды.</w:t>
      </w:r>
    </w:p>
    <w:bookmarkEnd w:id="2285"/>
    <w:bookmarkStart w:name="z2288" w:id="2286"/>
    <w:p>
      <w:pPr>
        <w:spacing w:after="0"/>
        <w:ind w:left="0"/>
        <w:jc w:val="both"/>
      </w:pPr>
      <w:r>
        <w:rPr>
          <w:rFonts w:ascii="Times New Roman"/>
          <w:b w:val="false"/>
          <w:i w:val="false"/>
          <w:color w:val="000000"/>
          <w:sz w:val="28"/>
        </w:rPr>
        <w:t xml:space="preserve">
      </w:t>
      </w:r>
      <w:r>
        <w:rPr>
          <w:rFonts w:ascii="Times New Roman"/>
          <w:b/>
          <w:i w:val="false"/>
          <w:color w:val="000000"/>
          <w:sz w:val="28"/>
        </w:rPr>
        <w:t>19-тарау. НЕГІЗГІ ИНФЕКЦИЯЛЫҚ АУРУЛАР КЕЗІНДЕ МЕДИЦИНАЛЫҚ КӨМЕК КӨРСЕТУ</w:t>
      </w:r>
    </w:p>
    <w:bookmarkEnd w:id="2286"/>
    <w:bookmarkStart w:name="z2289" w:id="2287"/>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Туберкулезбен ауыратын адамдарға медициналық-әлеуметтік көмек көрсету</w:t>
      </w:r>
    </w:p>
    <w:bookmarkEnd w:id="2287"/>
    <w:bookmarkStart w:name="z2290" w:id="2288"/>
    <w:p>
      <w:pPr>
        <w:spacing w:after="0"/>
        <w:ind w:left="0"/>
        <w:jc w:val="both"/>
      </w:pPr>
      <w:r>
        <w:rPr>
          <w:rFonts w:ascii="Times New Roman"/>
          <w:b w:val="false"/>
          <w:i w:val="false"/>
          <w:color w:val="000000"/>
          <w:sz w:val="28"/>
        </w:rPr>
        <w:t xml:space="preserve">
      </w:t>
      </w:r>
      <w:r>
        <w:rPr>
          <w:rFonts w:ascii="Times New Roman"/>
          <w:b/>
          <w:i w:val="false"/>
          <w:color w:val="000000"/>
          <w:sz w:val="28"/>
        </w:rPr>
        <w:t>157-бап. Туберкулезбен ауыратын адамдарға медициналық көмек көрсету</w:t>
      </w:r>
    </w:p>
    <w:bookmarkEnd w:id="2288"/>
    <w:bookmarkStart w:name="z2291" w:id="2289"/>
    <w:p>
      <w:pPr>
        <w:spacing w:after="0"/>
        <w:ind w:left="0"/>
        <w:jc w:val="both"/>
      </w:pPr>
      <w:r>
        <w:rPr>
          <w:rFonts w:ascii="Times New Roman"/>
          <w:b w:val="false"/>
          <w:i w:val="false"/>
          <w:color w:val="000000"/>
          <w:sz w:val="28"/>
        </w:rPr>
        <w:t>
      1. Мемлекет туберкулезбен ауыратын адамдарға:</w:t>
      </w:r>
    </w:p>
    <w:bookmarkEnd w:id="2289"/>
    <w:bookmarkStart w:name="z2292" w:id="2290"/>
    <w:p>
      <w:pPr>
        <w:spacing w:after="0"/>
        <w:ind w:left="0"/>
        <w:jc w:val="both"/>
      </w:pPr>
      <w:r>
        <w:rPr>
          <w:rFonts w:ascii="Times New Roman"/>
          <w:b w:val="false"/>
          <w:i w:val="false"/>
          <w:color w:val="000000"/>
          <w:sz w:val="28"/>
        </w:rPr>
        <w:t>
      1) тегін медициналық көмектің кепілдік берілген көлемі шеңберінде медициналық көмекке және дәрілік қамтамасыз етуге;</w:t>
      </w:r>
    </w:p>
    <w:bookmarkEnd w:id="2290"/>
    <w:bookmarkStart w:name="z2293" w:id="2291"/>
    <w:p>
      <w:pPr>
        <w:spacing w:after="0"/>
        <w:ind w:left="0"/>
        <w:jc w:val="both"/>
      </w:pPr>
      <w:r>
        <w:rPr>
          <w:rFonts w:ascii="Times New Roman"/>
          <w:b w:val="false"/>
          <w:i w:val="false"/>
          <w:color w:val="000000"/>
          <w:sz w:val="28"/>
        </w:rPr>
        <w:t>
      2) әлеуметтік және құқықтық қорғауға;</w:t>
      </w:r>
    </w:p>
    <w:bookmarkEnd w:id="2291"/>
    <w:bookmarkStart w:name="z2294" w:id="2292"/>
    <w:p>
      <w:pPr>
        <w:spacing w:after="0"/>
        <w:ind w:left="0"/>
        <w:jc w:val="both"/>
      </w:pPr>
      <w:r>
        <w:rPr>
          <w:rFonts w:ascii="Times New Roman"/>
          <w:b w:val="false"/>
          <w:i w:val="false"/>
          <w:color w:val="000000"/>
          <w:sz w:val="28"/>
        </w:rPr>
        <w:t>
      3) ауруының сипатына байланысты қандай да бір кемсітушілік нысандарына жол бермеуге;</w:t>
      </w:r>
    </w:p>
    <w:bookmarkEnd w:id="2292"/>
    <w:bookmarkStart w:name="z2295" w:id="2293"/>
    <w:p>
      <w:pPr>
        <w:spacing w:after="0"/>
        <w:ind w:left="0"/>
        <w:jc w:val="both"/>
      </w:pPr>
      <w:r>
        <w:rPr>
          <w:rFonts w:ascii="Times New Roman"/>
          <w:b w:val="false"/>
          <w:i w:val="false"/>
          <w:color w:val="000000"/>
          <w:sz w:val="28"/>
        </w:rPr>
        <w:t>
      4) балалар арасында туберкулездің ауыр, жіті өршитін түрлерімен ауруды төмендету жөніндегі профилактикалық іс-шараларды жүзеге асыруға кепілдік береді.</w:t>
      </w:r>
    </w:p>
    <w:bookmarkEnd w:id="2293"/>
    <w:bookmarkStart w:name="z2296" w:id="2294"/>
    <w:p>
      <w:pPr>
        <w:spacing w:after="0"/>
        <w:ind w:left="0"/>
        <w:jc w:val="both"/>
      </w:pPr>
      <w:r>
        <w:rPr>
          <w:rFonts w:ascii="Times New Roman"/>
          <w:b w:val="false"/>
          <w:i w:val="false"/>
          <w:color w:val="000000"/>
          <w:sz w:val="28"/>
        </w:rPr>
        <w:t>
      2. Туберкулездің жұқпалы түрімен ауыратын адамдар міндетті емдеуге жатқызуға, емделуге және оңалтылуға жатады.</w:t>
      </w:r>
    </w:p>
    <w:bookmarkEnd w:id="2294"/>
    <w:bookmarkStart w:name="z2297" w:id="2295"/>
    <w:p>
      <w:pPr>
        <w:spacing w:after="0"/>
        <w:ind w:left="0"/>
        <w:jc w:val="both"/>
      </w:pPr>
      <w:r>
        <w:rPr>
          <w:rFonts w:ascii="Times New Roman"/>
          <w:b w:val="false"/>
          <w:i w:val="false"/>
          <w:color w:val="000000"/>
          <w:sz w:val="28"/>
        </w:rPr>
        <w:t>
      3. Адамды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bookmarkEnd w:id="2295"/>
    <w:bookmarkStart w:name="z2298" w:id="2296"/>
    <w:p>
      <w:pPr>
        <w:spacing w:after="0"/>
        <w:ind w:left="0"/>
        <w:jc w:val="both"/>
      </w:pPr>
      <w:r>
        <w:rPr>
          <w:rFonts w:ascii="Times New Roman"/>
          <w:b w:val="false"/>
          <w:i w:val="false"/>
          <w:color w:val="000000"/>
          <w:sz w:val="28"/>
        </w:rPr>
        <w:t>
      4. Адамды туберкулездің жұқпалы түрімен ауырады деп тану мақсатында медициналық зерттеп-қарауды жүргізу тәртібін уәкілетті орган айқындайды.</w:t>
      </w:r>
    </w:p>
    <w:bookmarkEnd w:id="2296"/>
    <w:bookmarkStart w:name="z2299" w:id="2297"/>
    <w:p>
      <w:pPr>
        <w:spacing w:after="0"/>
        <w:ind w:left="0"/>
        <w:jc w:val="both"/>
      </w:pPr>
      <w:r>
        <w:rPr>
          <w:rFonts w:ascii="Times New Roman"/>
          <w:b w:val="false"/>
          <w:i w:val="false"/>
          <w:color w:val="000000"/>
          <w:sz w:val="28"/>
        </w:rPr>
        <w:t>
      5. 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bookmarkEnd w:id="2297"/>
    <w:bookmarkStart w:name="z2300" w:id="2298"/>
    <w:p>
      <w:pPr>
        <w:spacing w:after="0"/>
        <w:ind w:left="0"/>
        <w:jc w:val="both"/>
      </w:pPr>
      <w:r>
        <w:rPr>
          <w:rFonts w:ascii="Times New Roman"/>
          <w:b w:val="false"/>
          <w:i w:val="false"/>
          <w:color w:val="000000"/>
          <w:sz w:val="28"/>
        </w:rPr>
        <w:t xml:space="preserve">
      </w:t>
      </w:r>
      <w:r>
        <w:rPr>
          <w:rFonts w:ascii="Times New Roman"/>
          <w:b/>
          <w:i w:val="false"/>
          <w:color w:val="000000"/>
          <w:sz w:val="28"/>
        </w:rPr>
        <w:t>158-бап. Туберкулезбен ауыратын адамдарды мәжбүрлеп емдеуге жiберу негiзi мен тәртiбi</w:t>
      </w:r>
    </w:p>
    <w:bookmarkEnd w:id="2298"/>
    <w:bookmarkStart w:name="z2301" w:id="2299"/>
    <w:p>
      <w:pPr>
        <w:spacing w:after="0"/>
        <w:ind w:left="0"/>
        <w:jc w:val="both"/>
      </w:pPr>
      <w:r>
        <w:rPr>
          <w:rFonts w:ascii="Times New Roman"/>
          <w:b w:val="false"/>
          <w:i w:val="false"/>
          <w:color w:val="000000"/>
          <w:sz w:val="28"/>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bookmarkEnd w:id="2299"/>
    <w:bookmarkStart w:name="z2302" w:id="2300"/>
    <w:p>
      <w:pPr>
        <w:spacing w:after="0"/>
        <w:ind w:left="0"/>
        <w:jc w:val="both"/>
      </w:pPr>
      <w:r>
        <w:rPr>
          <w:rFonts w:ascii="Times New Roman"/>
          <w:b w:val="false"/>
          <w:i w:val="false"/>
          <w:color w:val="000000"/>
          <w:sz w:val="28"/>
        </w:rPr>
        <w:t>
      2. Туберкулезбен ауыратын адамдарды мәжбүрлеп емдеуге мыналар негіздер болып табылады:</w:t>
      </w:r>
    </w:p>
    <w:bookmarkEnd w:id="2300"/>
    <w:bookmarkStart w:name="z2303" w:id="2301"/>
    <w:p>
      <w:pPr>
        <w:spacing w:after="0"/>
        <w:ind w:left="0"/>
        <w:jc w:val="both"/>
      </w:pPr>
      <w:r>
        <w:rPr>
          <w:rFonts w:ascii="Times New Roman"/>
          <w:b w:val="false"/>
          <w:i w:val="false"/>
          <w:color w:val="000000"/>
          <w:sz w:val="28"/>
        </w:rPr>
        <w:t>
      1) пациенттің медициналық құжаттамасында тіркеп-белгіленген, туберкулездің жұқпалы түрімен ауыратын науқастың емделуден бас тартуы;</w:t>
      </w:r>
    </w:p>
    <w:bookmarkEnd w:id="2301"/>
    <w:bookmarkStart w:name="z2304" w:id="2302"/>
    <w:p>
      <w:pPr>
        <w:spacing w:after="0"/>
        <w:ind w:left="0"/>
        <w:jc w:val="both"/>
      </w:pPr>
      <w:r>
        <w:rPr>
          <w:rFonts w:ascii="Times New Roman"/>
          <w:b w:val="false"/>
          <w:i w:val="false"/>
          <w:color w:val="000000"/>
          <w:sz w:val="28"/>
        </w:rPr>
        <w:t>
      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bookmarkEnd w:id="2302"/>
    <w:bookmarkStart w:name="z2305" w:id="2303"/>
    <w:p>
      <w:pPr>
        <w:spacing w:after="0"/>
        <w:ind w:left="0"/>
        <w:jc w:val="both"/>
      </w:pPr>
      <w:r>
        <w:rPr>
          <w:rFonts w:ascii="Times New Roman"/>
          <w:b w:val="false"/>
          <w:i w:val="false"/>
          <w:color w:val="000000"/>
          <w:sz w:val="28"/>
        </w:rPr>
        <w:t>
      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bookmarkEnd w:id="2303"/>
    <w:bookmarkStart w:name="z2306" w:id="2304"/>
    <w:p>
      <w:pPr>
        <w:spacing w:after="0"/>
        <w:ind w:left="0"/>
        <w:jc w:val="both"/>
      </w:pPr>
      <w:r>
        <w:rPr>
          <w:rFonts w:ascii="Times New Roman"/>
          <w:b w:val="false"/>
          <w:i w:val="false"/>
          <w:color w:val="000000"/>
          <w:sz w:val="28"/>
        </w:rPr>
        <w:t>
      Туберкулезбен ауыратын, мәжбүрлеп емдеуге жіберілген адамдарға медициналық көмек көрсету қағидаларын уәкілетті орган әзірлейді және бекітеді.</w:t>
      </w:r>
    </w:p>
    <w:bookmarkEnd w:id="2304"/>
    <w:bookmarkStart w:name="z2307" w:id="2305"/>
    <w:p>
      <w:pPr>
        <w:spacing w:after="0"/>
        <w:ind w:left="0"/>
        <w:jc w:val="both"/>
      </w:pPr>
      <w:r>
        <w:rPr>
          <w:rFonts w:ascii="Times New Roman"/>
          <w:b w:val="false"/>
          <w:i w:val="false"/>
          <w:color w:val="000000"/>
          <w:sz w:val="28"/>
        </w:rPr>
        <w:t>
      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bookmarkEnd w:id="2305"/>
    <w:bookmarkStart w:name="z2308" w:id="2306"/>
    <w:p>
      <w:pPr>
        <w:spacing w:after="0"/>
        <w:ind w:left="0"/>
        <w:jc w:val="both"/>
      </w:pPr>
      <w:r>
        <w:rPr>
          <w:rFonts w:ascii="Times New Roman"/>
          <w:b w:val="false"/>
          <w:i w:val="false"/>
          <w:color w:val="000000"/>
          <w:sz w:val="28"/>
        </w:rPr>
        <w:t>
      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bookmarkEnd w:id="2306"/>
    <w:bookmarkStart w:name="z2309" w:id="2307"/>
    <w:p>
      <w:pPr>
        <w:spacing w:after="0"/>
        <w:ind w:left="0"/>
        <w:jc w:val="both"/>
      </w:pPr>
      <w:r>
        <w:rPr>
          <w:rFonts w:ascii="Times New Roman"/>
          <w:b w:val="false"/>
          <w:i w:val="false"/>
          <w:color w:val="000000"/>
          <w:sz w:val="28"/>
        </w:rPr>
        <w:t>
      6. Туберкулезбен ауыратын, мәжбүрлеп емдеуге жіберілген адамның жұмыс орны сақталады.</w:t>
      </w:r>
    </w:p>
    <w:bookmarkEnd w:id="2307"/>
    <w:bookmarkStart w:name="z2310" w:id="2308"/>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308"/>
    <w:bookmarkStart w:name="z2311" w:id="2309"/>
    <w:p>
      <w:pPr>
        <w:spacing w:after="0"/>
        <w:ind w:left="0"/>
        <w:jc w:val="both"/>
      </w:pPr>
      <w:r>
        <w:rPr>
          <w:rFonts w:ascii="Times New Roman"/>
          <w:b w:val="false"/>
          <w:i w:val="false"/>
          <w:color w:val="000000"/>
          <w:sz w:val="28"/>
        </w:rPr>
        <w:t>
      7. Фтизиопульмонологиялық ұйымға мәжбүрлеп емдеуге жіберу сотталғандыққа алып келмейді.</w:t>
      </w:r>
    </w:p>
    <w:bookmarkEnd w:id="2309"/>
    <w:bookmarkStart w:name="z2312" w:id="2310"/>
    <w:p>
      <w:pPr>
        <w:spacing w:after="0"/>
        <w:ind w:left="0"/>
        <w:jc w:val="both"/>
      </w:pPr>
      <w:r>
        <w:rPr>
          <w:rFonts w:ascii="Times New Roman"/>
          <w:b w:val="false"/>
          <w:i w:val="false"/>
          <w:color w:val="000000"/>
          <w:sz w:val="28"/>
        </w:rPr>
        <w:t>
      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310"/>
    <w:bookmarkStart w:name="z2313" w:id="2311"/>
    <w:p>
      <w:pPr>
        <w:spacing w:after="0"/>
        <w:ind w:left="0"/>
        <w:jc w:val="both"/>
      </w:pPr>
      <w:r>
        <w:rPr>
          <w:rFonts w:ascii="Times New Roman"/>
          <w:b w:val="false"/>
          <w:i w:val="false"/>
          <w:color w:val="000000"/>
          <w:sz w:val="28"/>
        </w:rPr>
        <w:t xml:space="preserve">
      </w:t>
      </w:r>
      <w:r>
        <w:rPr>
          <w:rFonts w:ascii="Times New Roman"/>
          <w:b/>
          <w:i w:val="false"/>
          <w:color w:val="000000"/>
          <w:sz w:val="28"/>
        </w:rPr>
        <w:t>159-бап. Туберкулезбен ауыратын немесе бұрын ауырған адамдарды әлеуметтік және құқықтық қорғау</w:t>
      </w:r>
    </w:p>
    <w:bookmarkEnd w:id="2311"/>
    <w:bookmarkStart w:name="z2314" w:id="2312"/>
    <w:p>
      <w:pPr>
        <w:spacing w:after="0"/>
        <w:ind w:left="0"/>
        <w:jc w:val="both"/>
      </w:pPr>
      <w:r>
        <w:rPr>
          <w:rFonts w:ascii="Times New Roman"/>
          <w:b w:val="false"/>
          <w:i w:val="false"/>
          <w:color w:val="000000"/>
          <w:sz w:val="28"/>
        </w:rPr>
        <w:t>
      1. Жергілікті атқарушы органдар:</w:t>
      </w:r>
    </w:p>
    <w:bookmarkEnd w:id="2312"/>
    <w:bookmarkStart w:name="z2315" w:id="2313"/>
    <w:p>
      <w:pPr>
        <w:spacing w:after="0"/>
        <w:ind w:left="0"/>
        <w:jc w:val="both"/>
      </w:pPr>
      <w:r>
        <w:rPr>
          <w:rFonts w:ascii="Times New Roman"/>
          <w:b w:val="false"/>
          <w:i w:val="false"/>
          <w:color w:val="000000"/>
          <w:sz w:val="28"/>
        </w:rPr>
        <w:t>
      1) туберкулезбен ауыратын, амбулаториялық емдеуде жүрген адамдарға әлеуметтік қолдау;</w:t>
      </w:r>
    </w:p>
    <w:bookmarkEnd w:id="2313"/>
    <w:bookmarkStart w:name="z2316" w:id="2314"/>
    <w:p>
      <w:pPr>
        <w:spacing w:after="0"/>
        <w:ind w:left="0"/>
        <w:jc w:val="both"/>
      </w:pPr>
      <w:r>
        <w:rPr>
          <w:rFonts w:ascii="Times New Roman"/>
          <w:b w:val="false"/>
          <w:i w:val="false"/>
          <w:color w:val="000000"/>
          <w:sz w:val="28"/>
        </w:rPr>
        <w:t>
      2) туберкулезбен бұрын ауырған адамдарға жұмысқа орналасуына және тұрмыста жайласуына жәрдем көрсетеді.</w:t>
      </w:r>
    </w:p>
    <w:bookmarkEnd w:id="2314"/>
    <w:bookmarkStart w:name="z2317" w:id="2315"/>
    <w:p>
      <w:pPr>
        <w:spacing w:after="0"/>
        <w:ind w:left="0"/>
        <w:jc w:val="both"/>
      </w:pPr>
      <w:r>
        <w:rPr>
          <w:rFonts w:ascii="Times New Roman"/>
          <w:b w:val="false"/>
          <w:i w:val="false"/>
          <w:color w:val="000000"/>
          <w:sz w:val="28"/>
        </w:rPr>
        <w:t>
      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bookmarkEnd w:id="2315"/>
    <w:bookmarkStart w:name="z2318" w:id="2316"/>
    <w:p>
      <w:pPr>
        <w:spacing w:after="0"/>
        <w:ind w:left="0"/>
        <w:jc w:val="both"/>
      </w:pPr>
      <w:r>
        <w:rPr>
          <w:rFonts w:ascii="Times New Roman"/>
          <w:b w:val="false"/>
          <w:i w:val="false"/>
          <w:color w:val="000000"/>
          <w:sz w:val="28"/>
        </w:rPr>
        <w:t>
      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bookmarkEnd w:id="2316"/>
    <w:bookmarkStart w:name="z2319" w:id="2317"/>
    <w:p>
      <w:pPr>
        <w:spacing w:after="0"/>
        <w:ind w:left="0"/>
        <w:jc w:val="both"/>
      </w:pPr>
      <w:r>
        <w:rPr>
          <w:rFonts w:ascii="Times New Roman"/>
          <w:b w:val="false"/>
          <w:i w:val="false"/>
          <w:color w:val="000000"/>
          <w:sz w:val="28"/>
        </w:rPr>
        <w:t>
      4. Туберкулезбен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bookmarkEnd w:id="2317"/>
    <w:bookmarkStart w:name="z2320" w:id="2318"/>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АИТВ инфекциясын жұқтырған адамдарға медициналық-әлеуметтік көмек көрсету</w:t>
      </w:r>
    </w:p>
    <w:bookmarkEnd w:id="2318"/>
    <w:bookmarkStart w:name="z2321" w:id="2319"/>
    <w:p>
      <w:pPr>
        <w:spacing w:after="0"/>
        <w:ind w:left="0"/>
        <w:jc w:val="both"/>
      </w:pPr>
      <w:r>
        <w:rPr>
          <w:rFonts w:ascii="Times New Roman"/>
          <w:b w:val="false"/>
          <w:i w:val="false"/>
          <w:color w:val="000000"/>
          <w:sz w:val="28"/>
        </w:rPr>
        <w:t xml:space="preserve">
      </w:t>
      </w:r>
      <w:r>
        <w:rPr>
          <w:rFonts w:ascii="Times New Roman"/>
          <w:b/>
          <w:i w:val="false"/>
          <w:color w:val="000000"/>
          <w:sz w:val="28"/>
        </w:rPr>
        <w:t>160-бап. АИТВ инфекциясын жұқтырған адамдарға медициналық көмек көрсету</w:t>
      </w:r>
    </w:p>
    <w:bookmarkEnd w:id="2319"/>
    <w:bookmarkStart w:name="z2322" w:id="2320"/>
    <w:p>
      <w:pPr>
        <w:spacing w:after="0"/>
        <w:ind w:left="0"/>
        <w:jc w:val="both"/>
      </w:pPr>
      <w:r>
        <w:rPr>
          <w:rFonts w:ascii="Times New Roman"/>
          <w:b w:val="false"/>
          <w:i w:val="false"/>
          <w:color w:val="000000"/>
          <w:sz w:val="28"/>
        </w:rPr>
        <w:t>
      1. Мемлекет АИТВ инфекциясын жұқтырған адамдарға:</w:t>
      </w:r>
    </w:p>
    <w:bookmarkEnd w:id="2320"/>
    <w:bookmarkStart w:name="z2323" w:id="2321"/>
    <w:p>
      <w:pPr>
        <w:spacing w:after="0"/>
        <w:ind w:left="0"/>
        <w:jc w:val="both"/>
      </w:pPr>
      <w:r>
        <w:rPr>
          <w:rFonts w:ascii="Times New Roman"/>
          <w:b w:val="false"/>
          <w:i w:val="false"/>
          <w:color w:val="000000"/>
          <w:sz w:val="28"/>
        </w:rPr>
        <w:t>
      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консультациялар беруге;</w:t>
      </w:r>
    </w:p>
    <w:bookmarkEnd w:id="2321"/>
    <w:bookmarkStart w:name="z2324" w:id="2322"/>
    <w:p>
      <w:pPr>
        <w:spacing w:after="0"/>
        <w:ind w:left="0"/>
        <w:jc w:val="both"/>
      </w:pPr>
      <w:r>
        <w:rPr>
          <w:rFonts w:ascii="Times New Roman"/>
          <w:b w:val="false"/>
          <w:i w:val="false"/>
          <w:color w:val="000000"/>
          <w:sz w:val="28"/>
        </w:rPr>
        <w:t>
      2) тегін медициналық көмектің кепілдік берілген көлемі шеңберінде медициналық көмекке және дәрілік қамтамасыз етуге;</w:t>
      </w:r>
    </w:p>
    <w:bookmarkEnd w:id="2322"/>
    <w:bookmarkStart w:name="z2325" w:id="2323"/>
    <w:p>
      <w:pPr>
        <w:spacing w:after="0"/>
        <w:ind w:left="0"/>
        <w:jc w:val="both"/>
      </w:pPr>
      <w:r>
        <w:rPr>
          <w:rFonts w:ascii="Times New Roman"/>
          <w:b w:val="false"/>
          <w:i w:val="false"/>
          <w:color w:val="000000"/>
          <w:sz w:val="28"/>
        </w:rPr>
        <w:t>
      3) АИТВ инфекциясының анадан ұрыққа және балаға берілу тәуекелін төмендету жөніндегі профилактикалық іс-шараларды жүзеге асыруға;</w:t>
      </w:r>
    </w:p>
    <w:bookmarkEnd w:id="2323"/>
    <w:bookmarkStart w:name="z2326" w:id="2324"/>
    <w:p>
      <w:pPr>
        <w:spacing w:after="0"/>
        <w:ind w:left="0"/>
        <w:jc w:val="both"/>
      </w:pPr>
      <w:r>
        <w:rPr>
          <w:rFonts w:ascii="Times New Roman"/>
          <w:b w:val="false"/>
          <w:i w:val="false"/>
          <w:color w:val="000000"/>
          <w:sz w:val="28"/>
        </w:rPr>
        <w:t>
      4) әлеуметтік құқықтық қорғауға кепілдік береді.</w:t>
      </w:r>
    </w:p>
    <w:bookmarkEnd w:id="2324"/>
    <w:bookmarkStart w:name="z2327" w:id="23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23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000000"/>
          <w:sz w:val="28"/>
        </w:rPr>
        <w:t>4-т.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Start w:name="z2328" w:id="2326"/>
    <w:p>
      <w:pPr>
        <w:spacing w:after="0"/>
        <w:ind w:left="0"/>
        <w:jc w:val="both"/>
      </w:pPr>
      <w:r>
        <w:rPr>
          <w:rFonts w:ascii="Times New Roman"/>
          <w:b w:val="false"/>
          <w:i w:val="false"/>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bookmarkEnd w:id="2326"/>
    <w:bookmarkStart w:name="z2329" w:id="2327"/>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bookmarkEnd w:id="2327"/>
    <w:bookmarkStart w:name="z2330" w:id="2328"/>
    <w:p>
      <w:pPr>
        <w:spacing w:after="0"/>
        <w:ind w:left="0"/>
        <w:jc w:val="both"/>
      </w:pPr>
      <w:r>
        <w:rPr>
          <w:rFonts w:ascii="Times New Roman"/>
          <w:b w:val="false"/>
          <w:i w:val="false"/>
          <w:color w:val="000000"/>
          <w:sz w:val="28"/>
        </w:rPr>
        <w:t xml:space="preserve">
      </w:t>
      </w:r>
      <w:r>
        <w:rPr>
          <w:rFonts w:ascii="Times New Roman"/>
          <w:b/>
          <w:i w:val="false"/>
          <w:color w:val="000000"/>
          <w:sz w:val="28"/>
        </w:rPr>
        <w:t>161-бап. АИТВ инфекциясын жұқтырған адамдарды әлеуметтік және құқықтық қорғау</w:t>
      </w:r>
    </w:p>
    <w:bookmarkEnd w:id="2328"/>
    <w:bookmarkStart w:name="z2331" w:id="2329"/>
    <w:p>
      <w:pPr>
        <w:spacing w:after="0"/>
        <w:ind w:left="0"/>
        <w:jc w:val="both"/>
      </w:pPr>
      <w:r>
        <w:rPr>
          <w:rFonts w:ascii="Times New Roman"/>
          <w:b w:val="false"/>
          <w:i w:val="false"/>
          <w:color w:val="000000"/>
          <w:sz w:val="28"/>
        </w:rPr>
        <w:t>
      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bookmarkEnd w:id="2329"/>
    <w:bookmarkStart w:name="z2332" w:id="2330"/>
    <w:p>
      <w:pPr>
        <w:spacing w:after="0"/>
        <w:ind w:left="0"/>
        <w:jc w:val="both"/>
      </w:pPr>
      <w:r>
        <w:rPr>
          <w:rFonts w:ascii="Times New Roman"/>
          <w:b w:val="false"/>
          <w:i w:val="false"/>
          <w:color w:val="000000"/>
          <w:sz w:val="28"/>
        </w:rPr>
        <w:t>
      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bookmarkEnd w:id="2330"/>
    <w:bookmarkStart w:name="z2333" w:id="2331"/>
    <w:p>
      <w:pPr>
        <w:spacing w:after="0"/>
        <w:ind w:left="0"/>
        <w:jc w:val="both"/>
      </w:pPr>
      <w:r>
        <w:rPr>
          <w:rFonts w:ascii="Times New Roman"/>
          <w:b w:val="false"/>
          <w:i w:val="false"/>
          <w:color w:val="000000"/>
          <w:sz w:val="28"/>
        </w:rPr>
        <w:t>
      3. Алдын ала және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bookmarkEnd w:id="2331"/>
    <w:bookmarkStart w:name="z2334" w:id="2332"/>
    <w:p>
      <w:pPr>
        <w:spacing w:after="0"/>
        <w:ind w:left="0"/>
        <w:jc w:val="both"/>
      </w:pPr>
      <w:r>
        <w:rPr>
          <w:rFonts w:ascii="Times New Roman"/>
          <w:b w:val="false"/>
          <w:i w:val="false"/>
          <w:color w:val="000000"/>
          <w:sz w:val="28"/>
        </w:rPr>
        <w:t>
      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bookmarkEnd w:id="2332"/>
    <w:bookmarkStart w:name="z2335" w:id="2333"/>
    <w:p>
      <w:pPr>
        <w:spacing w:after="0"/>
        <w:ind w:left="0"/>
        <w:jc w:val="both"/>
      </w:pPr>
      <w:r>
        <w:rPr>
          <w:rFonts w:ascii="Times New Roman"/>
          <w:b w:val="false"/>
          <w:i w:val="false"/>
          <w:color w:val="000000"/>
          <w:sz w:val="28"/>
        </w:rPr>
        <w:t>
      5. АИТВ инфекциясын жұқтырған адамдардың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bookmarkEnd w:id="2333"/>
    <w:bookmarkStart w:name="z2336" w:id="2334"/>
    <w:p>
      <w:pPr>
        <w:spacing w:after="0"/>
        <w:ind w:left="0"/>
        <w:jc w:val="both"/>
      </w:pPr>
      <w:r>
        <w:rPr>
          <w:rFonts w:ascii="Times New Roman"/>
          <w:b w:val="false"/>
          <w:i w:val="false"/>
          <w:color w:val="000000"/>
          <w:sz w:val="28"/>
        </w:rPr>
        <w:t>
      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bookmarkEnd w:id="2334"/>
    <w:bookmarkStart w:name="z2337" w:id="2335"/>
    <w:p>
      <w:pPr>
        <w:spacing w:after="0"/>
        <w:ind w:left="0"/>
        <w:jc w:val="both"/>
      </w:pPr>
      <w:r>
        <w:rPr>
          <w:rFonts w:ascii="Times New Roman"/>
          <w:b w:val="false"/>
          <w:i w:val="false"/>
          <w:color w:val="000000"/>
          <w:sz w:val="28"/>
        </w:rPr>
        <w:t xml:space="preserve">
      </w:t>
      </w:r>
      <w:r>
        <w:rPr>
          <w:rFonts w:ascii="Times New Roman"/>
          <w:b/>
          <w:i w:val="false"/>
          <w:color w:val="000000"/>
          <w:sz w:val="28"/>
        </w:rPr>
        <w:t>162-бап. АИТВ инфекциясына зерттеліп-қаралу</w:t>
      </w:r>
    </w:p>
    <w:bookmarkEnd w:id="2335"/>
    <w:bookmarkStart w:name="z2338" w:id="23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23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000000"/>
          <w:sz w:val="28"/>
        </w:rPr>
        <w:t>4-т.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1. Қазақстан Республикасы азаматтарының, қандастардың,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Start w:name="z2339" w:id="2337"/>
    <w:p>
      <w:pPr>
        <w:spacing w:after="0"/>
        <w:ind w:left="0"/>
        <w:jc w:val="both"/>
      </w:pPr>
      <w:r>
        <w:rPr>
          <w:rFonts w:ascii="Times New Roman"/>
          <w:b w:val="false"/>
          <w:i w:val="false"/>
          <w:color w:val="000000"/>
          <w:sz w:val="28"/>
        </w:rPr>
        <w:t>
      2. Тегін медициналық көмектің кепілдік берілген көлемі шеңберінде АИТВ инфекциясының бар-жоғына міндетті құпия медициналық зерттеп-қарауға:</w:t>
      </w:r>
    </w:p>
    <w:bookmarkEnd w:id="2337"/>
    <w:bookmarkStart w:name="z2340" w:id="2338"/>
    <w:p>
      <w:pPr>
        <w:spacing w:after="0"/>
        <w:ind w:left="0"/>
        <w:jc w:val="both"/>
      </w:pPr>
      <w:r>
        <w:rPr>
          <w:rFonts w:ascii="Times New Roman"/>
          <w:b w:val="false"/>
          <w:i w:val="false"/>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реципиенттері;</w:t>
      </w:r>
    </w:p>
    <w:bookmarkEnd w:id="2338"/>
    <w:bookmarkStart w:name="z2341" w:id="2339"/>
    <w:p>
      <w:pPr>
        <w:spacing w:after="0"/>
        <w:ind w:left="0"/>
        <w:jc w:val="both"/>
      </w:pPr>
      <w:r>
        <w:rPr>
          <w:rFonts w:ascii="Times New Roman"/>
          <w:b w:val="false"/>
          <w:i w:val="false"/>
          <w:color w:val="000000"/>
          <w:sz w:val="28"/>
        </w:rPr>
        <w:t>
      2) прокуратура, тергеу органдарының және (немесе) соттың сұрау салуы негізінде адамдар;</w:t>
      </w:r>
    </w:p>
    <w:bookmarkEnd w:id="2339"/>
    <w:bookmarkStart w:name="z2342" w:id="2340"/>
    <w:p>
      <w:pPr>
        <w:spacing w:after="0"/>
        <w:ind w:left="0"/>
        <w:jc w:val="both"/>
      </w:pPr>
      <w:r>
        <w:rPr>
          <w:rFonts w:ascii="Times New Roman"/>
          <w:b w:val="false"/>
          <w:i w:val="false"/>
          <w:color w:val="000000"/>
          <w:sz w:val="28"/>
        </w:rPr>
        <w:t>
      3) уәкілетті орган айқындайтын тәртіппен клиникалық және эпидемиологиялық көрсетілімдер бойынша адамдар;</w:t>
      </w:r>
    </w:p>
    <w:bookmarkEnd w:id="2340"/>
    <w:bookmarkStart w:name="z2343" w:id="2341"/>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bookmarkEnd w:id="2341"/>
    <w:bookmarkStart w:name="z2344" w:id="2342"/>
    <w:p>
      <w:pPr>
        <w:spacing w:after="0"/>
        <w:ind w:left="0"/>
        <w:jc w:val="both"/>
      </w:pPr>
      <w:r>
        <w:rPr>
          <w:rFonts w:ascii="Times New Roman"/>
          <w:b w:val="false"/>
          <w:i w:val="false"/>
          <w:color w:val="000000"/>
          <w:sz w:val="28"/>
        </w:rPr>
        <w:t>
      АИТВ инфекциясының бар-жоғына міндетті құпия медициналық зерттеп-қарау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жүзеге асырылады.</w:t>
      </w:r>
    </w:p>
    <w:bookmarkEnd w:id="2342"/>
    <w:bookmarkStart w:name="z2345" w:id="2343"/>
    <w:p>
      <w:pPr>
        <w:spacing w:after="0"/>
        <w:ind w:left="0"/>
        <w:jc w:val="both"/>
      </w:pPr>
      <w:r>
        <w:rPr>
          <w:rFonts w:ascii="Times New Roman"/>
          <w:b w:val="false"/>
          <w:i w:val="false"/>
          <w:color w:val="000000"/>
          <w:sz w:val="28"/>
        </w:rPr>
        <w:t>
      3. Кәмелетке толмағандарды АИТВ инфекциясына медициналық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w:t>
      </w:r>
    </w:p>
    <w:bookmarkEnd w:id="2343"/>
    <w:bookmarkStart w:name="z2346" w:id="2344"/>
    <w:p>
      <w:pPr>
        <w:spacing w:after="0"/>
        <w:ind w:left="0"/>
        <w:jc w:val="both"/>
      </w:pPr>
      <w:r>
        <w:rPr>
          <w:rFonts w:ascii="Times New Roman"/>
          <w:b w:val="false"/>
          <w:i w:val="false"/>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министрлігімен алдын ала келіседі.</w:t>
      </w:r>
    </w:p>
    <w:bookmarkEnd w:id="2344"/>
    <w:bookmarkStart w:name="z2347" w:id="2345"/>
    <w:p>
      <w:pPr>
        <w:spacing w:after="0"/>
        <w:ind w:left="0"/>
        <w:jc w:val="both"/>
      </w:pPr>
      <w:r>
        <w:rPr>
          <w:rFonts w:ascii="Times New Roman"/>
          <w:b w:val="false"/>
          <w:i w:val="false"/>
          <w:color w:val="000000"/>
          <w:sz w:val="28"/>
        </w:rPr>
        <w:t>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bookmarkEnd w:id="2345"/>
    <w:bookmarkStart w:name="z2348" w:id="2346"/>
    <w:p>
      <w:pPr>
        <w:spacing w:after="0"/>
        <w:ind w:left="0"/>
        <w:jc w:val="both"/>
      </w:pPr>
      <w:r>
        <w:rPr>
          <w:rFonts w:ascii="Times New Roman"/>
          <w:b w:val="false"/>
          <w:i w:val="false"/>
          <w:color w:val="000000"/>
          <w:sz w:val="28"/>
        </w:rPr>
        <w:t xml:space="preserve">
      </w:t>
      </w:r>
      <w:r>
        <w:rPr>
          <w:rFonts w:ascii="Times New Roman"/>
          <w:b/>
          <w:i w:val="false"/>
          <w:color w:val="000000"/>
          <w:sz w:val="28"/>
        </w:rPr>
        <w:t>20-тарау. НЕГІЗГІ ИНФЕКЦИЯЛЫҚ ЕМЕС АУРУЛАР КЕЗІНДЕ МЕДИЦИНАЛЫҚ КӨМЕК КӨРСЕТУ</w:t>
      </w:r>
    </w:p>
    <w:bookmarkEnd w:id="2346"/>
    <w:bookmarkStart w:name="z2349" w:id="2347"/>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Психикалық, мінез-құлықтық бұзылушылықтары (аурулары) бар адамдарға психикалық денсаулық саласында медициналық көмек көрсету</w:t>
      </w:r>
    </w:p>
    <w:bookmarkEnd w:id="2347"/>
    <w:bookmarkStart w:name="z2350" w:id="2348"/>
    <w:p>
      <w:pPr>
        <w:spacing w:after="0"/>
        <w:ind w:left="0"/>
        <w:jc w:val="both"/>
      </w:pPr>
      <w:r>
        <w:rPr>
          <w:rFonts w:ascii="Times New Roman"/>
          <w:b w:val="false"/>
          <w:i w:val="false"/>
          <w:color w:val="000000"/>
          <w:sz w:val="28"/>
        </w:rPr>
        <w:t xml:space="preserve">
      </w:t>
      </w:r>
      <w:r>
        <w:rPr>
          <w:rFonts w:ascii="Times New Roman"/>
          <w:b/>
          <w:i w:val="false"/>
          <w:color w:val="000000"/>
          <w:sz w:val="28"/>
        </w:rPr>
        <w:t>163-бап. Психикалық, мінез-құлықтық бұзылушылықтары (аурулары) бар адамдардың құқықтары</w:t>
      </w:r>
    </w:p>
    <w:bookmarkEnd w:id="2348"/>
    <w:bookmarkStart w:name="z2351" w:id="2349"/>
    <w:p>
      <w:pPr>
        <w:spacing w:after="0"/>
        <w:ind w:left="0"/>
        <w:jc w:val="both"/>
      </w:pPr>
      <w:r>
        <w:rPr>
          <w:rFonts w:ascii="Times New Roman"/>
          <w:b w:val="false"/>
          <w:i w:val="false"/>
          <w:color w:val="000000"/>
          <w:sz w:val="28"/>
        </w:rPr>
        <w:t>
      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bookmarkEnd w:id="2349"/>
    <w:bookmarkStart w:name="z2352" w:id="2350"/>
    <w:p>
      <w:pPr>
        <w:spacing w:after="0"/>
        <w:ind w:left="0"/>
        <w:jc w:val="both"/>
      </w:pPr>
      <w:r>
        <w:rPr>
          <w:rFonts w:ascii="Times New Roman"/>
          <w:b w:val="false"/>
          <w:i w:val="false"/>
          <w:color w:val="000000"/>
          <w:sz w:val="28"/>
        </w:rPr>
        <w:t>
      Психикалық,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bookmarkEnd w:id="2350"/>
    <w:bookmarkStart w:name="z2353" w:id="2351"/>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көрсетілген кезде олардың:</w:t>
      </w:r>
    </w:p>
    <w:bookmarkEnd w:id="2351"/>
    <w:bookmarkStart w:name="z2354" w:id="2352"/>
    <w:p>
      <w:pPr>
        <w:spacing w:after="0"/>
        <w:ind w:left="0"/>
        <w:jc w:val="both"/>
      </w:pPr>
      <w:r>
        <w:rPr>
          <w:rFonts w:ascii="Times New Roman"/>
          <w:b w:val="false"/>
          <w:i w:val="false"/>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bookmarkEnd w:id="2352"/>
    <w:bookmarkStart w:name="z2355" w:id="2353"/>
    <w:p>
      <w:pPr>
        <w:spacing w:after="0"/>
        <w:ind w:left="0"/>
        <w:jc w:val="both"/>
      </w:pPr>
      <w:r>
        <w:rPr>
          <w:rFonts w:ascii="Times New Roman"/>
          <w:b w:val="false"/>
          <w:i w:val="false"/>
          <w:color w:val="000000"/>
          <w:sz w:val="28"/>
        </w:rPr>
        <w:t>
      2) емдеудің кез келген сатысында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bookmarkEnd w:id="2353"/>
    <w:bookmarkStart w:name="z2356" w:id="2354"/>
    <w:p>
      <w:pPr>
        <w:spacing w:after="0"/>
        <w:ind w:left="0"/>
        <w:jc w:val="both"/>
      </w:pPr>
      <w:r>
        <w:rPr>
          <w:rFonts w:ascii="Times New Roman"/>
          <w:b w:val="false"/>
          <w:i w:val="false"/>
          <w:color w:val="000000"/>
          <w:sz w:val="28"/>
        </w:rPr>
        <w:t>
      3) дәрігерлік комиссияда жұмыс істеу үшін психикалық денсаулық саласында медициналық көмек көрсетуге қатысатын маманды (соңғысының келісімімен) шақыруға;</w:t>
      </w:r>
    </w:p>
    <w:bookmarkEnd w:id="2354"/>
    <w:bookmarkStart w:name="z2357" w:id="2355"/>
    <w:p>
      <w:pPr>
        <w:spacing w:after="0"/>
        <w:ind w:left="0"/>
        <w:jc w:val="both"/>
      </w:pPr>
      <w:r>
        <w:rPr>
          <w:rFonts w:ascii="Times New Roman"/>
          <w:b w:val="false"/>
          <w:i w:val="false"/>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bookmarkEnd w:id="2355"/>
    <w:bookmarkStart w:name="z2358" w:id="2356"/>
    <w:p>
      <w:pPr>
        <w:spacing w:after="0"/>
        <w:ind w:left="0"/>
        <w:jc w:val="both"/>
      </w:pPr>
      <w:r>
        <w:rPr>
          <w:rFonts w:ascii="Times New Roman"/>
          <w:b w:val="false"/>
          <w:i w:val="false"/>
          <w:color w:val="000000"/>
          <w:sz w:val="28"/>
        </w:rPr>
        <w:t>
      5)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bookmarkEnd w:id="2356"/>
    <w:bookmarkStart w:name="z2359" w:id="2357"/>
    <w:p>
      <w:pPr>
        <w:spacing w:after="0"/>
        <w:ind w:left="0"/>
        <w:jc w:val="both"/>
      </w:pPr>
      <w:r>
        <w:rPr>
          <w:rFonts w:ascii="Times New Roman"/>
          <w:b w:val="false"/>
          <w:i w:val="false"/>
          <w:color w:val="000000"/>
          <w:sz w:val="28"/>
        </w:rPr>
        <w:t>
      6) бірінші кезектегі қажетті заттарды иеленуге және сатып алуға, өз киімін пайдалануға;</w:t>
      </w:r>
    </w:p>
    <w:bookmarkEnd w:id="2357"/>
    <w:bookmarkStart w:name="z2360" w:id="2358"/>
    <w:p>
      <w:pPr>
        <w:spacing w:after="0"/>
        <w:ind w:left="0"/>
        <w:jc w:val="both"/>
      </w:pPr>
      <w:r>
        <w:rPr>
          <w:rFonts w:ascii="Times New Roman"/>
          <w:b w:val="false"/>
          <w:i w:val="false"/>
          <w:color w:val="000000"/>
          <w:sz w:val="28"/>
        </w:rPr>
        <w:t>
      7) күнделікті серуендеуге құқығы бар.</w:t>
      </w:r>
    </w:p>
    <w:bookmarkEnd w:id="2358"/>
    <w:bookmarkStart w:name="z2361" w:id="2359"/>
    <w:p>
      <w:pPr>
        <w:spacing w:after="0"/>
        <w:ind w:left="0"/>
        <w:jc w:val="both"/>
      </w:pPr>
      <w:r>
        <w:rPr>
          <w:rFonts w:ascii="Times New Roman"/>
          <w:b w:val="false"/>
          <w:i w:val="false"/>
          <w:color w:val="000000"/>
          <w:sz w:val="28"/>
        </w:rPr>
        <w:t>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адамдардың осы баптың 1 және 2-тармақтарында көрсетілген құқықтардан басқа:</w:t>
      </w:r>
    </w:p>
    <w:bookmarkEnd w:id="2359"/>
    <w:bookmarkStart w:name="z2362" w:id="2360"/>
    <w:p>
      <w:pPr>
        <w:spacing w:after="0"/>
        <w:ind w:left="0"/>
        <w:jc w:val="both"/>
      </w:pPr>
      <w:r>
        <w:rPr>
          <w:rFonts w:ascii="Times New Roman"/>
          <w:b w:val="false"/>
          <w:i w:val="false"/>
          <w:color w:val="000000"/>
          <w:sz w:val="28"/>
        </w:rPr>
        <w:t>
      1) қосымша тамақ сатып алуға;</w:t>
      </w:r>
    </w:p>
    <w:bookmarkEnd w:id="2360"/>
    <w:bookmarkStart w:name="z2363" w:id="2361"/>
    <w:p>
      <w:pPr>
        <w:spacing w:after="0"/>
        <w:ind w:left="0"/>
        <w:jc w:val="both"/>
      </w:pPr>
      <w:r>
        <w:rPr>
          <w:rFonts w:ascii="Times New Roman"/>
          <w:b w:val="false"/>
          <w:i w:val="false"/>
          <w:color w:val="000000"/>
          <w:sz w:val="28"/>
        </w:rPr>
        <w:t>
      2) тегін медициналық көмектің кепілдік берілген көлемінен тыс медициналық көрсетілетін қызметтер алуға;</w:t>
      </w:r>
    </w:p>
    <w:bookmarkEnd w:id="2361"/>
    <w:bookmarkStart w:name="z2364" w:id="2362"/>
    <w:p>
      <w:pPr>
        <w:spacing w:after="0"/>
        <w:ind w:left="0"/>
        <w:jc w:val="both"/>
      </w:pPr>
      <w:r>
        <w:rPr>
          <w:rFonts w:ascii="Times New Roman"/>
          <w:b w:val="false"/>
          <w:i w:val="false"/>
          <w:color w:val="000000"/>
          <w:sz w:val="28"/>
        </w:rPr>
        <w:t>
      3) жеңіл керек-жарақтар, киімдер, аяқ киімдер сатып алуға;</w:t>
      </w:r>
    </w:p>
    <w:bookmarkEnd w:id="2362"/>
    <w:bookmarkStart w:name="z2365" w:id="2363"/>
    <w:p>
      <w:pPr>
        <w:spacing w:after="0"/>
        <w:ind w:left="0"/>
        <w:jc w:val="both"/>
      </w:pPr>
      <w:r>
        <w:rPr>
          <w:rFonts w:ascii="Times New Roman"/>
          <w:b w:val="false"/>
          <w:i w:val="false"/>
          <w:color w:val="000000"/>
          <w:sz w:val="28"/>
        </w:rPr>
        <w:t>
      4) қалааралық телефон байланысын пайдалануға;</w:t>
      </w:r>
    </w:p>
    <w:bookmarkEnd w:id="2363"/>
    <w:bookmarkStart w:name="z2366" w:id="2364"/>
    <w:p>
      <w:pPr>
        <w:spacing w:after="0"/>
        <w:ind w:left="0"/>
        <w:jc w:val="both"/>
      </w:pPr>
      <w:r>
        <w:rPr>
          <w:rFonts w:ascii="Times New Roman"/>
          <w:b w:val="false"/>
          <w:i w:val="false"/>
          <w:color w:val="000000"/>
          <w:sz w:val="28"/>
        </w:rPr>
        <w:t>
      5) қолма-қол ақшаны бақылау шотын пайдалануға құқығы бар.</w:t>
      </w:r>
    </w:p>
    <w:bookmarkEnd w:id="2364"/>
    <w:bookmarkStart w:name="z2367" w:id="2365"/>
    <w:p>
      <w:pPr>
        <w:spacing w:after="0"/>
        <w:ind w:left="0"/>
        <w:jc w:val="both"/>
      </w:pPr>
      <w:r>
        <w:rPr>
          <w:rFonts w:ascii="Times New Roman"/>
          <w:b w:val="false"/>
          <w:i w:val="false"/>
          <w:color w:val="000000"/>
          <w:sz w:val="28"/>
        </w:rPr>
        <w:t>
      Көрсетілген құқықтарды іске асыру осылар берілетін адамның қаражаты есебінен жүзеге асырылады.</w:t>
      </w:r>
    </w:p>
    <w:bookmarkEnd w:id="2365"/>
    <w:bookmarkStart w:name="z2368" w:id="2366"/>
    <w:p>
      <w:pPr>
        <w:spacing w:after="0"/>
        <w:ind w:left="0"/>
        <w:jc w:val="both"/>
      </w:pPr>
      <w:r>
        <w:rPr>
          <w:rFonts w:ascii="Times New Roman"/>
          <w:b w:val="false"/>
          <w:i w:val="false"/>
          <w:color w:val="000000"/>
          <w:sz w:val="28"/>
        </w:rPr>
        <w:t xml:space="preserve">
      </w:t>
      </w:r>
      <w:r>
        <w:rPr>
          <w:rFonts w:ascii="Times New Roman"/>
          <w:b/>
          <w:i w:val="false"/>
          <w:color w:val="000000"/>
          <w:sz w:val="28"/>
        </w:rPr>
        <w:t>164-бап. Психикалық, мінез-құлықтық бұзылушылықтары (аурулары) бар адамдардың құқықтары мен мүдделерін қорғау</w:t>
      </w:r>
    </w:p>
    <w:bookmarkEnd w:id="2366"/>
    <w:bookmarkStart w:name="z2369" w:id="2367"/>
    <w:p>
      <w:pPr>
        <w:spacing w:after="0"/>
        <w:ind w:left="0"/>
        <w:jc w:val="both"/>
      </w:pPr>
      <w:r>
        <w:rPr>
          <w:rFonts w:ascii="Times New Roman"/>
          <w:b w:val="false"/>
          <w:i w:val="false"/>
          <w:color w:val="000000"/>
          <w:sz w:val="28"/>
        </w:rPr>
        <w:t>
      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bookmarkEnd w:id="2367"/>
    <w:bookmarkStart w:name="z2370" w:id="2368"/>
    <w:p>
      <w:pPr>
        <w:spacing w:after="0"/>
        <w:ind w:left="0"/>
        <w:jc w:val="both"/>
      </w:pPr>
      <w:r>
        <w:rPr>
          <w:rFonts w:ascii="Times New Roman"/>
          <w:b w:val="false"/>
          <w:i w:val="false"/>
          <w:color w:val="000000"/>
          <w:sz w:val="28"/>
        </w:rPr>
        <w:t>
      2. Кәмелетке толмаған адамның немесе сот әрекетке қабілетсіз деп таныған адамның құқықтары мен заңды мүдделерін қорғауды оның заңды өкілі жүзеге асырады.</w:t>
      </w:r>
    </w:p>
    <w:bookmarkEnd w:id="2368"/>
    <w:bookmarkStart w:name="z2371" w:id="2369"/>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bookmarkEnd w:id="2369"/>
    <w:bookmarkStart w:name="z2372" w:id="2370"/>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адвокатты немесе заңды өкілді шақыру мүмкіндігін қамтамасыз етеді.</w:t>
      </w:r>
    </w:p>
    <w:bookmarkEnd w:id="2370"/>
    <w:bookmarkStart w:name="z2373" w:id="2371"/>
    <w:p>
      <w:pPr>
        <w:spacing w:after="0"/>
        <w:ind w:left="0"/>
        <w:jc w:val="both"/>
      </w:pPr>
      <w:r>
        <w:rPr>
          <w:rFonts w:ascii="Times New Roman"/>
          <w:b w:val="false"/>
          <w:i w:val="false"/>
          <w:color w:val="000000"/>
          <w:sz w:val="28"/>
        </w:rPr>
        <w:t xml:space="preserve">
      </w:t>
      </w:r>
      <w:r>
        <w:rPr>
          <w:rFonts w:ascii="Times New Roman"/>
          <w:b/>
          <w:i w:val="false"/>
          <w:color w:val="000000"/>
          <w:sz w:val="28"/>
        </w:rPr>
        <w:t>165-бап. Психикалық, мінез-құлықтық бұзылушылықтары (аурулары) бар адамдарға психикалық денсаулық саласында медициналық көмекті ұйымдастыру</w:t>
      </w:r>
    </w:p>
    <w:bookmarkEnd w:id="2371"/>
    <w:bookmarkStart w:name="z2374" w:id="2372"/>
    <w:p>
      <w:pPr>
        <w:spacing w:after="0"/>
        <w:ind w:left="0"/>
        <w:jc w:val="both"/>
      </w:pPr>
      <w:r>
        <w:rPr>
          <w:rFonts w:ascii="Times New Roman"/>
          <w:b w:val="false"/>
          <w:i w:val="false"/>
          <w:color w:val="000000"/>
          <w:sz w:val="28"/>
        </w:rPr>
        <w:t>
      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w:t>
      </w:r>
    </w:p>
    <w:bookmarkEnd w:id="2372"/>
    <w:bookmarkStart w:name="z2375" w:id="2373"/>
    <w:p>
      <w:pPr>
        <w:spacing w:after="0"/>
        <w:ind w:left="0"/>
        <w:jc w:val="both"/>
      </w:pPr>
      <w:r>
        <w:rPr>
          <w:rFonts w:ascii="Times New Roman"/>
          <w:b w:val="false"/>
          <w:i w:val="false"/>
          <w:color w:val="000000"/>
          <w:sz w:val="28"/>
        </w:rPr>
        <w:t>
      1) еңбек терапиясына, жаңа кәсіптерге оқытуға арналған емдік- өндірістік объектілер мен құрылымдық бөлімшелер, сондай-ақ мүгедектерді қоса алғанда, психикалық,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bookmarkEnd w:id="2373"/>
    <w:bookmarkStart w:name="z2376" w:id="2374"/>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bookmarkEnd w:id="2374"/>
    <w:bookmarkStart w:name="z2377" w:id="2375"/>
    <w:p>
      <w:pPr>
        <w:spacing w:after="0"/>
        <w:ind w:left="0"/>
        <w:jc w:val="both"/>
      </w:pPr>
      <w:r>
        <w:rPr>
          <w:rFonts w:ascii="Times New Roman"/>
          <w:b w:val="false"/>
          <w:i w:val="false"/>
          <w:color w:val="000000"/>
          <w:sz w:val="28"/>
        </w:rPr>
        <w:t>
      2. Психикалық, мінез-құлықтық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bookmarkEnd w:id="2375"/>
    <w:bookmarkStart w:name="z2378" w:id="2376"/>
    <w:p>
      <w:pPr>
        <w:spacing w:after="0"/>
        <w:ind w:left="0"/>
        <w:jc w:val="both"/>
      </w:pPr>
      <w:r>
        <w:rPr>
          <w:rFonts w:ascii="Times New Roman"/>
          <w:b w:val="false"/>
          <w:i w:val="false"/>
          <w:color w:val="000000"/>
          <w:sz w:val="28"/>
        </w:rPr>
        <w:t xml:space="preserve">
      </w:t>
      </w:r>
      <w:r>
        <w:rPr>
          <w:rFonts w:ascii="Times New Roman"/>
          <w:b/>
          <w:i w:val="false"/>
          <w:color w:val="000000"/>
          <w:sz w:val="28"/>
        </w:rPr>
        <w:t>166-бап. Психиатриялық куәландыру</w:t>
      </w:r>
    </w:p>
    <w:bookmarkEnd w:id="2376"/>
    <w:bookmarkStart w:name="z2379" w:id="2377"/>
    <w:p>
      <w:pPr>
        <w:spacing w:after="0"/>
        <w:ind w:left="0"/>
        <w:jc w:val="both"/>
      </w:pPr>
      <w:r>
        <w:rPr>
          <w:rFonts w:ascii="Times New Roman"/>
          <w:b w:val="false"/>
          <w:i w:val="false"/>
          <w:color w:val="000000"/>
          <w:sz w:val="28"/>
        </w:rPr>
        <w:t>
      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w:t>
      </w:r>
    </w:p>
    <w:bookmarkEnd w:id="2377"/>
    <w:bookmarkStart w:name="z2380" w:id="2378"/>
    <w:p>
      <w:pPr>
        <w:spacing w:after="0"/>
        <w:ind w:left="0"/>
        <w:jc w:val="both"/>
      </w:pPr>
      <w:r>
        <w:rPr>
          <w:rFonts w:ascii="Times New Roman"/>
          <w:b w:val="false"/>
          <w:i w:val="false"/>
          <w:color w:val="000000"/>
          <w:sz w:val="28"/>
        </w:rPr>
        <w:t>
      2. Психиатриялық куәландыруды, сондай-ақ профилактикалық қарап-тексеруді:</w:t>
      </w:r>
    </w:p>
    <w:bookmarkEnd w:id="2378"/>
    <w:bookmarkStart w:name="z2381" w:id="2379"/>
    <w:p>
      <w:pPr>
        <w:spacing w:after="0"/>
        <w:ind w:left="0"/>
        <w:jc w:val="both"/>
      </w:pPr>
      <w:r>
        <w:rPr>
          <w:rFonts w:ascii="Times New Roman"/>
          <w:b w:val="false"/>
          <w:i w:val="false"/>
          <w:color w:val="000000"/>
          <w:sz w:val="28"/>
        </w:rPr>
        <w:t>
      1) куәландыру себептерін көрсете отырып, зерттеп-қаралатын адамның жазбаша келісімімен немесе оның заңды өкілдерінің жазбаша өтініші бойынша;</w:t>
      </w:r>
    </w:p>
    <w:bookmarkEnd w:id="2379"/>
    <w:bookmarkStart w:name="z2382" w:id="2380"/>
    <w:p>
      <w:pPr>
        <w:spacing w:after="0"/>
        <w:ind w:left="0"/>
        <w:jc w:val="both"/>
      </w:pPr>
      <w:r>
        <w:rPr>
          <w:rFonts w:ascii="Times New Roman"/>
          <w:b w:val="false"/>
          <w:i w:val="false"/>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bookmarkEnd w:id="2380"/>
    <w:bookmarkStart w:name="z2383" w:id="2381"/>
    <w:p>
      <w:pPr>
        <w:spacing w:after="0"/>
        <w:ind w:left="0"/>
        <w:jc w:val="both"/>
      </w:pPr>
      <w:r>
        <w:rPr>
          <w:rFonts w:ascii="Times New Roman"/>
          <w:b w:val="false"/>
          <w:i w:val="false"/>
          <w:color w:val="000000"/>
          <w:sz w:val="28"/>
        </w:rPr>
        <w:t>
      3) Қазақстан Республикасының заңнамасына сәйкес әскери-дәрігерлік сараптама жүргізу кезінде психиатр-дәрігер жүргізеді.</w:t>
      </w:r>
    </w:p>
    <w:bookmarkEnd w:id="2381"/>
    <w:bookmarkStart w:name="z2384" w:id="2382"/>
    <w:p>
      <w:pPr>
        <w:spacing w:after="0"/>
        <w:ind w:left="0"/>
        <w:jc w:val="both"/>
      </w:pPr>
      <w:r>
        <w:rPr>
          <w:rFonts w:ascii="Times New Roman"/>
          <w:b w:val="false"/>
          <w:i w:val="false"/>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көрсетіледі.</w:t>
      </w:r>
    </w:p>
    <w:bookmarkEnd w:id="2382"/>
    <w:bookmarkStart w:name="z2385" w:id="2383"/>
    <w:p>
      <w:pPr>
        <w:spacing w:after="0"/>
        <w:ind w:left="0"/>
        <w:jc w:val="both"/>
      </w:pPr>
      <w:r>
        <w:rPr>
          <w:rFonts w:ascii="Times New Roman"/>
          <w:b w:val="false"/>
          <w:i w:val="false"/>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bookmarkEnd w:id="2383"/>
    <w:bookmarkStart w:name="z2386" w:id="2384"/>
    <w:p>
      <w:pPr>
        <w:spacing w:after="0"/>
        <w:ind w:left="0"/>
        <w:jc w:val="both"/>
      </w:pPr>
      <w:r>
        <w:rPr>
          <w:rFonts w:ascii="Times New Roman"/>
          <w:b w:val="false"/>
          <w:i w:val="false"/>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bookmarkEnd w:id="2384"/>
    <w:bookmarkStart w:name="z2387" w:id="2385"/>
    <w:p>
      <w:pPr>
        <w:spacing w:after="0"/>
        <w:ind w:left="0"/>
        <w:jc w:val="both"/>
      </w:pPr>
      <w:r>
        <w:rPr>
          <w:rFonts w:ascii="Times New Roman"/>
          <w:b w:val="false"/>
          <w:i w:val="false"/>
          <w:color w:val="000000"/>
          <w:sz w:val="28"/>
        </w:rPr>
        <w:t>
      5. Зерттеп-қаралатын адам өзінде психикалық бұзылушылықтың (аурудың) ауыр түрі бар деп ұйғаруға негіз болатын әрекеттер жасаған жағдайда, бұл:</w:t>
      </w:r>
    </w:p>
    <w:bookmarkEnd w:id="2385"/>
    <w:bookmarkStart w:name="z2388" w:id="2386"/>
    <w:p>
      <w:pPr>
        <w:spacing w:after="0"/>
        <w:ind w:left="0"/>
        <w:jc w:val="both"/>
      </w:pPr>
      <w:r>
        <w:rPr>
          <w:rFonts w:ascii="Times New Roman"/>
          <w:b w:val="false"/>
          <w:i w:val="false"/>
          <w:color w:val="000000"/>
          <w:sz w:val="28"/>
        </w:rPr>
        <w:t>
      1) оның өзіне және айналадағыларға тікелей қауіп төндіруіне;</w:t>
      </w:r>
    </w:p>
    <w:bookmarkEnd w:id="2386"/>
    <w:bookmarkStart w:name="z2389" w:id="2387"/>
    <w:p>
      <w:pPr>
        <w:spacing w:after="0"/>
        <w:ind w:left="0"/>
        <w:jc w:val="both"/>
      </w:pPr>
      <w:r>
        <w:rPr>
          <w:rFonts w:ascii="Times New Roman"/>
          <w:b w:val="false"/>
          <w:i w:val="false"/>
          <w:color w:val="000000"/>
          <w:sz w:val="28"/>
        </w:rPr>
        <w:t>
      2) оның дәрменсіздігіне, яғни тиісінше күтім болмаған кезде негізгі тіршілік қажеттігін өз бетінше қанағаттандыруға қабілетсіздігіне;</w:t>
      </w:r>
    </w:p>
    <w:bookmarkEnd w:id="2387"/>
    <w:bookmarkStart w:name="z2390" w:id="2388"/>
    <w:p>
      <w:pPr>
        <w:spacing w:after="0"/>
        <w:ind w:left="0"/>
        <w:jc w:val="both"/>
      </w:pPr>
      <w:r>
        <w:rPr>
          <w:rFonts w:ascii="Times New Roman"/>
          <w:b w:val="false"/>
          <w:i w:val="false"/>
          <w:color w:val="000000"/>
          <w:sz w:val="28"/>
        </w:rPr>
        <w:t>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bookmarkEnd w:id="2388"/>
    <w:bookmarkStart w:name="z2391" w:id="2389"/>
    <w:p>
      <w:pPr>
        <w:spacing w:after="0"/>
        <w:ind w:left="0"/>
        <w:jc w:val="both"/>
      </w:pPr>
      <w:r>
        <w:rPr>
          <w:rFonts w:ascii="Times New Roman"/>
          <w:b w:val="false"/>
          <w:i w:val="false"/>
          <w:color w:val="000000"/>
          <w:sz w:val="28"/>
        </w:rPr>
        <w:t xml:space="preserve">
      6. Егер зерттеп-қаралатын адам осы Кодекстің 176-бабының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bookmarkEnd w:id="2389"/>
    <w:bookmarkStart w:name="z2392" w:id="2390"/>
    <w:p>
      <w:pPr>
        <w:spacing w:after="0"/>
        <w:ind w:left="0"/>
        <w:jc w:val="both"/>
      </w:pPr>
      <w:r>
        <w:rPr>
          <w:rFonts w:ascii="Times New Roman"/>
          <w:b w:val="false"/>
          <w:i w:val="false"/>
          <w:color w:val="000000"/>
          <w:sz w:val="28"/>
        </w:rPr>
        <w:t>
      7. Адамға психиатриялық сараптама және психиатриялық куәландыру Қазақстан Республикасының заңнамасына сәйкес жүргізіледі.</w:t>
      </w:r>
    </w:p>
    <w:bookmarkEnd w:id="2390"/>
    <w:bookmarkStart w:name="z2393" w:id="2391"/>
    <w:p>
      <w:pPr>
        <w:spacing w:after="0"/>
        <w:ind w:left="0"/>
        <w:jc w:val="both"/>
      </w:pPr>
      <w:r>
        <w:rPr>
          <w:rFonts w:ascii="Times New Roman"/>
          <w:b w:val="false"/>
          <w:i w:val="false"/>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bookmarkEnd w:id="2391"/>
    <w:bookmarkStart w:name="z2394" w:id="2392"/>
    <w:p>
      <w:pPr>
        <w:spacing w:after="0"/>
        <w:ind w:left="0"/>
        <w:jc w:val="both"/>
      </w:pPr>
      <w:r>
        <w:rPr>
          <w:rFonts w:ascii="Times New Roman"/>
          <w:b w:val="false"/>
          <w:i w:val="false"/>
          <w:color w:val="000000"/>
          <w:sz w:val="28"/>
        </w:rPr>
        <w:t>
      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bookmarkEnd w:id="2392"/>
    <w:bookmarkStart w:name="z2395" w:id="2393"/>
    <w:p>
      <w:pPr>
        <w:spacing w:after="0"/>
        <w:ind w:left="0"/>
        <w:jc w:val="both"/>
      </w:pPr>
      <w:r>
        <w:rPr>
          <w:rFonts w:ascii="Times New Roman"/>
          <w:b w:val="false"/>
          <w:i w:val="false"/>
          <w:color w:val="000000"/>
          <w:sz w:val="28"/>
        </w:rPr>
        <w:t>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bookmarkEnd w:id="2393"/>
    <w:bookmarkStart w:name="z2396" w:id="2394"/>
    <w:p>
      <w:pPr>
        <w:spacing w:after="0"/>
        <w:ind w:left="0"/>
        <w:jc w:val="both"/>
      </w:pPr>
      <w:r>
        <w:rPr>
          <w:rFonts w:ascii="Times New Roman"/>
          <w:b w:val="false"/>
          <w:i w:val="false"/>
          <w:color w:val="000000"/>
          <w:sz w:val="28"/>
        </w:rPr>
        <w:t>
      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bookmarkEnd w:id="2394"/>
    <w:bookmarkStart w:name="z2397" w:id="2395"/>
    <w:p>
      <w:pPr>
        <w:spacing w:after="0"/>
        <w:ind w:left="0"/>
        <w:jc w:val="both"/>
      </w:pPr>
      <w:r>
        <w:rPr>
          <w:rFonts w:ascii="Times New Roman"/>
          <w:b w:val="false"/>
          <w:i w:val="false"/>
          <w:color w:val="000000"/>
          <w:sz w:val="28"/>
        </w:rPr>
        <w:t>
      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bookmarkEnd w:id="2395"/>
    <w:bookmarkStart w:name="z2398" w:id="2396"/>
    <w:p>
      <w:pPr>
        <w:spacing w:after="0"/>
        <w:ind w:left="0"/>
        <w:jc w:val="both"/>
      </w:pPr>
      <w:r>
        <w:rPr>
          <w:rFonts w:ascii="Times New Roman"/>
          <w:b w:val="false"/>
          <w:i w:val="false"/>
          <w:color w:val="000000"/>
          <w:sz w:val="28"/>
        </w:rPr>
        <w:t>
      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 хабарлайды.</w:t>
      </w:r>
    </w:p>
    <w:bookmarkEnd w:id="2396"/>
    <w:bookmarkStart w:name="z2399" w:id="2397"/>
    <w:p>
      <w:pPr>
        <w:spacing w:after="0"/>
        <w:ind w:left="0"/>
        <w:jc w:val="both"/>
      </w:pPr>
      <w:r>
        <w:rPr>
          <w:rFonts w:ascii="Times New Roman"/>
          <w:b w:val="false"/>
          <w:i w:val="false"/>
          <w:color w:val="000000"/>
          <w:sz w:val="28"/>
        </w:rPr>
        <w:t xml:space="preserve">
      </w:t>
      </w:r>
      <w:r>
        <w:rPr>
          <w:rFonts w:ascii="Times New Roman"/>
          <w:b/>
          <w:i w:val="false"/>
          <w:color w:val="000000"/>
          <w:sz w:val="28"/>
        </w:rPr>
        <w:t>167-бап. Психикалық, мінез-құлықтық бұзылушылықтары (аурулары) бар адамдарға медициналық көмек көрсету</w:t>
      </w:r>
    </w:p>
    <w:bookmarkEnd w:id="2397"/>
    <w:bookmarkStart w:name="z2400" w:id="2398"/>
    <w:p>
      <w:pPr>
        <w:spacing w:after="0"/>
        <w:ind w:left="0"/>
        <w:jc w:val="both"/>
      </w:pPr>
      <w:r>
        <w:rPr>
          <w:rFonts w:ascii="Times New Roman"/>
          <w:b w:val="false"/>
          <w:i w:val="false"/>
          <w:color w:val="000000"/>
          <w:sz w:val="28"/>
        </w:rPr>
        <w:t>
      1. Мемлекет:</w:t>
      </w:r>
    </w:p>
    <w:bookmarkEnd w:id="2398"/>
    <w:bookmarkStart w:name="z2401" w:id="2399"/>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психикалық денсаулық саласында шұғыл және жоспарлы медициналық көмекке; </w:t>
      </w:r>
    </w:p>
    <w:bookmarkEnd w:id="2399"/>
    <w:bookmarkStart w:name="z2402" w:id="2400"/>
    <w:p>
      <w:pPr>
        <w:spacing w:after="0"/>
        <w:ind w:left="0"/>
        <w:jc w:val="both"/>
      </w:pPr>
      <w:r>
        <w:rPr>
          <w:rFonts w:ascii="Times New Roman"/>
          <w:b w:val="false"/>
          <w:i w:val="false"/>
          <w:color w:val="000000"/>
          <w:sz w:val="28"/>
        </w:rPr>
        <w:t>
      2) психиатриялық сараптамаға, еңбекке уақытша жарамсыздықты айқындауға;</w:t>
      </w:r>
    </w:p>
    <w:bookmarkEnd w:id="2400"/>
    <w:bookmarkStart w:name="z2403" w:id="2401"/>
    <w:p>
      <w:pPr>
        <w:spacing w:after="0"/>
        <w:ind w:left="0"/>
        <w:jc w:val="both"/>
      </w:pPr>
      <w:r>
        <w:rPr>
          <w:rFonts w:ascii="Times New Roman"/>
          <w:b w:val="false"/>
          <w:i w:val="false"/>
          <w:color w:val="000000"/>
          <w:sz w:val="28"/>
        </w:rPr>
        <w:t>
      3) психикалық, мінез-құлықтық бұзылушылықтары (аурулары) бар адамдарға әлеуметтік-тұрмыстық көмекке және жұмысқа орналасуына жәрдемдесуге;</w:t>
      </w:r>
    </w:p>
    <w:bookmarkEnd w:id="2401"/>
    <w:bookmarkStart w:name="z2404" w:id="2402"/>
    <w:p>
      <w:pPr>
        <w:spacing w:after="0"/>
        <w:ind w:left="0"/>
        <w:jc w:val="both"/>
      </w:pPr>
      <w:r>
        <w:rPr>
          <w:rFonts w:ascii="Times New Roman"/>
          <w:b w:val="false"/>
          <w:i w:val="false"/>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bookmarkEnd w:id="2402"/>
    <w:bookmarkStart w:name="z2405" w:id="2403"/>
    <w:p>
      <w:pPr>
        <w:spacing w:after="0"/>
        <w:ind w:left="0"/>
        <w:jc w:val="both"/>
      </w:pPr>
      <w:r>
        <w:rPr>
          <w:rFonts w:ascii="Times New Roman"/>
          <w:b w:val="false"/>
          <w:i w:val="false"/>
          <w:color w:val="000000"/>
          <w:sz w:val="28"/>
        </w:rPr>
        <w:t>
      2. Психикалық, мінез-құлықтық бұзылушылық (ауру) диагнозын аурулардың халықаралық сыныптамасының өлшемшарттарына сәйкес психиатр-дәрігер анықтайды.</w:t>
      </w:r>
    </w:p>
    <w:bookmarkEnd w:id="2403"/>
    <w:bookmarkStart w:name="z2406" w:id="2404"/>
    <w:p>
      <w:pPr>
        <w:spacing w:after="0"/>
        <w:ind w:left="0"/>
        <w:jc w:val="both"/>
      </w:pPr>
      <w:r>
        <w:rPr>
          <w:rFonts w:ascii="Times New Roman"/>
          <w:b w:val="false"/>
          <w:i w:val="false"/>
          <w:color w:val="000000"/>
          <w:sz w:val="28"/>
        </w:rPr>
        <w:t>
      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bookmarkEnd w:id="2404"/>
    <w:bookmarkStart w:name="z2407" w:id="2405"/>
    <w:p>
      <w:pPr>
        <w:spacing w:after="0"/>
        <w:ind w:left="0"/>
        <w:jc w:val="both"/>
      </w:pPr>
      <w:r>
        <w:rPr>
          <w:rFonts w:ascii="Times New Roman"/>
          <w:b w:val="false"/>
          <w:i w:val="false"/>
          <w:color w:val="000000"/>
          <w:sz w:val="28"/>
        </w:rPr>
        <w:t>
      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bookmarkEnd w:id="2405"/>
    <w:bookmarkStart w:name="z2408" w:id="2406"/>
    <w:p>
      <w:pPr>
        <w:spacing w:after="0"/>
        <w:ind w:left="0"/>
        <w:jc w:val="both"/>
      </w:pPr>
      <w:r>
        <w:rPr>
          <w:rFonts w:ascii="Times New Roman"/>
          <w:b w:val="false"/>
          <w:i w:val="false"/>
          <w:color w:val="000000"/>
          <w:sz w:val="28"/>
        </w:rPr>
        <w:t>
      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bookmarkEnd w:id="2406"/>
    <w:bookmarkStart w:name="z2409" w:id="2407"/>
    <w:p>
      <w:pPr>
        <w:spacing w:after="0"/>
        <w:ind w:left="0"/>
        <w:jc w:val="both"/>
      </w:pPr>
      <w:r>
        <w:rPr>
          <w:rFonts w:ascii="Times New Roman"/>
          <w:b w:val="false"/>
          <w:i w:val="false"/>
          <w:color w:val="000000"/>
          <w:sz w:val="28"/>
        </w:rPr>
        <w:t xml:space="preserve">
      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берілуі мүмкін.</w:t>
      </w:r>
    </w:p>
    <w:bookmarkEnd w:id="2407"/>
    <w:bookmarkStart w:name="z2410" w:id="2408"/>
    <w:p>
      <w:pPr>
        <w:spacing w:after="0"/>
        <w:ind w:left="0"/>
        <w:jc w:val="both"/>
      </w:pPr>
      <w:r>
        <w:rPr>
          <w:rFonts w:ascii="Times New Roman"/>
          <w:b w:val="false"/>
          <w:i w:val="false"/>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bookmarkEnd w:id="2408"/>
    <w:bookmarkStart w:name="z2411" w:id="2409"/>
    <w:p>
      <w:pPr>
        <w:spacing w:after="0"/>
        <w:ind w:left="0"/>
        <w:jc w:val="both"/>
      </w:pPr>
      <w:r>
        <w:rPr>
          <w:rFonts w:ascii="Times New Roman"/>
          <w:b w:val="false"/>
          <w:i w:val="false"/>
          <w:color w:val="000000"/>
          <w:sz w:val="28"/>
        </w:rPr>
        <w:t xml:space="preserve">
      7. Емдеу Қазақстан Республикасының заңдарында белгіленген негіздер бойынша медициналық сипаттағы мәжбүрлеу шаралары қолданылған кезде, сондай-ақ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мәжбүрлеп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bookmarkEnd w:id="2409"/>
    <w:bookmarkStart w:name="z2412" w:id="2410"/>
    <w:p>
      <w:pPr>
        <w:spacing w:after="0"/>
        <w:ind w:left="0"/>
        <w:jc w:val="both"/>
      </w:pPr>
      <w:r>
        <w:rPr>
          <w:rFonts w:ascii="Times New Roman"/>
          <w:b w:val="false"/>
          <w:i w:val="false"/>
          <w:color w:val="000000"/>
          <w:sz w:val="28"/>
        </w:rPr>
        <w:t>
      8. Осы баптың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w:t>
      </w:r>
    </w:p>
    <w:bookmarkEnd w:id="2410"/>
    <w:bookmarkStart w:name="z2413" w:id="2411"/>
    <w:p>
      <w:pPr>
        <w:spacing w:after="0"/>
        <w:ind w:left="0"/>
        <w:jc w:val="both"/>
      </w:pPr>
      <w:r>
        <w:rPr>
          <w:rFonts w:ascii="Times New Roman"/>
          <w:b w:val="false"/>
          <w:i w:val="false"/>
          <w:color w:val="000000"/>
          <w:sz w:val="28"/>
        </w:rPr>
        <w:t>
      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bookmarkEnd w:id="2411"/>
    <w:bookmarkStart w:name="z2414" w:id="2412"/>
    <w:p>
      <w:pPr>
        <w:spacing w:after="0"/>
        <w:ind w:left="0"/>
        <w:jc w:val="both"/>
      </w:pPr>
      <w:r>
        <w:rPr>
          <w:rFonts w:ascii="Times New Roman"/>
          <w:b w:val="false"/>
          <w:i w:val="false"/>
          <w:color w:val="000000"/>
          <w:sz w:val="28"/>
        </w:rPr>
        <w:t xml:space="preserve">
      </w:t>
      </w:r>
      <w:r>
        <w:rPr>
          <w:rFonts w:ascii="Times New Roman"/>
          <w:b/>
          <w:i w:val="false"/>
          <w:color w:val="000000"/>
          <w:sz w:val="28"/>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bookmarkEnd w:id="2412"/>
    <w:bookmarkStart w:name="z2415" w:id="2413"/>
    <w:p>
      <w:pPr>
        <w:spacing w:after="0"/>
        <w:ind w:left="0"/>
        <w:jc w:val="both"/>
      </w:pPr>
      <w:r>
        <w:rPr>
          <w:rFonts w:ascii="Times New Roman"/>
          <w:b w:val="false"/>
          <w:i w:val="false"/>
          <w:color w:val="000000"/>
          <w:sz w:val="28"/>
        </w:rPr>
        <w:t>
      1. Адамның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bookmarkEnd w:id="2413"/>
    <w:bookmarkStart w:name="z2416" w:id="241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bookmarkEnd w:id="2414"/>
    <w:bookmarkStart w:name="z2417" w:id="2415"/>
    <w:p>
      <w:pPr>
        <w:spacing w:after="0"/>
        <w:ind w:left="0"/>
        <w:jc w:val="both"/>
      </w:pPr>
      <w:r>
        <w:rPr>
          <w:rFonts w:ascii="Times New Roman"/>
          <w:b w:val="false"/>
          <w:i w:val="false"/>
          <w:color w:val="000000"/>
          <w:sz w:val="28"/>
        </w:rPr>
        <w:t>
      3. Кәмелетке толмаған адам стационарға оның заңды өкілінің жазбаша келісімімен емдеуге жатқызылады.</w:t>
      </w:r>
    </w:p>
    <w:bookmarkEnd w:id="2415"/>
    <w:bookmarkStart w:name="z2418" w:id="2416"/>
    <w:p>
      <w:pPr>
        <w:spacing w:after="0"/>
        <w:ind w:left="0"/>
        <w:jc w:val="both"/>
      </w:pPr>
      <w:r>
        <w:rPr>
          <w:rFonts w:ascii="Times New Roman"/>
          <w:b w:val="false"/>
          <w:i w:val="false"/>
          <w:color w:val="000000"/>
          <w:sz w:val="28"/>
        </w:rPr>
        <w:t>
      4. 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жасалуы мүмкін .</w:t>
      </w:r>
    </w:p>
    <w:bookmarkEnd w:id="2416"/>
    <w:bookmarkStart w:name="z2419" w:id="2417"/>
    <w:p>
      <w:pPr>
        <w:spacing w:after="0"/>
        <w:ind w:left="0"/>
        <w:jc w:val="both"/>
      </w:pPr>
      <w:r>
        <w:rPr>
          <w:rFonts w:ascii="Times New Roman"/>
          <w:b w:val="false"/>
          <w:i w:val="false"/>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bookmarkEnd w:id="2417"/>
    <w:bookmarkStart w:name="z2420" w:id="2418"/>
    <w:p>
      <w:pPr>
        <w:spacing w:after="0"/>
        <w:ind w:left="0"/>
        <w:jc w:val="both"/>
      </w:pPr>
      <w:r>
        <w:rPr>
          <w:rFonts w:ascii="Times New Roman"/>
          <w:b w:val="false"/>
          <w:i w:val="false"/>
          <w:color w:val="000000"/>
          <w:sz w:val="28"/>
        </w:rPr>
        <w:t>
      6. Стационарға мәжбүрлеп емдеуге жатқызуға соттың шешімі негізінде жол беріледі.</w:t>
      </w:r>
    </w:p>
    <w:bookmarkEnd w:id="2418"/>
    <w:bookmarkStart w:name="z2421" w:id="2419"/>
    <w:p>
      <w:pPr>
        <w:spacing w:after="0"/>
        <w:ind w:left="0"/>
        <w:jc w:val="both"/>
      </w:pPr>
      <w:r>
        <w:rPr>
          <w:rFonts w:ascii="Times New Roman"/>
          <w:b w:val="false"/>
          <w:i w:val="false"/>
          <w:color w:val="000000"/>
          <w:sz w:val="28"/>
        </w:rPr>
        <w:t xml:space="preserve">
      Сот шешім шығарғанға дейін адамды стационарға мәжбүрлеп емдеуге жатқызуға осы Кодекстің 137-бабы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ғана жол беріледі.</w:t>
      </w:r>
    </w:p>
    <w:bookmarkEnd w:id="2419"/>
    <w:bookmarkStart w:name="z2422" w:id="2420"/>
    <w:p>
      <w:pPr>
        <w:spacing w:after="0"/>
        <w:ind w:left="0"/>
        <w:jc w:val="both"/>
      </w:pPr>
      <w:r>
        <w:rPr>
          <w:rFonts w:ascii="Times New Roman"/>
          <w:b w:val="false"/>
          <w:i w:val="false"/>
          <w:color w:val="000000"/>
          <w:sz w:val="28"/>
        </w:rPr>
        <w:t>
      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bookmarkEnd w:id="2420"/>
    <w:bookmarkStart w:name="z2423" w:id="2421"/>
    <w:p>
      <w:pPr>
        <w:spacing w:after="0"/>
        <w:ind w:left="0"/>
        <w:jc w:val="both"/>
      </w:pPr>
      <w:r>
        <w:rPr>
          <w:rFonts w:ascii="Times New Roman"/>
          <w:b w:val="false"/>
          <w:i w:val="false"/>
          <w:color w:val="000000"/>
          <w:sz w:val="28"/>
        </w:rPr>
        <w:t>
      7. Адамның стационарда мәжбүрлеу тәртібімен болуы емдеуге жатқызу жүргізілген негіздер сақталатын уақыт ішінде ғана жалғастырылады.</w:t>
      </w:r>
    </w:p>
    <w:bookmarkEnd w:id="2421"/>
    <w:bookmarkStart w:name="z2424" w:id="2422"/>
    <w:p>
      <w:pPr>
        <w:spacing w:after="0"/>
        <w:ind w:left="0"/>
        <w:jc w:val="both"/>
      </w:pPr>
      <w:r>
        <w:rPr>
          <w:rFonts w:ascii="Times New Roman"/>
          <w:b w:val="false"/>
          <w:i w:val="false"/>
          <w:color w:val="000000"/>
          <w:sz w:val="28"/>
        </w:rPr>
        <w:t>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bookmarkEnd w:id="2422"/>
    <w:bookmarkStart w:name="z2425" w:id="2423"/>
    <w:p>
      <w:pPr>
        <w:spacing w:after="0"/>
        <w:ind w:left="0"/>
        <w:jc w:val="both"/>
      </w:pPr>
      <w:r>
        <w:rPr>
          <w:rFonts w:ascii="Times New Roman"/>
          <w:b w:val="false"/>
          <w:i w:val="false"/>
          <w:color w:val="000000"/>
          <w:sz w:val="28"/>
        </w:rPr>
        <w:t>
      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bookmarkEnd w:id="2423"/>
    <w:bookmarkStart w:name="z2426" w:id="2424"/>
    <w:p>
      <w:pPr>
        <w:spacing w:after="0"/>
        <w:ind w:left="0"/>
        <w:jc w:val="both"/>
      </w:pPr>
      <w:r>
        <w:rPr>
          <w:rFonts w:ascii="Times New Roman"/>
          <w:b w:val="false"/>
          <w:i w:val="false"/>
          <w:color w:val="000000"/>
          <w:sz w:val="28"/>
        </w:rPr>
        <w:t xml:space="preserve">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bookmarkEnd w:id="2424"/>
    <w:bookmarkStart w:name="z2427" w:id="2425"/>
    <w:p>
      <w:pPr>
        <w:spacing w:after="0"/>
        <w:ind w:left="0"/>
        <w:jc w:val="both"/>
      </w:pPr>
      <w:r>
        <w:rPr>
          <w:rFonts w:ascii="Times New Roman"/>
          <w:b w:val="false"/>
          <w:i w:val="false"/>
          <w:color w:val="000000"/>
          <w:sz w:val="28"/>
        </w:rPr>
        <w:t>
      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bookmarkEnd w:id="2425"/>
    <w:bookmarkStart w:name="z2428" w:id="2426"/>
    <w:p>
      <w:pPr>
        <w:spacing w:after="0"/>
        <w:ind w:left="0"/>
        <w:jc w:val="both"/>
      </w:pPr>
      <w:r>
        <w:rPr>
          <w:rFonts w:ascii="Times New Roman"/>
          <w:b w:val="false"/>
          <w:i w:val="false"/>
          <w:color w:val="000000"/>
          <w:sz w:val="28"/>
        </w:rPr>
        <w:t xml:space="preserve">
      </w:t>
      </w:r>
      <w:r>
        <w:rPr>
          <w:rFonts w:ascii="Times New Roman"/>
          <w:b/>
          <w:i w:val="false"/>
          <w:color w:val="000000"/>
          <w:sz w:val="28"/>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p>
    <w:bookmarkEnd w:id="2426"/>
    <w:bookmarkStart w:name="z2429" w:id="2427"/>
    <w:p>
      <w:pPr>
        <w:spacing w:after="0"/>
        <w:ind w:left="0"/>
        <w:jc w:val="both"/>
      </w:pPr>
      <w:r>
        <w:rPr>
          <w:rFonts w:ascii="Times New Roman"/>
          <w:b w:val="false"/>
          <w:i w:val="false"/>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 жүргізіледі.</w:t>
      </w:r>
    </w:p>
    <w:bookmarkEnd w:id="2427"/>
    <w:bookmarkStart w:name="z2430" w:id="2428"/>
    <w:p>
      <w:pPr>
        <w:spacing w:after="0"/>
        <w:ind w:left="0"/>
        <w:jc w:val="both"/>
      </w:pPr>
      <w:r>
        <w:rPr>
          <w:rFonts w:ascii="Times New Roman"/>
          <w:b w:val="false"/>
          <w:i w:val="false"/>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bookmarkEnd w:id="2428"/>
    <w:bookmarkStart w:name="z2431" w:id="2429"/>
    <w:p>
      <w:pPr>
        <w:spacing w:after="0"/>
        <w:ind w:left="0"/>
        <w:jc w:val="both"/>
      </w:pPr>
      <w:r>
        <w:rPr>
          <w:rFonts w:ascii="Times New Roman"/>
          <w:b w:val="false"/>
          <w:i w:val="false"/>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bookmarkEnd w:id="2429"/>
    <w:bookmarkStart w:name="z2432" w:id="2430"/>
    <w:p>
      <w:pPr>
        <w:spacing w:after="0"/>
        <w:ind w:left="0"/>
        <w:jc w:val="both"/>
      </w:pPr>
      <w:r>
        <w:rPr>
          <w:rFonts w:ascii="Times New Roman"/>
          <w:b w:val="false"/>
          <w:i w:val="false"/>
          <w:color w:val="000000"/>
          <w:sz w:val="28"/>
        </w:rPr>
        <w:t>
      4. Соттың ұйғарымымен медициналық сипаттағы мәжбүрлеу шаралары қолданылған адамды шығару сот ұйғарымы бойынша ғана жүргізіледі.</w:t>
      </w:r>
    </w:p>
    <w:bookmarkEnd w:id="2430"/>
    <w:bookmarkStart w:name="z2433" w:id="2431"/>
    <w:p>
      <w:pPr>
        <w:spacing w:after="0"/>
        <w:ind w:left="0"/>
        <w:jc w:val="both"/>
      </w:pPr>
      <w:r>
        <w:rPr>
          <w:rFonts w:ascii="Times New Roman"/>
          <w:b w:val="false"/>
          <w:i w:val="false"/>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168-бабының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9-тармақтары</w:t>
      </w:r>
      <w:r>
        <w:rPr>
          <w:rFonts w:ascii="Times New Roman"/>
          <w:b w:val="false"/>
          <w:i w:val="false"/>
          <w:color w:val="000000"/>
          <w:sz w:val="28"/>
        </w:rPr>
        <w:t xml:space="preserve"> мен осы баптың 3-тармағында белгіленген тәртіппен шешіледі.</w:t>
      </w:r>
    </w:p>
    <w:bookmarkEnd w:id="2431"/>
    <w:bookmarkStart w:name="z2434" w:id="2432"/>
    <w:p>
      <w:pPr>
        <w:spacing w:after="0"/>
        <w:ind w:left="0"/>
        <w:jc w:val="both"/>
      </w:pPr>
      <w:r>
        <w:rPr>
          <w:rFonts w:ascii="Times New Roman"/>
          <w:b w:val="false"/>
          <w:i w:val="false"/>
          <w:color w:val="000000"/>
          <w:sz w:val="28"/>
        </w:rPr>
        <w:t xml:space="preserve">
      </w:t>
      </w:r>
      <w:r>
        <w:rPr>
          <w:rFonts w:ascii="Times New Roman"/>
          <w:b/>
          <w:i w:val="false"/>
          <w:color w:val="000000"/>
          <w:sz w:val="28"/>
        </w:rPr>
        <w:t>170-бап. Психикалық, мінез-құлықтық бұзылушылықтары (аурулары) бар адамға қатысты медициналық сипаттағы мәжбүрлеу шаралары</w:t>
      </w:r>
    </w:p>
    <w:bookmarkEnd w:id="2432"/>
    <w:bookmarkStart w:name="z2435" w:id="2433"/>
    <w:p>
      <w:pPr>
        <w:spacing w:after="0"/>
        <w:ind w:left="0"/>
        <w:jc w:val="both"/>
      </w:pPr>
      <w:r>
        <w:rPr>
          <w:rFonts w:ascii="Times New Roman"/>
          <w:b w:val="false"/>
          <w:i w:val="false"/>
          <w:color w:val="000000"/>
          <w:sz w:val="28"/>
        </w:rPr>
        <w:t>
      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қолданылады.</w:t>
      </w:r>
    </w:p>
    <w:bookmarkEnd w:id="2433"/>
    <w:bookmarkStart w:name="z2436" w:id="2434"/>
    <w:p>
      <w:pPr>
        <w:spacing w:after="0"/>
        <w:ind w:left="0"/>
        <w:jc w:val="both"/>
      </w:pPr>
      <w:r>
        <w:rPr>
          <w:rFonts w:ascii="Times New Roman"/>
          <w:b w:val="false"/>
          <w:i w:val="false"/>
          <w:color w:val="000000"/>
          <w:sz w:val="28"/>
        </w:rPr>
        <w:t>
      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bookmarkEnd w:id="2434"/>
    <w:bookmarkStart w:name="z2437" w:id="2435"/>
    <w:p>
      <w:pPr>
        <w:spacing w:after="0"/>
        <w:ind w:left="0"/>
        <w:jc w:val="both"/>
      </w:pPr>
      <w:r>
        <w:rPr>
          <w:rFonts w:ascii="Times New Roman"/>
          <w:b w:val="false"/>
          <w:i w:val="false"/>
          <w:color w:val="000000"/>
          <w:sz w:val="28"/>
        </w:rPr>
        <w:t>
      1) амбулаториялық жағдайларда психиатрдың мәжбүрлеп байқауы және емдеуі;</w:t>
      </w:r>
    </w:p>
    <w:bookmarkEnd w:id="2435"/>
    <w:bookmarkStart w:name="z2438" w:id="2436"/>
    <w:p>
      <w:pPr>
        <w:spacing w:after="0"/>
        <w:ind w:left="0"/>
        <w:jc w:val="both"/>
      </w:pPr>
      <w:r>
        <w:rPr>
          <w:rFonts w:ascii="Times New Roman"/>
          <w:b w:val="false"/>
          <w:i w:val="false"/>
          <w:color w:val="000000"/>
          <w:sz w:val="28"/>
        </w:rPr>
        <w:t>
      2) жалпы үлгідегі психиатриялық стационарда мәжбүрлеп емдеу;</w:t>
      </w:r>
    </w:p>
    <w:bookmarkEnd w:id="2436"/>
    <w:bookmarkStart w:name="z2439" w:id="2437"/>
    <w:p>
      <w:pPr>
        <w:spacing w:after="0"/>
        <w:ind w:left="0"/>
        <w:jc w:val="both"/>
      </w:pPr>
      <w:r>
        <w:rPr>
          <w:rFonts w:ascii="Times New Roman"/>
          <w:b w:val="false"/>
          <w:i w:val="false"/>
          <w:color w:val="000000"/>
          <w:sz w:val="28"/>
        </w:rPr>
        <w:t>
      3) мамандандырылған үлгідегі психиатриялық стационарда мәжбүрлеп емдеу;</w:t>
      </w:r>
    </w:p>
    <w:bookmarkEnd w:id="2437"/>
    <w:bookmarkStart w:name="z2440" w:id="2438"/>
    <w:p>
      <w:pPr>
        <w:spacing w:after="0"/>
        <w:ind w:left="0"/>
        <w:jc w:val="both"/>
      </w:pPr>
      <w:r>
        <w:rPr>
          <w:rFonts w:ascii="Times New Roman"/>
          <w:b w:val="false"/>
          <w:i w:val="false"/>
          <w:color w:val="000000"/>
          <w:sz w:val="28"/>
        </w:rPr>
        <w:t>
      4) қарқынды байқау жасалатын мамандандырылған үлгідегі психиатриялық стационарда мәжбүрлеп емдеу түрінде жүзеге асырылады.</w:t>
      </w:r>
    </w:p>
    <w:bookmarkEnd w:id="2438"/>
    <w:bookmarkStart w:name="z2441" w:id="2439"/>
    <w:p>
      <w:pPr>
        <w:spacing w:after="0"/>
        <w:ind w:left="0"/>
        <w:jc w:val="both"/>
      </w:pPr>
      <w:r>
        <w:rPr>
          <w:rFonts w:ascii="Times New Roman"/>
          <w:b w:val="false"/>
          <w:i w:val="false"/>
          <w:color w:val="000000"/>
          <w:sz w:val="28"/>
        </w:rPr>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bookmarkEnd w:id="2439"/>
    <w:bookmarkStart w:name="z2442" w:id="2440"/>
    <w:p>
      <w:pPr>
        <w:spacing w:after="0"/>
        <w:ind w:left="0"/>
        <w:jc w:val="both"/>
      </w:pPr>
      <w:r>
        <w:rPr>
          <w:rFonts w:ascii="Times New Roman"/>
          <w:b w:val="false"/>
          <w:i w:val="false"/>
          <w:color w:val="000000"/>
          <w:sz w:val="28"/>
        </w:rPr>
        <w:t>
      4. Мәжбүрлеп емдеуде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пайдалану қағидаларын уәкілетті орган әзірлейді және бекітеді.</w:t>
      </w:r>
    </w:p>
    <w:bookmarkEnd w:id="2440"/>
    <w:bookmarkStart w:name="z2443" w:id="2441"/>
    <w:p>
      <w:pPr>
        <w:spacing w:after="0"/>
        <w:ind w:left="0"/>
        <w:jc w:val="both"/>
      </w:pPr>
      <w:r>
        <w:rPr>
          <w:rFonts w:ascii="Times New Roman"/>
          <w:b w:val="false"/>
          <w:i w:val="false"/>
          <w:color w:val="000000"/>
          <w:sz w:val="28"/>
        </w:rPr>
        <w:t>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bookmarkEnd w:id="2441"/>
    <w:bookmarkStart w:name="z2444" w:id="2442"/>
    <w:p>
      <w:pPr>
        <w:spacing w:after="0"/>
        <w:ind w:left="0"/>
        <w:jc w:val="both"/>
      </w:pPr>
      <w:r>
        <w:rPr>
          <w:rFonts w:ascii="Times New Roman"/>
          <w:b w:val="false"/>
          <w:i w:val="false"/>
          <w:color w:val="000000"/>
          <w:sz w:val="28"/>
        </w:rPr>
        <w:t>
      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w:t>
      </w:r>
    </w:p>
    <w:bookmarkEnd w:id="2442"/>
    <w:bookmarkStart w:name="z2445" w:id="2443"/>
    <w:p>
      <w:pPr>
        <w:spacing w:after="0"/>
        <w:ind w:left="0"/>
        <w:jc w:val="both"/>
      </w:pPr>
      <w:r>
        <w:rPr>
          <w:rFonts w:ascii="Times New Roman"/>
          <w:b w:val="false"/>
          <w:i w:val="false"/>
          <w:color w:val="000000"/>
          <w:sz w:val="28"/>
        </w:rPr>
        <w:t>
      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bookmarkEnd w:id="2443"/>
    <w:bookmarkStart w:name="z2446" w:id="2444"/>
    <w:p>
      <w:pPr>
        <w:spacing w:after="0"/>
        <w:ind w:left="0"/>
        <w:jc w:val="both"/>
      </w:pPr>
      <w:r>
        <w:rPr>
          <w:rFonts w:ascii="Times New Roman"/>
          <w:b w:val="false"/>
          <w:i w:val="false"/>
          <w:color w:val="000000"/>
          <w:sz w:val="28"/>
        </w:rPr>
        <w:t>
      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bookmarkEnd w:id="2444"/>
    <w:bookmarkStart w:name="z2447" w:id="2445"/>
    <w:p>
      <w:pPr>
        <w:spacing w:after="0"/>
        <w:ind w:left="0"/>
        <w:jc w:val="both"/>
      </w:pPr>
      <w:r>
        <w:rPr>
          <w:rFonts w:ascii="Times New Roman"/>
          <w:b w:val="false"/>
          <w:i w:val="false"/>
          <w:color w:val="000000"/>
          <w:sz w:val="28"/>
        </w:rPr>
        <w:t xml:space="preserve">
      </w:t>
      </w:r>
      <w:r>
        <w:rPr>
          <w:rFonts w:ascii="Times New Roman"/>
          <w:b/>
          <w:i w:val="false"/>
          <w:color w:val="000000"/>
          <w:sz w:val="28"/>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bookmarkEnd w:id="2445"/>
    <w:bookmarkStart w:name="z2448" w:id="2446"/>
    <w:p>
      <w:pPr>
        <w:spacing w:after="0"/>
        <w:ind w:left="0"/>
        <w:jc w:val="both"/>
      </w:pPr>
      <w:r>
        <w:rPr>
          <w:rFonts w:ascii="Times New Roman"/>
          <w:b w:val="false"/>
          <w:i w:val="false"/>
          <w:color w:val="000000"/>
          <w:sz w:val="28"/>
        </w:rPr>
        <w:t>
      1. Медициналық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жалтарып жүрген адамға қатысты сот шешімі бойынша қолданылады.</w:t>
      </w:r>
    </w:p>
    <w:bookmarkEnd w:id="2446"/>
    <w:bookmarkStart w:name="z2449" w:id="2447"/>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bookmarkEnd w:id="2447"/>
    <w:bookmarkStart w:name="z2450" w:id="2448"/>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448"/>
    <w:bookmarkStart w:name="z2451" w:id="2449"/>
    <w:p>
      <w:pPr>
        <w:spacing w:after="0"/>
        <w:ind w:left="0"/>
        <w:jc w:val="both"/>
      </w:pPr>
      <w:r>
        <w:rPr>
          <w:rFonts w:ascii="Times New Roman"/>
          <w:b w:val="false"/>
          <w:i w:val="false"/>
          <w:color w:val="000000"/>
          <w:sz w:val="28"/>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449"/>
    <w:bookmarkStart w:name="z2452" w:id="2450"/>
    <w:p>
      <w:pPr>
        <w:spacing w:after="0"/>
        <w:ind w:left="0"/>
        <w:jc w:val="both"/>
      </w:pPr>
      <w:r>
        <w:rPr>
          <w:rFonts w:ascii="Times New Roman"/>
          <w:b w:val="false"/>
          <w:i w:val="false"/>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bookmarkEnd w:id="2450"/>
    <w:bookmarkStart w:name="z2453" w:id="2451"/>
    <w:p>
      <w:pPr>
        <w:spacing w:after="0"/>
        <w:ind w:left="0"/>
        <w:jc w:val="both"/>
      </w:pPr>
      <w:r>
        <w:rPr>
          <w:rFonts w:ascii="Times New Roman"/>
          <w:b w:val="false"/>
          <w:i w:val="false"/>
          <w:color w:val="000000"/>
          <w:sz w:val="28"/>
        </w:rPr>
        <w:t>
      1) мәжбүрлеп емдеуге арналған ұйымдардың ішкі тәртіптеме қағидаларымен және осы ұйымда болу тәртібін регламенттейтін өзге құжаттармен танысуға;</w:t>
      </w:r>
    </w:p>
    <w:bookmarkEnd w:id="2451"/>
    <w:bookmarkStart w:name="z2454" w:id="2452"/>
    <w:p>
      <w:pPr>
        <w:spacing w:after="0"/>
        <w:ind w:left="0"/>
        <w:jc w:val="both"/>
      </w:pPr>
      <w:r>
        <w:rPr>
          <w:rFonts w:ascii="Times New Roman"/>
          <w:b w:val="false"/>
          <w:i w:val="false"/>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bookmarkEnd w:id="2452"/>
    <w:bookmarkStart w:name="z2455" w:id="2453"/>
    <w:p>
      <w:pPr>
        <w:spacing w:after="0"/>
        <w:ind w:left="0"/>
        <w:jc w:val="both"/>
      </w:pPr>
      <w:r>
        <w:rPr>
          <w:rFonts w:ascii="Times New Roman"/>
          <w:b w:val="false"/>
          <w:i w:val="false"/>
          <w:color w:val="000000"/>
          <w:sz w:val="28"/>
        </w:rPr>
        <w:t>
      3) тамақ, материалдық-тұрмыстық және медициналық қызмет алуға;</w:t>
      </w:r>
    </w:p>
    <w:bookmarkEnd w:id="2453"/>
    <w:bookmarkStart w:name="z2456" w:id="2454"/>
    <w:p>
      <w:pPr>
        <w:spacing w:after="0"/>
        <w:ind w:left="0"/>
        <w:jc w:val="both"/>
      </w:pPr>
      <w:r>
        <w:rPr>
          <w:rFonts w:ascii="Times New Roman"/>
          <w:b w:val="false"/>
          <w:i w:val="false"/>
          <w:color w:val="000000"/>
          <w:sz w:val="28"/>
        </w:rPr>
        <w:t>
      4) Қазақстан Республикасының еңбек заңнамасына сәйкес жұмысқа орналасуға;</w:t>
      </w:r>
    </w:p>
    <w:bookmarkEnd w:id="2454"/>
    <w:bookmarkStart w:name="z2457" w:id="2455"/>
    <w:p>
      <w:pPr>
        <w:spacing w:after="0"/>
        <w:ind w:left="0"/>
        <w:jc w:val="both"/>
      </w:pPr>
      <w:r>
        <w:rPr>
          <w:rFonts w:ascii="Times New Roman"/>
          <w:b w:val="false"/>
          <w:i w:val="false"/>
          <w:color w:val="000000"/>
          <w:sz w:val="28"/>
        </w:rPr>
        <w:t>
      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bookmarkEnd w:id="2455"/>
    <w:bookmarkStart w:name="z2458" w:id="2456"/>
    <w:p>
      <w:pPr>
        <w:spacing w:after="0"/>
        <w:ind w:left="0"/>
        <w:jc w:val="both"/>
      </w:pPr>
      <w:r>
        <w:rPr>
          <w:rFonts w:ascii="Times New Roman"/>
          <w:b w:val="false"/>
          <w:i w:val="false"/>
          <w:color w:val="000000"/>
          <w:sz w:val="28"/>
        </w:rPr>
        <w:t>
      6) ішкі тәртіптеме қағидаларында айқындалған тәртіппен жақын туыстарымен кездесуге;</w:t>
      </w:r>
    </w:p>
    <w:bookmarkEnd w:id="2456"/>
    <w:bookmarkStart w:name="z2459" w:id="2457"/>
    <w:p>
      <w:pPr>
        <w:spacing w:after="0"/>
        <w:ind w:left="0"/>
        <w:jc w:val="both"/>
      </w:pPr>
      <w:r>
        <w:rPr>
          <w:rFonts w:ascii="Times New Roman"/>
          <w:b w:val="false"/>
          <w:i w:val="false"/>
          <w:color w:val="000000"/>
          <w:sz w:val="28"/>
        </w:rPr>
        <w:t>
      7) шектеусіз хат-хабар алысуға;</w:t>
      </w:r>
    </w:p>
    <w:bookmarkEnd w:id="2457"/>
    <w:bookmarkStart w:name="z2460" w:id="2458"/>
    <w:p>
      <w:pPr>
        <w:spacing w:after="0"/>
        <w:ind w:left="0"/>
        <w:jc w:val="both"/>
      </w:pPr>
      <w:r>
        <w:rPr>
          <w:rFonts w:ascii="Times New Roman"/>
          <w:b w:val="false"/>
          <w:i w:val="false"/>
          <w:color w:val="000000"/>
          <w:sz w:val="28"/>
        </w:rPr>
        <w:t>
      8) ішкі тәртіптеме қағидаларында айқындалған тәртіппен сәлемдеме алуға, жіберілімдер жіберуге және алуға;</w:t>
      </w:r>
    </w:p>
    <w:bookmarkEnd w:id="2458"/>
    <w:bookmarkStart w:name="z2461" w:id="2459"/>
    <w:p>
      <w:pPr>
        <w:spacing w:after="0"/>
        <w:ind w:left="0"/>
        <w:jc w:val="both"/>
      </w:pPr>
      <w:r>
        <w:rPr>
          <w:rFonts w:ascii="Times New Roman"/>
          <w:b w:val="false"/>
          <w:i w:val="false"/>
          <w:color w:val="000000"/>
          <w:sz w:val="28"/>
        </w:rPr>
        <w:t>
      9) өзінің жеке шотына есепке жатқызылатын ақша аударымдарын алуға;</w:t>
      </w:r>
    </w:p>
    <w:bookmarkEnd w:id="2459"/>
    <w:bookmarkStart w:name="z2462" w:id="2460"/>
    <w:p>
      <w:pPr>
        <w:spacing w:after="0"/>
        <w:ind w:left="0"/>
        <w:jc w:val="both"/>
      </w:pPr>
      <w:r>
        <w:rPr>
          <w:rFonts w:ascii="Times New Roman"/>
          <w:b w:val="false"/>
          <w:i w:val="false"/>
          <w:color w:val="000000"/>
          <w:sz w:val="28"/>
        </w:rPr>
        <w:t>
      10) күнделікті серуендеуге;</w:t>
      </w:r>
    </w:p>
    <w:bookmarkEnd w:id="2460"/>
    <w:bookmarkStart w:name="z2463" w:id="2461"/>
    <w:p>
      <w:pPr>
        <w:spacing w:after="0"/>
        <w:ind w:left="0"/>
        <w:jc w:val="both"/>
      </w:pPr>
      <w:r>
        <w:rPr>
          <w:rFonts w:ascii="Times New Roman"/>
          <w:b w:val="false"/>
          <w:i w:val="false"/>
          <w:color w:val="000000"/>
          <w:sz w:val="28"/>
        </w:rPr>
        <w:t>
      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bookmarkEnd w:id="2461"/>
    <w:bookmarkStart w:name="z2464" w:id="2462"/>
    <w:p>
      <w:pPr>
        <w:spacing w:after="0"/>
        <w:ind w:left="0"/>
        <w:jc w:val="both"/>
      </w:pPr>
      <w:r>
        <w:rPr>
          <w:rFonts w:ascii="Times New Roman"/>
          <w:b w:val="false"/>
          <w:i w:val="false"/>
          <w:color w:val="000000"/>
          <w:sz w:val="28"/>
        </w:rPr>
        <w:t>
      5. Ұйымда мәжбүрлеп емдеуде жатқан, психикаға белсенді әсер ететін заттарды тұтынуға байланысты психикалық, мінез-құлықтық бұзылушылығы (ауруы) бар адам:</w:t>
      </w:r>
    </w:p>
    <w:bookmarkEnd w:id="2462"/>
    <w:bookmarkStart w:name="z2465" w:id="2463"/>
    <w:p>
      <w:pPr>
        <w:spacing w:after="0"/>
        <w:ind w:left="0"/>
        <w:jc w:val="both"/>
      </w:pPr>
      <w:r>
        <w:rPr>
          <w:rFonts w:ascii="Times New Roman"/>
          <w:b w:val="false"/>
          <w:i w:val="false"/>
          <w:color w:val="000000"/>
          <w:sz w:val="28"/>
        </w:rPr>
        <w:t>
      1) белгіленген ішкі тәртіптеме қағидаларын сақтауға;</w:t>
      </w:r>
    </w:p>
    <w:bookmarkEnd w:id="2463"/>
    <w:bookmarkStart w:name="z2466" w:id="2464"/>
    <w:p>
      <w:pPr>
        <w:spacing w:after="0"/>
        <w:ind w:left="0"/>
        <w:jc w:val="both"/>
      </w:pPr>
      <w:r>
        <w:rPr>
          <w:rFonts w:ascii="Times New Roman"/>
          <w:b w:val="false"/>
          <w:i w:val="false"/>
          <w:color w:val="000000"/>
          <w:sz w:val="28"/>
        </w:rPr>
        <w:t>
      2) мәжбүрлеп емдеуге арналған ұйым әкімшілігінің және медицина персоналының заңды талаптарын орындауға;</w:t>
      </w:r>
    </w:p>
    <w:bookmarkEnd w:id="2464"/>
    <w:bookmarkStart w:name="z2467" w:id="2465"/>
    <w:p>
      <w:pPr>
        <w:spacing w:after="0"/>
        <w:ind w:left="0"/>
        <w:jc w:val="both"/>
      </w:pPr>
      <w:r>
        <w:rPr>
          <w:rFonts w:ascii="Times New Roman"/>
          <w:b w:val="false"/>
          <w:i w:val="false"/>
          <w:color w:val="000000"/>
          <w:sz w:val="28"/>
        </w:rPr>
        <w:t>
      3) тағайындалған емді қабылдауға;</w:t>
      </w:r>
    </w:p>
    <w:bookmarkEnd w:id="2465"/>
    <w:bookmarkStart w:name="z2468" w:id="2466"/>
    <w:p>
      <w:pPr>
        <w:spacing w:after="0"/>
        <w:ind w:left="0"/>
        <w:jc w:val="both"/>
      </w:pPr>
      <w:r>
        <w:rPr>
          <w:rFonts w:ascii="Times New Roman"/>
          <w:b w:val="false"/>
          <w:i w:val="false"/>
          <w:color w:val="000000"/>
          <w:sz w:val="28"/>
        </w:rPr>
        <w:t>
      4) ұйымның мүлкіне ұқыпты қарауға;</w:t>
      </w:r>
    </w:p>
    <w:bookmarkEnd w:id="2466"/>
    <w:bookmarkStart w:name="z2469" w:id="2467"/>
    <w:p>
      <w:pPr>
        <w:spacing w:after="0"/>
        <w:ind w:left="0"/>
        <w:jc w:val="both"/>
      </w:pPr>
      <w:r>
        <w:rPr>
          <w:rFonts w:ascii="Times New Roman"/>
          <w:b w:val="false"/>
          <w:i w:val="false"/>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bookmarkEnd w:id="2467"/>
    <w:bookmarkStart w:name="z2470" w:id="2468"/>
    <w:p>
      <w:pPr>
        <w:spacing w:after="0"/>
        <w:ind w:left="0"/>
        <w:jc w:val="both"/>
      </w:pPr>
      <w:r>
        <w:rPr>
          <w:rFonts w:ascii="Times New Roman"/>
          <w:b w:val="false"/>
          <w:i w:val="false"/>
          <w:color w:val="000000"/>
          <w:sz w:val="28"/>
        </w:rPr>
        <w:t>
      6) жеке гигиенаны сақтауға міндетті.</w:t>
      </w:r>
    </w:p>
    <w:bookmarkEnd w:id="2468"/>
    <w:bookmarkStart w:name="z2471" w:id="2469"/>
    <w:p>
      <w:pPr>
        <w:spacing w:after="0"/>
        <w:ind w:left="0"/>
        <w:jc w:val="both"/>
      </w:pPr>
      <w:r>
        <w:rPr>
          <w:rFonts w:ascii="Times New Roman"/>
          <w:b w:val="false"/>
          <w:i w:val="false"/>
          <w:color w:val="000000"/>
          <w:sz w:val="28"/>
        </w:rPr>
        <w:t xml:space="preserve">
      </w:t>
      </w:r>
      <w:r>
        <w:rPr>
          <w:rFonts w:ascii="Times New Roman"/>
          <w:b/>
          <w:i w:val="false"/>
          <w:color w:val="000000"/>
          <w:sz w:val="28"/>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bookmarkEnd w:id="2469"/>
    <w:bookmarkStart w:name="z2472" w:id="2470"/>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bookmarkEnd w:id="2470"/>
    <w:bookmarkStart w:name="z2473" w:id="2471"/>
    <w:p>
      <w:pPr>
        <w:spacing w:after="0"/>
        <w:ind w:left="0"/>
        <w:jc w:val="both"/>
      </w:pPr>
      <w:r>
        <w:rPr>
          <w:rFonts w:ascii="Times New Roman"/>
          <w:b w:val="false"/>
          <w:i w:val="false"/>
          <w:color w:val="000000"/>
          <w:sz w:val="28"/>
        </w:rPr>
        <w:t>
      Хабархат табыс етілгені туралы хабарламасы бар тапсырысты хатпен, жеделхатпен жіберіледі.</w:t>
      </w:r>
    </w:p>
    <w:bookmarkEnd w:id="2471"/>
    <w:bookmarkStart w:name="z2474" w:id="2472"/>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bookmarkEnd w:id="2472"/>
    <w:bookmarkStart w:name="z2475" w:id="2473"/>
    <w:p>
      <w:pPr>
        <w:spacing w:after="0"/>
        <w:ind w:left="0"/>
        <w:jc w:val="both"/>
      </w:pPr>
      <w:r>
        <w:rPr>
          <w:rFonts w:ascii="Times New Roman"/>
          <w:b w:val="false"/>
          <w:i w:val="false"/>
          <w:color w:val="000000"/>
          <w:sz w:val="28"/>
        </w:rPr>
        <w:t>
      3. Әкелу медициналық куәландырудан жалтарып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bookmarkEnd w:id="2473"/>
    <w:bookmarkStart w:name="z2476" w:id="2474"/>
    <w:p>
      <w:pPr>
        <w:spacing w:after="0"/>
        <w:ind w:left="0"/>
        <w:jc w:val="both"/>
      </w:pPr>
      <w:r>
        <w:rPr>
          <w:rFonts w:ascii="Times New Roman"/>
          <w:b w:val="false"/>
          <w:i w:val="false"/>
          <w:color w:val="000000"/>
          <w:sz w:val="28"/>
        </w:rPr>
        <w:t>
      4. Адамның келу мүмкіндігінен айыратын ауру, жақын туыстарының қайтыс болуы, дүлей зілзала, белгіленген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міндетті.</w:t>
      </w:r>
    </w:p>
    <w:bookmarkEnd w:id="2474"/>
    <w:bookmarkStart w:name="z2477" w:id="2475"/>
    <w:p>
      <w:pPr>
        <w:spacing w:after="0"/>
        <w:ind w:left="0"/>
        <w:jc w:val="both"/>
      </w:pPr>
      <w:r>
        <w:rPr>
          <w:rFonts w:ascii="Times New Roman"/>
          <w:b w:val="false"/>
          <w:i w:val="false"/>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bookmarkEnd w:id="2475"/>
    <w:bookmarkStart w:name="z2478" w:id="2476"/>
    <w:p>
      <w:pPr>
        <w:spacing w:after="0"/>
        <w:ind w:left="0"/>
        <w:jc w:val="both"/>
      </w:pPr>
      <w:r>
        <w:rPr>
          <w:rFonts w:ascii="Times New Roman"/>
          <w:b w:val="false"/>
          <w:i w:val="false"/>
          <w:color w:val="000000"/>
          <w:sz w:val="28"/>
        </w:rPr>
        <w:t>
      Жіберілетін адам қолтаңба қоюдан бас тартқан жағдайда, бұл жөнінде қорытындыда белгі жасалады.</w:t>
      </w:r>
    </w:p>
    <w:bookmarkEnd w:id="2476"/>
    <w:bookmarkStart w:name="z2479" w:id="2477"/>
    <w:p>
      <w:pPr>
        <w:spacing w:after="0"/>
        <w:ind w:left="0"/>
        <w:jc w:val="both"/>
      </w:pPr>
      <w:r>
        <w:rPr>
          <w:rFonts w:ascii="Times New Roman"/>
          <w:b w:val="false"/>
          <w:i w:val="false"/>
          <w:color w:val="000000"/>
          <w:sz w:val="28"/>
        </w:rPr>
        <w:t xml:space="preserve">
      </w:t>
      </w:r>
      <w:r>
        <w:rPr>
          <w:rFonts w:ascii="Times New Roman"/>
          <w:b/>
          <w:i w:val="false"/>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bookmarkEnd w:id="2477"/>
    <w:bookmarkStart w:name="z2480" w:id="2478"/>
    <w:p>
      <w:pPr>
        <w:spacing w:after="0"/>
        <w:ind w:left="0"/>
        <w:jc w:val="both"/>
      </w:pPr>
      <w:r>
        <w:rPr>
          <w:rFonts w:ascii="Times New Roman"/>
          <w:b w:val="false"/>
          <w:i w:val="false"/>
          <w:color w:val="000000"/>
          <w:sz w:val="28"/>
        </w:rPr>
        <w:t>
      1.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bookmarkEnd w:id="2478"/>
    <w:bookmarkStart w:name="z2481" w:id="2479"/>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Республикасының заңдарында көзделген жағдайларда ғана жол беріледі.</w:t>
      </w:r>
    </w:p>
    <w:bookmarkEnd w:id="2479"/>
    <w:bookmarkStart w:name="z2482" w:id="2480"/>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bookmarkEnd w:id="2480"/>
    <w:bookmarkStart w:name="z2483" w:id="2481"/>
    <w:p>
      <w:pPr>
        <w:spacing w:after="0"/>
        <w:ind w:left="0"/>
        <w:jc w:val="both"/>
      </w:pPr>
      <w:r>
        <w:rPr>
          <w:rFonts w:ascii="Times New Roman"/>
          <w:b w:val="false"/>
          <w:i w:val="false"/>
          <w:color w:val="000000"/>
          <w:sz w:val="28"/>
        </w:rPr>
        <w:t>
      4. Психикалық денсаулық саласында медициналық көмек көрсететін ұйымда мәжбүрлеп емделу кезеңінде зерттеп-қарау үшін мәжбүрлеп емдеуге жатқызу уақыты есепке жазылады.</w:t>
      </w:r>
    </w:p>
    <w:bookmarkEnd w:id="2481"/>
    <w:bookmarkStart w:name="z2484" w:id="2482"/>
    <w:p>
      <w:pPr>
        <w:spacing w:after="0"/>
        <w:ind w:left="0"/>
        <w:jc w:val="both"/>
      </w:pPr>
      <w:r>
        <w:rPr>
          <w:rFonts w:ascii="Times New Roman"/>
          <w:b w:val="false"/>
          <w:i w:val="false"/>
          <w:color w:val="000000"/>
          <w:sz w:val="28"/>
        </w:rPr>
        <w:t>
      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bookmarkEnd w:id="2482"/>
    <w:bookmarkStart w:name="z2485" w:id="2483"/>
    <w:p>
      <w:pPr>
        <w:spacing w:after="0"/>
        <w:ind w:left="0"/>
        <w:jc w:val="both"/>
      </w:pPr>
      <w:r>
        <w:rPr>
          <w:rFonts w:ascii="Times New Roman"/>
          <w:b w:val="false"/>
          <w:i w:val="false"/>
          <w:color w:val="000000"/>
          <w:sz w:val="28"/>
        </w:rPr>
        <w:t>
      6. Психикалық, мінез-құлықтық бұзылушылықтары (аурулары) бар адамдарға психикалық денсаулық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bookmarkEnd w:id="2483"/>
    <w:bookmarkStart w:name="z2486" w:id="2484"/>
    <w:p>
      <w:pPr>
        <w:spacing w:after="0"/>
        <w:ind w:left="0"/>
        <w:jc w:val="both"/>
      </w:pPr>
      <w:r>
        <w:rPr>
          <w:rFonts w:ascii="Times New Roman"/>
          <w:b w:val="false"/>
          <w:i w:val="false"/>
          <w:color w:val="000000"/>
          <w:sz w:val="28"/>
        </w:rPr>
        <w:t>
      7.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bookmarkEnd w:id="2484"/>
    <w:bookmarkStart w:name="z2487" w:id="2485"/>
    <w:p>
      <w:pPr>
        <w:spacing w:after="0"/>
        <w:ind w:left="0"/>
        <w:jc w:val="both"/>
      </w:pPr>
      <w:r>
        <w:rPr>
          <w:rFonts w:ascii="Times New Roman"/>
          <w:b w:val="false"/>
          <w:i w:val="false"/>
          <w:color w:val="000000"/>
          <w:sz w:val="28"/>
        </w:rPr>
        <w:t>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bookmarkEnd w:id="2485"/>
    <w:bookmarkStart w:name="z2488" w:id="2486"/>
    <w:p>
      <w:pPr>
        <w:spacing w:after="0"/>
        <w:ind w:left="0"/>
        <w:jc w:val="both"/>
      </w:pPr>
      <w:r>
        <w:rPr>
          <w:rFonts w:ascii="Times New Roman"/>
          <w:b w:val="false"/>
          <w:i w:val="false"/>
          <w:color w:val="000000"/>
          <w:sz w:val="28"/>
        </w:rPr>
        <w:t>
      8.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bookmarkEnd w:id="2486"/>
    <w:bookmarkStart w:name="z2489" w:id="2487"/>
    <w:p>
      <w:pPr>
        <w:spacing w:after="0"/>
        <w:ind w:left="0"/>
        <w:jc w:val="both"/>
      </w:pPr>
      <w:r>
        <w:rPr>
          <w:rFonts w:ascii="Times New Roman"/>
          <w:b w:val="false"/>
          <w:i w:val="false"/>
          <w:color w:val="000000"/>
          <w:sz w:val="28"/>
        </w:rPr>
        <w:t xml:space="preserve">
      </w:t>
      </w:r>
      <w:r>
        <w:rPr>
          <w:rFonts w:ascii="Times New Roman"/>
          <w:b/>
          <w:i w:val="false"/>
          <w:color w:val="000000"/>
          <w:sz w:val="28"/>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bookmarkEnd w:id="2487"/>
    <w:bookmarkStart w:name="z2490" w:id="2488"/>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 (ауруы) бар адам:</w:t>
      </w:r>
    </w:p>
    <w:bookmarkEnd w:id="2488"/>
    <w:bookmarkStart w:name="z2491" w:id="2489"/>
    <w:p>
      <w:pPr>
        <w:spacing w:after="0"/>
        <w:ind w:left="0"/>
        <w:jc w:val="both"/>
      </w:pPr>
      <w:r>
        <w:rPr>
          <w:rFonts w:ascii="Times New Roman"/>
          <w:b w:val="false"/>
          <w:i w:val="false"/>
          <w:color w:val="000000"/>
          <w:sz w:val="28"/>
        </w:rPr>
        <w:t>
      1) сот айқындаған мәжбүрлеп емдеу мерзімі өткеннен кейін;</w:t>
      </w:r>
    </w:p>
    <w:bookmarkEnd w:id="2489"/>
    <w:bookmarkStart w:name="z2492" w:id="2490"/>
    <w:p>
      <w:pPr>
        <w:spacing w:after="0"/>
        <w:ind w:left="0"/>
        <w:jc w:val="both"/>
      </w:pPr>
      <w:r>
        <w:rPr>
          <w:rFonts w:ascii="Times New Roman"/>
          <w:b w:val="false"/>
          <w:i w:val="false"/>
          <w:color w:val="000000"/>
          <w:sz w:val="28"/>
        </w:rPr>
        <w:t>
      2) мәжбүрлеп емдеу жүргізуге кедергі келтіретін ілеспе ауыр аурулардың анықталуына байланысты сот қаулысымен;</w:t>
      </w:r>
    </w:p>
    <w:bookmarkEnd w:id="2490"/>
    <w:bookmarkStart w:name="z2493" w:id="2491"/>
    <w:p>
      <w:pPr>
        <w:spacing w:after="0"/>
        <w:ind w:left="0"/>
        <w:jc w:val="both"/>
      </w:pPr>
      <w:r>
        <w:rPr>
          <w:rFonts w:ascii="Times New Roman"/>
          <w:b w:val="false"/>
          <w:i w:val="false"/>
          <w:color w:val="000000"/>
          <w:sz w:val="28"/>
        </w:rPr>
        <w:t>
      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bookmarkEnd w:id="2491"/>
    <w:bookmarkStart w:name="z2494" w:id="2492"/>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bookmarkEnd w:id="2492"/>
    <w:bookmarkStart w:name="z2495" w:id="2493"/>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bookmarkEnd w:id="2493"/>
    <w:bookmarkStart w:name="z2496" w:id="2494"/>
    <w:p>
      <w:pPr>
        <w:spacing w:after="0"/>
        <w:ind w:left="0"/>
        <w:jc w:val="both"/>
      </w:pPr>
      <w:r>
        <w:rPr>
          <w:rFonts w:ascii="Times New Roman"/>
          <w:b w:val="false"/>
          <w:i w:val="false"/>
          <w:color w:val="000000"/>
          <w:sz w:val="28"/>
        </w:rPr>
        <w:t>
      4. Психикаға белсенді әсер ететін заттарды тұтынуға байланысты психикалық, мінез-құлықтық бұзылушылығы (ауруы) бар адамдардың еңбек жағдайлары Қазақстан Республикасының еңбек заңнамасында айқындалады.</w:t>
      </w:r>
    </w:p>
    <w:bookmarkEnd w:id="2494"/>
    <w:bookmarkStart w:name="z2497" w:id="2495"/>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bookmarkEnd w:id="2495"/>
    <w:bookmarkStart w:name="z2498" w:id="2496"/>
    <w:p>
      <w:pPr>
        <w:spacing w:after="0"/>
        <w:ind w:left="0"/>
        <w:jc w:val="both"/>
      </w:pPr>
      <w:r>
        <w:rPr>
          <w:rFonts w:ascii="Times New Roman"/>
          <w:b w:val="false"/>
          <w:i w:val="false"/>
          <w:color w:val="000000"/>
          <w:sz w:val="28"/>
        </w:rPr>
        <w:t>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bookmarkEnd w:id="2496"/>
    <w:bookmarkStart w:name="z2499" w:id="2497"/>
    <w:p>
      <w:pPr>
        <w:spacing w:after="0"/>
        <w:ind w:left="0"/>
        <w:jc w:val="both"/>
      </w:pPr>
      <w:r>
        <w:rPr>
          <w:rFonts w:ascii="Times New Roman"/>
          <w:b w:val="false"/>
          <w:i w:val="false"/>
          <w:color w:val="000000"/>
          <w:sz w:val="28"/>
        </w:rPr>
        <w:t>
      Есепке қоюдан және демеп емдеуден өтуден жалтарған жағдайда адамды ішкі істер органдары мәжбүрлеп әкелуі мүмкін.</w:t>
      </w:r>
    </w:p>
    <w:bookmarkEnd w:id="2497"/>
    <w:bookmarkStart w:name="z2500" w:id="2498"/>
    <w:p>
      <w:pPr>
        <w:spacing w:after="0"/>
        <w:ind w:left="0"/>
        <w:jc w:val="both"/>
      </w:pPr>
      <w:r>
        <w:rPr>
          <w:rFonts w:ascii="Times New Roman"/>
          <w:b w:val="false"/>
          <w:i w:val="false"/>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органдарға жүктеледі.</w:t>
      </w:r>
    </w:p>
    <w:bookmarkEnd w:id="2498"/>
    <w:bookmarkStart w:name="z2501" w:id="2499"/>
    <w:p>
      <w:pPr>
        <w:spacing w:after="0"/>
        <w:ind w:left="0"/>
        <w:jc w:val="both"/>
      </w:pPr>
      <w:r>
        <w:rPr>
          <w:rFonts w:ascii="Times New Roman"/>
          <w:b w:val="false"/>
          <w:i w:val="false"/>
          <w:color w:val="000000"/>
          <w:sz w:val="28"/>
        </w:rPr>
        <w:t xml:space="preserve">
      </w:t>
      </w:r>
      <w:r>
        <w:rPr>
          <w:rFonts w:ascii="Times New Roman"/>
          <w:b/>
          <w:i w:val="false"/>
          <w:color w:val="000000"/>
          <w:sz w:val="28"/>
        </w:rPr>
        <w:t>175-бап. Психикалық денсаулық саласында медициналық көмек көрсету кезінде қауіпсіздікті қамтамасыз ету шаралары</w:t>
      </w:r>
    </w:p>
    <w:bookmarkEnd w:id="2499"/>
    <w:bookmarkStart w:name="z2502" w:id="2500"/>
    <w:p>
      <w:pPr>
        <w:spacing w:after="0"/>
        <w:ind w:left="0"/>
        <w:jc w:val="both"/>
      </w:pPr>
      <w:r>
        <w:rPr>
          <w:rFonts w:ascii="Times New Roman"/>
          <w:b w:val="false"/>
          <w:i w:val="false"/>
          <w:color w:val="000000"/>
          <w:sz w:val="28"/>
        </w:rPr>
        <w:t>
      1. Стационарлық жағдайларда психикалық денсаулық саласындағы медициналық көмек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bookmarkEnd w:id="2500"/>
    <w:bookmarkStart w:name="z2503" w:id="2501"/>
    <w:p>
      <w:pPr>
        <w:spacing w:after="0"/>
        <w:ind w:left="0"/>
        <w:jc w:val="both"/>
      </w:pPr>
      <w:r>
        <w:rPr>
          <w:rFonts w:ascii="Times New Roman"/>
          <w:b w:val="false"/>
          <w:i w:val="false"/>
          <w:color w:val="000000"/>
          <w:sz w:val="28"/>
        </w:rPr>
        <w:t>
      2. Стационарға мәжбүрлеп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bookmarkEnd w:id="2501"/>
    <w:bookmarkStart w:name="z2504" w:id="2502"/>
    <w:p>
      <w:pPr>
        <w:spacing w:after="0"/>
        <w:ind w:left="0"/>
        <w:jc w:val="both"/>
      </w:pPr>
      <w:r>
        <w:rPr>
          <w:rFonts w:ascii="Times New Roman"/>
          <w:b w:val="false"/>
          <w:i w:val="false"/>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502"/>
    <w:bookmarkStart w:name="z2505" w:id="2503"/>
    <w:p>
      <w:pPr>
        <w:spacing w:after="0"/>
        <w:ind w:left="0"/>
        <w:jc w:val="both"/>
      </w:pPr>
      <w:r>
        <w:rPr>
          <w:rFonts w:ascii="Times New Roman"/>
          <w:b w:val="false"/>
          <w:i w:val="false"/>
          <w:color w:val="000000"/>
          <w:sz w:val="28"/>
        </w:rPr>
        <w:t xml:space="preserve">
      </w:t>
      </w:r>
      <w:r>
        <w:rPr>
          <w:rFonts w:ascii="Times New Roman"/>
          <w:b/>
          <w:i w:val="false"/>
          <w:color w:val="000000"/>
          <w:sz w:val="28"/>
        </w:rPr>
        <w:t>176-бап. Психикалық, мінез-құлықтық бұзылушылықтары (аурулары) бар адамдарды динамикалық байқау</w:t>
      </w:r>
    </w:p>
    <w:bookmarkEnd w:id="2503"/>
    <w:bookmarkStart w:name="z2506" w:id="2504"/>
    <w:p>
      <w:pPr>
        <w:spacing w:after="0"/>
        <w:ind w:left="0"/>
        <w:jc w:val="both"/>
      </w:pPr>
      <w:r>
        <w:rPr>
          <w:rFonts w:ascii="Times New Roman"/>
          <w:b w:val="false"/>
          <w:i w:val="false"/>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bookmarkEnd w:id="2504"/>
    <w:bookmarkStart w:name="z2507" w:id="2505"/>
    <w:p>
      <w:pPr>
        <w:spacing w:after="0"/>
        <w:ind w:left="0"/>
        <w:jc w:val="both"/>
      </w:pPr>
      <w:r>
        <w:rPr>
          <w:rFonts w:ascii="Times New Roman"/>
          <w:b w:val="false"/>
          <w:i w:val="false"/>
          <w:color w:val="000000"/>
          <w:sz w:val="28"/>
        </w:rPr>
        <w:t>
      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bookmarkEnd w:id="2505"/>
    <w:bookmarkStart w:name="z2508" w:id="2506"/>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 динамикалық байқау, сондай-ақ динамикалық байқауды тоқтату қағидаларын уәкілетті орган әзірлейді және бекітеді.</w:t>
      </w:r>
    </w:p>
    <w:bookmarkEnd w:id="2506"/>
    <w:bookmarkStart w:name="z2509" w:id="2507"/>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 психикалық жай-күйі өзгерген кезде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қайта басталуы мүмкін.</w:t>
      </w:r>
    </w:p>
    <w:bookmarkEnd w:id="2507"/>
    <w:bookmarkStart w:name="z2510" w:id="2508"/>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Орфандық аурулар кезінде медициналық көмек көрсету</w:t>
      </w:r>
    </w:p>
    <w:bookmarkEnd w:id="2508"/>
    <w:bookmarkStart w:name="z2511" w:id="2509"/>
    <w:p>
      <w:pPr>
        <w:spacing w:after="0"/>
        <w:ind w:left="0"/>
        <w:jc w:val="both"/>
      </w:pPr>
      <w:r>
        <w:rPr>
          <w:rFonts w:ascii="Times New Roman"/>
          <w:b w:val="false"/>
          <w:i w:val="false"/>
          <w:color w:val="000000"/>
          <w:sz w:val="28"/>
        </w:rPr>
        <w:t xml:space="preserve">
      </w:t>
      </w:r>
      <w:r>
        <w:rPr>
          <w:rFonts w:ascii="Times New Roman"/>
          <w:b/>
          <w:i w:val="false"/>
          <w:color w:val="000000"/>
          <w:sz w:val="28"/>
        </w:rPr>
        <w:t>177-бап. Орфандық аурулар кезінде медициналық көмек көрсету</w:t>
      </w:r>
    </w:p>
    <w:bookmarkEnd w:id="2509"/>
    <w:bookmarkStart w:name="z2512" w:id="2510"/>
    <w:p>
      <w:pPr>
        <w:spacing w:after="0"/>
        <w:ind w:left="0"/>
        <w:jc w:val="both"/>
      </w:pPr>
      <w:r>
        <w:rPr>
          <w:rFonts w:ascii="Times New Roman"/>
          <w:b w:val="false"/>
          <w:i w:val="false"/>
          <w:color w:val="000000"/>
          <w:sz w:val="28"/>
        </w:rPr>
        <w:t>
      1. Орфандық (сирек кездесетін) ауруларға адам өміріне қатер төндіретін немесе мүгедектікке алып келетін, болу жиілігі ресми айқындалған деңгейден аспайтын сирек кездесетін ауыр аурулар жатады.</w:t>
      </w:r>
    </w:p>
    <w:bookmarkEnd w:id="2510"/>
    <w:bookmarkStart w:name="z2513" w:id="2511"/>
    <w:p>
      <w:pPr>
        <w:spacing w:after="0"/>
        <w:ind w:left="0"/>
        <w:jc w:val="both"/>
      </w:pPr>
      <w:r>
        <w:rPr>
          <w:rFonts w:ascii="Times New Roman"/>
          <w:b w:val="false"/>
          <w:i w:val="false"/>
          <w:color w:val="000000"/>
          <w:sz w:val="28"/>
        </w:rPr>
        <w:t>
      2. Орфандық ауруларды емдеу тегін медициналық көмектің кепілдік берілген көлемі шеңберінде жүзеге асырылады.</w:t>
      </w:r>
    </w:p>
    <w:bookmarkEnd w:id="2511"/>
    <w:bookmarkStart w:name="z2514" w:id="2512"/>
    <w:p>
      <w:pPr>
        <w:spacing w:after="0"/>
        <w:ind w:left="0"/>
        <w:jc w:val="both"/>
      </w:pPr>
      <w:r>
        <w:rPr>
          <w:rFonts w:ascii="Times New Roman"/>
          <w:b w:val="false"/>
          <w:i w:val="false"/>
          <w:color w:val="000000"/>
          <w:sz w:val="28"/>
        </w:rPr>
        <w:t>
      3. Орфандық аурулардың және оларды емдеуге арналған дәрілік заттардың (орфандық) тізбесін мынадай өлшемшарттарды ескере отырып, уәкілетті орган бекітеді:</w:t>
      </w:r>
    </w:p>
    <w:bookmarkEnd w:id="2512"/>
    <w:bookmarkStart w:name="z2515" w:id="2513"/>
    <w:p>
      <w:pPr>
        <w:spacing w:after="0"/>
        <w:ind w:left="0"/>
        <w:jc w:val="both"/>
      </w:pPr>
      <w:r>
        <w:rPr>
          <w:rFonts w:ascii="Times New Roman"/>
          <w:b w:val="false"/>
          <w:i w:val="false"/>
          <w:color w:val="000000"/>
          <w:sz w:val="28"/>
        </w:rPr>
        <w:t>
      1) Қазақстан Республикасында таралуы;</w:t>
      </w:r>
    </w:p>
    <w:bookmarkEnd w:id="2513"/>
    <w:bookmarkStart w:name="z2516" w:id="2514"/>
    <w:p>
      <w:pPr>
        <w:spacing w:after="0"/>
        <w:ind w:left="0"/>
        <w:jc w:val="both"/>
      </w:pPr>
      <w:r>
        <w:rPr>
          <w:rFonts w:ascii="Times New Roman"/>
          <w:b w:val="false"/>
          <w:i w:val="false"/>
          <w:color w:val="000000"/>
          <w:sz w:val="28"/>
        </w:rPr>
        <w:t>
      2) жүргізу үшін Қазақстан Республикасының аумағында әзірленген және тіркелген дәрілік заттар бар жүйелі емдеу қажеттілігі (курабелді пациенттер);</w:t>
      </w:r>
    </w:p>
    <w:bookmarkEnd w:id="2514"/>
    <w:bookmarkStart w:name="z2517" w:id="2515"/>
    <w:p>
      <w:pPr>
        <w:spacing w:after="0"/>
        <w:ind w:left="0"/>
        <w:jc w:val="both"/>
      </w:pPr>
      <w:r>
        <w:rPr>
          <w:rFonts w:ascii="Times New Roman"/>
          <w:b w:val="false"/>
          <w:i w:val="false"/>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bookmarkEnd w:id="2515"/>
    <w:bookmarkStart w:name="z2518" w:id="2516"/>
    <w:p>
      <w:pPr>
        <w:spacing w:after="0"/>
        <w:ind w:left="0"/>
        <w:jc w:val="both"/>
      </w:pPr>
      <w:r>
        <w:rPr>
          <w:rFonts w:ascii="Times New Roman"/>
          <w:b w:val="false"/>
          <w:i w:val="false"/>
          <w:color w:val="000000"/>
          <w:sz w:val="28"/>
        </w:rPr>
        <w:t>
      4) емдеу үшін әлемде әзірленген дәрілік заттар жоқ аурулардың болуы;</w:t>
      </w:r>
    </w:p>
    <w:bookmarkEnd w:id="2516"/>
    <w:bookmarkStart w:name="z2519" w:id="2517"/>
    <w:p>
      <w:pPr>
        <w:spacing w:after="0"/>
        <w:ind w:left="0"/>
        <w:jc w:val="both"/>
      </w:pPr>
      <w:r>
        <w:rPr>
          <w:rFonts w:ascii="Times New Roman"/>
          <w:b w:val="false"/>
          <w:i w:val="false"/>
          <w:color w:val="000000"/>
          <w:sz w:val="28"/>
        </w:rPr>
        <w:t>
      5) радикалды терапияның болмауына байланысты паллиативтік медициналық көмек көрсету қажеттігі (инкурабелді пациенттер).</w:t>
      </w:r>
    </w:p>
    <w:bookmarkEnd w:id="2517"/>
    <w:bookmarkStart w:name="z2520" w:id="2518"/>
    <w:p>
      <w:pPr>
        <w:spacing w:after="0"/>
        <w:ind w:left="0"/>
        <w:jc w:val="both"/>
      </w:pPr>
      <w:r>
        <w:rPr>
          <w:rFonts w:ascii="Times New Roman"/>
          <w:b w:val="false"/>
          <w:i w:val="false"/>
          <w:color w:val="000000"/>
          <w:sz w:val="28"/>
        </w:rPr>
        <w:t>
      4. Орфандық аурулардың және оларды емдеуге арналған дәрілік заттардың тізбесін қалыптастыру қағидаларын уәкілетті орган әзірлейді және бекітеді.</w:t>
      </w:r>
    </w:p>
    <w:bookmarkEnd w:id="2518"/>
    <w:bookmarkStart w:name="z2521" w:id="2519"/>
    <w:p>
      <w:pPr>
        <w:spacing w:after="0"/>
        <w:ind w:left="0"/>
        <w:jc w:val="both"/>
      </w:pPr>
      <w:r>
        <w:rPr>
          <w:rFonts w:ascii="Times New Roman"/>
          <w:b w:val="false"/>
          <w:i w:val="false"/>
          <w:color w:val="000000"/>
          <w:sz w:val="28"/>
        </w:rPr>
        <w:t xml:space="preserve">
      </w:t>
      </w:r>
      <w:r>
        <w:rPr>
          <w:rFonts w:ascii="Times New Roman"/>
          <w:b/>
          <w:i w:val="false"/>
          <w:color w:val="000000"/>
          <w:sz w:val="28"/>
        </w:rPr>
        <w:t>21-тарау. УАҚЫТША БЕЙІМДЕУ ЖӘНЕ ДЕТОКСИКАЦИЯ ОРТАЛЫҚТАРЫ</w:t>
      </w:r>
    </w:p>
    <w:bookmarkEnd w:id="2519"/>
    <w:bookmarkStart w:name="z2522" w:id="2520"/>
    <w:p>
      <w:pPr>
        <w:spacing w:after="0"/>
        <w:ind w:left="0"/>
        <w:jc w:val="both"/>
      </w:pPr>
      <w:r>
        <w:rPr>
          <w:rFonts w:ascii="Times New Roman"/>
          <w:b w:val="false"/>
          <w:i w:val="false"/>
          <w:color w:val="000000"/>
          <w:sz w:val="28"/>
        </w:rPr>
        <w:t xml:space="preserve">
      </w:t>
      </w:r>
      <w:r>
        <w:rPr>
          <w:rFonts w:ascii="Times New Roman"/>
          <w:b/>
          <w:i w:val="false"/>
          <w:color w:val="000000"/>
          <w:sz w:val="28"/>
        </w:rPr>
        <w:t>178-бап. Уақытша бейімдеу және детоксикация орталықтары</w:t>
      </w:r>
    </w:p>
    <w:bookmarkEnd w:id="2520"/>
    <w:bookmarkStart w:name="z2523" w:id="2521"/>
    <w:p>
      <w:pPr>
        <w:spacing w:after="0"/>
        <w:ind w:left="0"/>
        <w:jc w:val="both"/>
      </w:pPr>
      <w:r>
        <w:rPr>
          <w:rFonts w:ascii="Times New Roman"/>
          <w:b w:val="false"/>
          <w:i w:val="false"/>
          <w:color w:val="000000"/>
          <w:sz w:val="28"/>
        </w:rPr>
        <w:t>
      1. Уақытша бейімдеу және детоксикация орталықтары жергілікті атқарушы органдардың шешімі бойынша құрылады.</w:t>
      </w:r>
    </w:p>
    <w:bookmarkEnd w:id="2521"/>
    <w:bookmarkStart w:name="z2524" w:id="2522"/>
    <w:p>
      <w:pPr>
        <w:spacing w:after="0"/>
        <w:ind w:left="0"/>
        <w:jc w:val="both"/>
      </w:pPr>
      <w:r>
        <w:rPr>
          <w:rFonts w:ascii="Times New Roman"/>
          <w:b w:val="false"/>
          <w:i w:val="false"/>
          <w:color w:val="000000"/>
          <w:sz w:val="28"/>
        </w:rPr>
        <w:t>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бойынша уәкілетті орган айқындайды.</w:t>
      </w:r>
    </w:p>
    <w:bookmarkEnd w:id="2522"/>
    <w:bookmarkStart w:name="z2525" w:id="2523"/>
    <w:p>
      <w:pPr>
        <w:spacing w:after="0"/>
        <w:ind w:left="0"/>
        <w:jc w:val="both"/>
      </w:pPr>
      <w:r>
        <w:rPr>
          <w:rFonts w:ascii="Times New Roman"/>
          <w:b w:val="false"/>
          <w:i w:val="false"/>
          <w:color w:val="000000"/>
          <w:sz w:val="28"/>
        </w:rPr>
        <w:t xml:space="preserve">
      </w:t>
      </w:r>
      <w:r>
        <w:rPr>
          <w:rFonts w:ascii="Times New Roman"/>
          <w:b/>
          <w:i w:val="false"/>
          <w:color w:val="000000"/>
          <w:sz w:val="28"/>
        </w:rPr>
        <w:t>179-бап. Адамдарды уақытша бейімдеу және детоксикация орталықтарына орналастыру негіздері</w:t>
      </w:r>
    </w:p>
    <w:bookmarkEnd w:id="2523"/>
    <w:bookmarkStart w:name="z2526" w:id="2524"/>
    <w:p>
      <w:pPr>
        <w:spacing w:after="0"/>
        <w:ind w:left="0"/>
        <w:jc w:val="both"/>
      </w:pPr>
      <w:r>
        <w:rPr>
          <w:rFonts w:ascii="Times New Roman"/>
          <w:b w:val="false"/>
          <w:i w:val="false"/>
          <w:color w:val="000000"/>
          <w:sz w:val="28"/>
        </w:rPr>
        <w:t>
      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bookmarkEnd w:id="2524"/>
    <w:bookmarkStart w:name="z2527" w:id="2525"/>
    <w:p>
      <w:pPr>
        <w:spacing w:after="0"/>
        <w:ind w:left="0"/>
        <w:jc w:val="both"/>
      </w:pPr>
      <w:r>
        <w:rPr>
          <w:rFonts w:ascii="Times New Roman"/>
          <w:b w:val="false"/>
          <w:i w:val="false"/>
          <w:color w:val="000000"/>
          <w:sz w:val="28"/>
        </w:rPr>
        <w:t xml:space="preserve">
      </w:t>
      </w:r>
      <w:r>
        <w:rPr>
          <w:rFonts w:ascii="Times New Roman"/>
          <w:b/>
          <w:i w:val="false"/>
          <w:color w:val="000000"/>
          <w:sz w:val="28"/>
        </w:rPr>
        <w:t>180-бап. Уақытша бейімдеу және детоксикация орталықтарына орналастырылатын адамдарды қабылдау және тіркеу</w:t>
      </w:r>
    </w:p>
    <w:bookmarkEnd w:id="2525"/>
    <w:bookmarkStart w:name="z2528" w:id="2526"/>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орталықтарының қызметін ұйымдастыру қағидаларына сәйкес айқындалады.</w:t>
      </w:r>
    </w:p>
    <w:bookmarkEnd w:id="2526"/>
    <w:bookmarkStart w:name="z2529" w:id="2527"/>
    <w:p>
      <w:pPr>
        <w:spacing w:after="0"/>
        <w:ind w:left="0"/>
        <w:jc w:val="both"/>
      </w:pPr>
      <w:r>
        <w:rPr>
          <w:rFonts w:ascii="Times New Roman"/>
          <w:b w:val="false"/>
          <w:i w:val="false"/>
          <w:color w:val="000000"/>
          <w:sz w:val="28"/>
        </w:rPr>
        <w:t>
      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туыстарына дереу хабарланады.</w:t>
      </w:r>
    </w:p>
    <w:bookmarkEnd w:id="2527"/>
    <w:bookmarkStart w:name="z2530" w:id="2528"/>
    <w:p>
      <w:pPr>
        <w:spacing w:after="0"/>
        <w:ind w:left="0"/>
        <w:jc w:val="both"/>
      </w:pPr>
      <w:r>
        <w:rPr>
          <w:rFonts w:ascii="Times New Roman"/>
          <w:b w:val="false"/>
          <w:i w:val="false"/>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Республикасының Ішкі істер министрлігіне хабарлайды.</w:t>
      </w:r>
    </w:p>
    <w:bookmarkEnd w:id="2528"/>
    <w:bookmarkStart w:name="z2531" w:id="2529"/>
    <w:p>
      <w:pPr>
        <w:spacing w:after="0"/>
        <w:ind w:left="0"/>
        <w:jc w:val="both"/>
      </w:pPr>
      <w:r>
        <w:rPr>
          <w:rFonts w:ascii="Times New Roman"/>
          <w:b w:val="false"/>
          <w:i w:val="false"/>
          <w:color w:val="000000"/>
          <w:sz w:val="28"/>
        </w:rPr>
        <w:t xml:space="preserve">
      </w:t>
      </w:r>
      <w:r>
        <w:rPr>
          <w:rFonts w:ascii="Times New Roman"/>
          <w:b/>
          <w:i w:val="false"/>
          <w:color w:val="000000"/>
          <w:sz w:val="28"/>
        </w:rPr>
        <w:t>181-бап. Уақытша бейімдеу және детоксикация орталықтарында ұстау режимі</w:t>
      </w:r>
    </w:p>
    <w:bookmarkEnd w:id="2529"/>
    <w:bookmarkStart w:name="z2532" w:id="2530"/>
    <w:p>
      <w:pPr>
        <w:spacing w:after="0"/>
        <w:ind w:left="0"/>
        <w:jc w:val="both"/>
      </w:pPr>
      <w:r>
        <w:rPr>
          <w:rFonts w:ascii="Times New Roman"/>
          <w:b w:val="false"/>
          <w:i w:val="false"/>
          <w:color w:val="000000"/>
          <w:sz w:val="28"/>
        </w:rPr>
        <w:t>
      1. Уақытша бейімдеу және детоксикация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қағидаларында айқындалады.</w:t>
      </w:r>
    </w:p>
    <w:bookmarkEnd w:id="2530"/>
    <w:bookmarkStart w:name="z2533" w:id="2531"/>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ер адамдар әйелдерден бөлек орналастырылады.</w:t>
      </w:r>
    </w:p>
    <w:bookmarkEnd w:id="2531"/>
    <w:bookmarkStart w:name="z2534" w:id="2532"/>
    <w:p>
      <w:pPr>
        <w:spacing w:after="0"/>
        <w:ind w:left="0"/>
        <w:jc w:val="both"/>
      </w:pPr>
      <w:r>
        <w:rPr>
          <w:rFonts w:ascii="Times New Roman"/>
          <w:b w:val="false"/>
          <w:i w:val="false"/>
          <w:color w:val="000000"/>
          <w:sz w:val="28"/>
        </w:rPr>
        <w:t>
      3. Уақытша бейімдеу және детоксикация орталықтарына орналастырылған кәмелетке толмағандар өздерінің заңды өкілдерінің келісімімен тиісті медициналық ұйымның бейінді бөлімшелеріне емдеуге жатқызылады.</w:t>
      </w:r>
    </w:p>
    <w:bookmarkEnd w:id="2532"/>
    <w:bookmarkStart w:name="z2535" w:id="2533"/>
    <w:p>
      <w:pPr>
        <w:spacing w:after="0"/>
        <w:ind w:left="0"/>
        <w:jc w:val="both"/>
      </w:pPr>
      <w:r>
        <w:rPr>
          <w:rFonts w:ascii="Times New Roman"/>
          <w:b w:val="false"/>
          <w:i w:val="false"/>
          <w:color w:val="000000"/>
          <w:sz w:val="28"/>
        </w:rPr>
        <w:t>
      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ұсталмайды.</w:t>
      </w:r>
    </w:p>
    <w:bookmarkEnd w:id="2533"/>
    <w:bookmarkStart w:name="z2536" w:id="25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182-бап. Уақытша бейімдеу және детоксикация орталықтарына орналастырылатын адамдардың </w:t>
      </w:r>
      <w:r>
        <w:rPr>
          <w:rFonts w:ascii="Times New Roman"/>
          <w:b/>
          <w:i w:val="false"/>
          <w:color w:val="000000"/>
          <w:sz w:val="28"/>
        </w:rPr>
        <w:t>құқықтары мен міндеттері</w:t>
      </w:r>
    </w:p>
    <w:bookmarkEnd w:id="2534"/>
    <w:bookmarkStart w:name="z2537" w:id="2535"/>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адамдардың:</w:t>
      </w:r>
    </w:p>
    <w:bookmarkEnd w:id="2535"/>
    <w:bookmarkStart w:name="z2538" w:id="2536"/>
    <w:p>
      <w:pPr>
        <w:spacing w:after="0"/>
        <w:ind w:left="0"/>
        <w:jc w:val="both"/>
      </w:pPr>
      <w:r>
        <w:rPr>
          <w:rFonts w:ascii="Times New Roman"/>
          <w:b w:val="false"/>
          <w:i w:val="false"/>
          <w:color w:val="000000"/>
          <w:sz w:val="28"/>
        </w:rPr>
        <w:t>
      1) өздерінің құқықтары мен міндеттері, ұстау режимі туралы ақпарат алуға;</w:t>
      </w:r>
    </w:p>
    <w:bookmarkEnd w:id="2536"/>
    <w:bookmarkStart w:name="z2539" w:id="2537"/>
    <w:p>
      <w:pPr>
        <w:spacing w:after="0"/>
        <w:ind w:left="0"/>
        <w:jc w:val="both"/>
      </w:pPr>
      <w:r>
        <w:rPr>
          <w:rFonts w:ascii="Times New Roman"/>
          <w:b w:val="false"/>
          <w:i w:val="false"/>
          <w:color w:val="000000"/>
          <w:sz w:val="28"/>
        </w:rPr>
        <w:t>
      2) уақытша бейімдеу және детоксикация орталығында болу кезеңінде жеке басының қауіпсіздігіне;</w:t>
      </w:r>
    </w:p>
    <w:bookmarkEnd w:id="2537"/>
    <w:bookmarkStart w:name="z2540" w:id="2538"/>
    <w:p>
      <w:pPr>
        <w:spacing w:after="0"/>
        <w:ind w:left="0"/>
        <w:jc w:val="both"/>
      </w:pPr>
      <w:r>
        <w:rPr>
          <w:rFonts w:ascii="Times New Roman"/>
          <w:b w:val="false"/>
          <w:i w:val="false"/>
          <w:color w:val="000000"/>
          <w:sz w:val="28"/>
        </w:rPr>
        <w:t>
      3) материалдық-тұрмыстық және медициналық-санитариялық қызмет алуға;</w:t>
      </w:r>
    </w:p>
    <w:bookmarkEnd w:id="2538"/>
    <w:bookmarkStart w:name="z2541" w:id="2539"/>
    <w:p>
      <w:pPr>
        <w:spacing w:after="0"/>
        <w:ind w:left="0"/>
        <w:jc w:val="both"/>
      </w:pPr>
      <w:r>
        <w:rPr>
          <w:rFonts w:ascii="Times New Roman"/>
          <w:b w:val="false"/>
          <w:i w:val="false"/>
          <w:color w:val="000000"/>
          <w:sz w:val="28"/>
        </w:rPr>
        <w:t>
      4) өздерінің құқықтары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bookmarkEnd w:id="2539"/>
    <w:bookmarkStart w:name="z2542" w:id="2540"/>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bookmarkEnd w:id="2540"/>
    <w:bookmarkStart w:name="z2543" w:id="2541"/>
    <w:p>
      <w:pPr>
        <w:spacing w:after="0"/>
        <w:ind w:left="0"/>
        <w:jc w:val="both"/>
      </w:pPr>
      <w:r>
        <w:rPr>
          <w:rFonts w:ascii="Times New Roman"/>
          <w:b w:val="false"/>
          <w:i w:val="false"/>
          <w:color w:val="000000"/>
          <w:sz w:val="28"/>
        </w:rPr>
        <w:t xml:space="preserve">
      </w:t>
      </w:r>
      <w:r>
        <w:rPr>
          <w:rFonts w:ascii="Times New Roman"/>
          <w:b/>
          <w:i w:val="false"/>
          <w:color w:val="000000"/>
          <w:sz w:val="28"/>
        </w:rPr>
        <w:t>183-бап. Уақытша бейімдеу және детоксикация орталықтарына орналастырылған адамдарды босату</w:t>
      </w:r>
    </w:p>
    <w:bookmarkEnd w:id="2541"/>
    <w:bookmarkStart w:name="z2544" w:id="2542"/>
    <w:p>
      <w:pPr>
        <w:spacing w:after="0"/>
        <w:ind w:left="0"/>
        <w:jc w:val="both"/>
      </w:pPr>
      <w:r>
        <w:rPr>
          <w:rFonts w:ascii="Times New Roman"/>
          <w:b w:val="false"/>
          <w:i w:val="false"/>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тәулік ішінде жоспарлы түрде дереу босатылуға жатады.</w:t>
      </w:r>
    </w:p>
    <w:bookmarkEnd w:id="2542"/>
    <w:bookmarkStart w:name="z2545" w:id="2543"/>
    <w:p>
      <w:pPr>
        <w:spacing w:after="0"/>
        <w:ind w:left="0"/>
        <w:jc w:val="both"/>
      </w:pPr>
      <w:r>
        <w:rPr>
          <w:rFonts w:ascii="Times New Roman"/>
          <w:b w:val="false"/>
          <w:i w:val="false"/>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bookmarkEnd w:id="2543"/>
    <w:bookmarkStart w:name="z2546" w:id="2544"/>
    <w:p>
      <w:pPr>
        <w:spacing w:after="0"/>
        <w:ind w:left="0"/>
        <w:jc w:val="both"/>
      </w:pPr>
      <w:r>
        <w:rPr>
          <w:rFonts w:ascii="Times New Roman"/>
          <w:b w:val="false"/>
          <w:i w:val="false"/>
          <w:color w:val="000000"/>
          <w:sz w:val="28"/>
        </w:rPr>
        <w:t>
      3. 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қабылданады.</w:t>
      </w:r>
    </w:p>
    <w:bookmarkEnd w:id="2544"/>
    <w:bookmarkStart w:name="z2547" w:id="2545"/>
    <w:p>
      <w:pPr>
        <w:spacing w:after="0"/>
        <w:ind w:left="0"/>
        <w:jc w:val="both"/>
      </w:pPr>
      <w:r>
        <w:rPr>
          <w:rFonts w:ascii="Times New Roman"/>
          <w:b w:val="false"/>
          <w:i w:val="false"/>
          <w:color w:val="000000"/>
          <w:sz w:val="28"/>
        </w:rPr>
        <w:t>
      4. Шығару кезінде адамға оның уақытша бейімдеу және детоксикация орталығында болғаны туралы анықтама беріледі.</w:t>
      </w:r>
    </w:p>
    <w:bookmarkEnd w:id="2545"/>
    <w:bookmarkStart w:name="z2548" w:id="2546"/>
    <w:p>
      <w:pPr>
        <w:spacing w:after="0"/>
        <w:ind w:left="0"/>
        <w:jc w:val="both"/>
      </w:pPr>
      <w:r>
        <w:rPr>
          <w:rFonts w:ascii="Times New Roman"/>
          <w:b w:val="false"/>
          <w:i w:val="false"/>
          <w:color w:val="000000"/>
          <w:sz w:val="28"/>
        </w:rPr>
        <w:t xml:space="preserve">
      </w:t>
      </w:r>
      <w:r>
        <w:rPr>
          <w:rFonts w:ascii="Times New Roman"/>
          <w:b/>
          <w:i w:val="false"/>
          <w:color w:val="000000"/>
          <w:sz w:val="28"/>
        </w:rPr>
        <w:t>22-тарау. ҰЛТТЫҚ АЛДЫН АЛУ ТЕТІГІ</w:t>
      </w:r>
    </w:p>
    <w:bookmarkEnd w:id="2546"/>
    <w:bookmarkStart w:name="z2549" w:id="2547"/>
    <w:p>
      <w:pPr>
        <w:spacing w:after="0"/>
        <w:ind w:left="0"/>
        <w:jc w:val="both"/>
      </w:pPr>
      <w:r>
        <w:rPr>
          <w:rFonts w:ascii="Times New Roman"/>
          <w:b w:val="false"/>
          <w:i w:val="false"/>
          <w:color w:val="000000"/>
          <w:sz w:val="28"/>
        </w:rPr>
        <w:t xml:space="preserve">
      </w:t>
      </w:r>
      <w:r>
        <w:rPr>
          <w:rFonts w:ascii="Times New Roman"/>
          <w:b/>
          <w:i w:val="false"/>
          <w:color w:val="000000"/>
          <w:sz w:val="28"/>
        </w:rPr>
        <w:t>184-бап. Ұлттық алдын алу тетігі</w:t>
      </w:r>
    </w:p>
    <w:bookmarkEnd w:id="2547"/>
    <w:bookmarkStart w:name="z2550" w:id="2548"/>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bookmarkEnd w:id="2548"/>
    <w:bookmarkStart w:name="z2551" w:id="2549"/>
    <w:p>
      <w:pPr>
        <w:spacing w:after="0"/>
        <w:ind w:left="0"/>
        <w:jc w:val="both"/>
      </w:pPr>
      <w:r>
        <w:rPr>
          <w:rFonts w:ascii="Times New Roman"/>
          <w:b w:val="false"/>
          <w:i w:val="false"/>
          <w:color w:val="000000"/>
          <w:sz w:val="28"/>
        </w:rPr>
        <w:t>
      2. Ұлттық 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заңдарында айқындалатын өзге де ұйымдарға барады.</w:t>
      </w:r>
    </w:p>
    <w:bookmarkEnd w:id="2549"/>
    <w:bookmarkStart w:name="z2552" w:id="2550"/>
    <w:p>
      <w:pPr>
        <w:spacing w:after="0"/>
        <w:ind w:left="0"/>
        <w:jc w:val="both"/>
      </w:pPr>
      <w:r>
        <w:rPr>
          <w:rFonts w:ascii="Times New Roman"/>
          <w:b w:val="false"/>
          <w:i w:val="false"/>
          <w:color w:val="000000"/>
          <w:sz w:val="28"/>
        </w:rPr>
        <w:t>
      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550"/>
    <w:bookmarkStart w:name="z2553" w:id="2551"/>
    <w:p>
      <w:pPr>
        <w:spacing w:after="0"/>
        <w:ind w:left="0"/>
        <w:jc w:val="both"/>
      </w:pPr>
      <w:r>
        <w:rPr>
          <w:rFonts w:ascii="Times New Roman"/>
          <w:b w:val="false"/>
          <w:i w:val="false"/>
          <w:color w:val="000000"/>
          <w:sz w:val="28"/>
        </w:rPr>
        <w:t>
      4. Адам құқықтары жөнiндегi уәкiл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bookmarkEnd w:id="2551"/>
    <w:bookmarkStart w:name="z2554" w:id="2552"/>
    <w:p>
      <w:pPr>
        <w:spacing w:after="0"/>
        <w:ind w:left="0"/>
        <w:jc w:val="both"/>
      </w:pPr>
      <w:r>
        <w:rPr>
          <w:rFonts w:ascii="Times New Roman"/>
          <w:b w:val="false"/>
          <w:i w:val="false"/>
          <w:color w:val="000000"/>
          <w:sz w:val="28"/>
        </w:rPr>
        <w:t>
      5. Ұлттық алдын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bookmarkEnd w:id="2552"/>
    <w:bookmarkStart w:name="z2555" w:id="2553"/>
    <w:p>
      <w:pPr>
        <w:spacing w:after="0"/>
        <w:ind w:left="0"/>
        <w:jc w:val="both"/>
      </w:pPr>
      <w:r>
        <w:rPr>
          <w:rFonts w:ascii="Times New Roman"/>
          <w:b w:val="false"/>
          <w:i w:val="false"/>
          <w:color w:val="000000"/>
          <w:sz w:val="28"/>
        </w:rPr>
        <w:t xml:space="preserve">
      </w:t>
      </w:r>
      <w:r>
        <w:rPr>
          <w:rFonts w:ascii="Times New Roman"/>
          <w:b/>
          <w:i w:val="false"/>
          <w:color w:val="000000"/>
          <w:sz w:val="28"/>
        </w:rPr>
        <w:t>185-бап. Үйлестіру кеңесі</w:t>
      </w:r>
    </w:p>
    <w:bookmarkEnd w:id="2553"/>
    <w:bookmarkStart w:name="z2556" w:id="2554"/>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bookmarkEnd w:id="2554"/>
    <w:bookmarkStart w:name="z2557" w:id="2555"/>
    <w:p>
      <w:pPr>
        <w:spacing w:after="0"/>
        <w:ind w:left="0"/>
        <w:jc w:val="both"/>
      </w:pPr>
      <w:r>
        <w:rPr>
          <w:rFonts w:ascii="Times New Roman"/>
          <w:b w:val="false"/>
          <w:i w:val="false"/>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bookmarkEnd w:id="2555"/>
    <w:bookmarkStart w:name="z2558" w:id="2556"/>
    <w:p>
      <w:pPr>
        <w:spacing w:after="0"/>
        <w:ind w:left="0"/>
        <w:jc w:val="both"/>
      </w:pPr>
      <w:r>
        <w:rPr>
          <w:rFonts w:ascii="Times New Roman"/>
          <w:b w:val="false"/>
          <w:i w:val="false"/>
          <w:color w:val="000000"/>
          <w:sz w:val="28"/>
        </w:rPr>
        <w:t>
      2. Адам құқықтары жөнiндегi уәкiл:</w:t>
      </w:r>
    </w:p>
    <w:bookmarkEnd w:id="2556"/>
    <w:bookmarkStart w:name="z2559" w:id="2557"/>
    <w:p>
      <w:pPr>
        <w:spacing w:after="0"/>
        <w:ind w:left="0"/>
        <w:jc w:val="both"/>
      </w:pPr>
      <w:r>
        <w:rPr>
          <w:rFonts w:ascii="Times New Roman"/>
          <w:b w:val="false"/>
          <w:i w:val="false"/>
          <w:color w:val="000000"/>
          <w:sz w:val="28"/>
        </w:rPr>
        <w:t>
      1) Адам құқықтары жөнiндегi уәкiлдің жанындағы Үйлестіру кеңесі туралы ережені;</w:t>
      </w:r>
    </w:p>
    <w:bookmarkEnd w:id="2557"/>
    <w:bookmarkStart w:name="z2560" w:id="2558"/>
    <w:p>
      <w:pPr>
        <w:spacing w:after="0"/>
        <w:ind w:left="0"/>
        <w:jc w:val="both"/>
      </w:pPr>
      <w:r>
        <w:rPr>
          <w:rFonts w:ascii="Times New Roman"/>
          <w:b w:val="false"/>
          <w:i w:val="false"/>
          <w:color w:val="000000"/>
          <w:sz w:val="28"/>
        </w:rPr>
        <w:t>
      2) ұлттық алдын алу тетiгiнің қатысушыларын іріктеу қағидаларын;</w:t>
      </w:r>
    </w:p>
    <w:bookmarkEnd w:id="2558"/>
    <w:bookmarkStart w:name="z2561" w:id="2559"/>
    <w:p>
      <w:pPr>
        <w:spacing w:after="0"/>
        <w:ind w:left="0"/>
        <w:jc w:val="both"/>
      </w:pPr>
      <w:r>
        <w:rPr>
          <w:rFonts w:ascii="Times New Roman"/>
          <w:b w:val="false"/>
          <w:i w:val="false"/>
          <w:color w:val="000000"/>
          <w:sz w:val="28"/>
        </w:rPr>
        <w:t>
      3) алдын ала бару үшін ұлттық алдын алу тетiгiнің қатысушыларынан топтар құру қағидаларын;</w:t>
      </w:r>
    </w:p>
    <w:bookmarkEnd w:id="2559"/>
    <w:bookmarkStart w:name="z2562" w:id="2560"/>
    <w:p>
      <w:pPr>
        <w:spacing w:after="0"/>
        <w:ind w:left="0"/>
        <w:jc w:val="both"/>
      </w:pPr>
      <w:r>
        <w:rPr>
          <w:rFonts w:ascii="Times New Roman"/>
          <w:b w:val="false"/>
          <w:i w:val="false"/>
          <w:color w:val="000000"/>
          <w:sz w:val="28"/>
        </w:rPr>
        <w:t>
      4) алдын ала бару жөніндегі әдістемелік ұсынымдарды;</w:t>
      </w:r>
    </w:p>
    <w:bookmarkEnd w:id="2560"/>
    <w:bookmarkStart w:name="z2563" w:id="2561"/>
    <w:p>
      <w:pPr>
        <w:spacing w:after="0"/>
        <w:ind w:left="0"/>
        <w:jc w:val="both"/>
      </w:pPr>
      <w:r>
        <w:rPr>
          <w:rFonts w:ascii="Times New Roman"/>
          <w:b w:val="false"/>
          <w:i w:val="false"/>
          <w:color w:val="000000"/>
          <w:sz w:val="28"/>
        </w:rPr>
        <w:t>
      5) алдын ала бару қорытындысы бойынша жыл сайынғы жинақталған баяндаманы дайындау қағидаларын бекітеді.</w:t>
      </w:r>
    </w:p>
    <w:bookmarkEnd w:id="2561"/>
    <w:bookmarkStart w:name="z2564" w:id="2562"/>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bookmarkEnd w:id="2562"/>
    <w:bookmarkStart w:name="z2565" w:id="2563"/>
    <w:p>
      <w:pPr>
        <w:spacing w:after="0"/>
        <w:ind w:left="0"/>
        <w:jc w:val="both"/>
      </w:pPr>
      <w:r>
        <w:rPr>
          <w:rFonts w:ascii="Times New Roman"/>
          <w:b w:val="false"/>
          <w:i w:val="false"/>
          <w:color w:val="000000"/>
          <w:sz w:val="28"/>
        </w:rPr>
        <w:t xml:space="preserve">
      </w:t>
      </w:r>
      <w:r>
        <w:rPr>
          <w:rFonts w:ascii="Times New Roman"/>
          <w:b/>
          <w:i w:val="false"/>
          <w:color w:val="000000"/>
          <w:sz w:val="28"/>
        </w:rPr>
        <w:t>186-бап. Ұлттық алдын алу тетігінің қатысушыларына қойылатын талаптар</w:t>
      </w:r>
    </w:p>
    <w:bookmarkEnd w:id="2563"/>
    <w:bookmarkStart w:name="z2566" w:id="2564"/>
    <w:p>
      <w:pPr>
        <w:spacing w:after="0"/>
        <w:ind w:left="0"/>
        <w:jc w:val="both"/>
      </w:pPr>
      <w:r>
        <w:rPr>
          <w:rFonts w:ascii="Times New Roman"/>
          <w:b w:val="false"/>
          <w:i w:val="false"/>
          <w:color w:val="000000"/>
          <w:sz w:val="28"/>
        </w:rPr>
        <w:t>
      1. Мыналар:</w:t>
      </w:r>
    </w:p>
    <w:bookmarkEnd w:id="2564"/>
    <w:bookmarkStart w:name="z2567" w:id="2565"/>
    <w:p>
      <w:pPr>
        <w:spacing w:after="0"/>
        <w:ind w:left="0"/>
        <w:jc w:val="both"/>
      </w:pPr>
      <w:r>
        <w:rPr>
          <w:rFonts w:ascii="Times New Roman"/>
          <w:b w:val="false"/>
          <w:i w:val="false"/>
          <w:color w:val="000000"/>
          <w:sz w:val="28"/>
        </w:rPr>
        <w:t>
      1) Қазақстан Республикасының заңында белгіленген тәртіппен жойылмаған немесе алынбаған соттылығы бар;</w:t>
      </w:r>
    </w:p>
    <w:bookmarkEnd w:id="2565"/>
    <w:bookmarkStart w:name="z2568" w:id="2566"/>
    <w:p>
      <w:pPr>
        <w:spacing w:after="0"/>
        <w:ind w:left="0"/>
        <w:jc w:val="both"/>
      </w:pPr>
      <w:r>
        <w:rPr>
          <w:rFonts w:ascii="Times New Roman"/>
          <w:b w:val="false"/>
          <w:i w:val="false"/>
          <w:color w:val="000000"/>
          <w:sz w:val="28"/>
        </w:rPr>
        <w:t>
      2) қылмыстық құқық бұзушылық жасады деген күдікті немесе айыпталушы;</w:t>
      </w:r>
    </w:p>
    <w:bookmarkEnd w:id="2566"/>
    <w:bookmarkStart w:name="z2569" w:id="2567"/>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w:t>
      </w:r>
    </w:p>
    <w:bookmarkEnd w:id="2567"/>
    <w:bookmarkStart w:name="z2570" w:id="2568"/>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bookmarkEnd w:id="2568"/>
    <w:bookmarkStart w:name="z2571" w:id="2569"/>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ұйымда есепте тұрған адамдар ұлттық алдын алу тетігінің қатысушылары бола алмайды.</w:t>
      </w:r>
    </w:p>
    <w:bookmarkEnd w:id="2569"/>
    <w:bookmarkStart w:name="z2572" w:id="2570"/>
    <w:p>
      <w:pPr>
        <w:spacing w:after="0"/>
        <w:ind w:left="0"/>
        <w:jc w:val="both"/>
      </w:pPr>
      <w:r>
        <w:rPr>
          <w:rFonts w:ascii="Times New Roman"/>
          <w:b w:val="false"/>
          <w:i w:val="false"/>
          <w:color w:val="000000"/>
          <w:sz w:val="28"/>
        </w:rPr>
        <w:t xml:space="preserve">
      2. Қасақана қылмыс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bookmarkEnd w:id="2570"/>
    <w:bookmarkStart w:name="z2573" w:id="2571"/>
    <w:p>
      <w:pPr>
        <w:spacing w:after="0"/>
        <w:ind w:left="0"/>
        <w:jc w:val="both"/>
      </w:pPr>
      <w:r>
        <w:rPr>
          <w:rFonts w:ascii="Times New Roman"/>
          <w:b w:val="false"/>
          <w:i w:val="false"/>
          <w:color w:val="000000"/>
          <w:sz w:val="28"/>
        </w:rPr>
        <w:t xml:space="preserve">
      </w:t>
      </w:r>
      <w:r>
        <w:rPr>
          <w:rFonts w:ascii="Times New Roman"/>
          <w:b/>
          <w:i w:val="false"/>
          <w:color w:val="000000"/>
          <w:sz w:val="28"/>
        </w:rPr>
        <w:t>187-бап. Ұлттық алдын алу тетiгi қатысушысының құқықтары</w:t>
      </w:r>
    </w:p>
    <w:bookmarkEnd w:id="2571"/>
    <w:bookmarkStart w:name="z2574" w:id="2572"/>
    <w:p>
      <w:pPr>
        <w:spacing w:after="0"/>
        <w:ind w:left="0"/>
        <w:jc w:val="both"/>
      </w:pPr>
      <w:r>
        <w:rPr>
          <w:rFonts w:ascii="Times New Roman"/>
          <w:b w:val="false"/>
          <w:i w:val="false"/>
          <w:color w:val="000000"/>
          <w:sz w:val="28"/>
        </w:rPr>
        <w:t>
      1. Ұлттық алдын алу тетiгiнің қатысушысы:</w:t>
      </w:r>
    </w:p>
    <w:bookmarkEnd w:id="2572"/>
    <w:bookmarkStart w:name="z2575" w:id="2573"/>
    <w:p>
      <w:pPr>
        <w:spacing w:after="0"/>
        <w:ind w:left="0"/>
        <w:jc w:val="both"/>
      </w:pPr>
      <w:r>
        <w:rPr>
          <w:rFonts w:ascii="Times New Roman"/>
          <w:b w:val="false"/>
          <w:i w:val="false"/>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bookmarkEnd w:id="2573"/>
    <w:bookmarkStart w:name="z2576" w:id="2574"/>
    <w:p>
      <w:pPr>
        <w:spacing w:after="0"/>
        <w:ind w:left="0"/>
        <w:jc w:val="both"/>
      </w:pPr>
      <w:r>
        <w:rPr>
          <w:rFonts w:ascii="Times New Roman"/>
          <w:b w:val="false"/>
          <w:i w:val="false"/>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bookmarkEnd w:id="2574"/>
    <w:bookmarkStart w:name="z2577" w:id="2575"/>
    <w:p>
      <w:pPr>
        <w:spacing w:after="0"/>
        <w:ind w:left="0"/>
        <w:jc w:val="both"/>
      </w:pPr>
      <w:r>
        <w:rPr>
          <w:rFonts w:ascii="Times New Roman"/>
          <w:b w:val="false"/>
          <w:i w:val="false"/>
          <w:color w:val="000000"/>
          <w:sz w:val="28"/>
        </w:rPr>
        <w:t>
      3) құрылған топтардың құрамында белгіленген тәртіппен алдын ала баруды жүзеге асыруға;</w:t>
      </w:r>
    </w:p>
    <w:bookmarkEnd w:id="2575"/>
    <w:bookmarkStart w:name="z2578" w:id="2576"/>
    <w:p>
      <w:pPr>
        <w:spacing w:after="0"/>
        <w:ind w:left="0"/>
        <w:jc w:val="both"/>
      </w:pPr>
      <w:r>
        <w:rPr>
          <w:rFonts w:ascii="Times New Roman"/>
          <w:b w:val="false"/>
          <w:i w:val="false"/>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bookmarkEnd w:id="2576"/>
    <w:bookmarkStart w:name="z2579" w:id="2577"/>
    <w:p>
      <w:pPr>
        <w:spacing w:after="0"/>
        <w:ind w:left="0"/>
        <w:jc w:val="both"/>
      </w:pPr>
      <w:r>
        <w:rPr>
          <w:rFonts w:ascii="Times New Roman"/>
          <w:b w:val="false"/>
          <w:i w:val="false"/>
          <w:color w:val="000000"/>
          <w:sz w:val="28"/>
        </w:rPr>
        <w:t>
      5) алдын ала баруға жататын ұйымдарды кедергісіз таңдауға және оларға баруға;</w:t>
      </w:r>
    </w:p>
    <w:bookmarkEnd w:id="2577"/>
    <w:bookmarkStart w:name="z2580" w:id="2578"/>
    <w:p>
      <w:pPr>
        <w:spacing w:after="0"/>
        <w:ind w:left="0"/>
        <w:jc w:val="both"/>
      </w:pPr>
      <w:r>
        <w:rPr>
          <w:rFonts w:ascii="Times New Roman"/>
          <w:b w:val="false"/>
          <w:i w:val="false"/>
          <w:color w:val="000000"/>
          <w:sz w:val="28"/>
        </w:rPr>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bookmarkEnd w:id="2578"/>
    <w:bookmarkStart w:name="z2581" w:id="2579"/>
    <w:p>
      <w:pPr>
        <w:spacing w:after="0"/>
        <w:ind w:left="0"/>
        <w:jc w:val="both"/>
      </w:pPr>
      <w:r>
        <w:rPr>
          <w:rFonts w:ascii="Times New Roman"/>
          <w:b w:val="false"/>
          <w:i w:val="false"/>
          <w:color w:val="000000"/>
          <w:sz w:val="28"/>
        </w:rPr>
        <w:t>
      2. Ұлттық алдын алу тетігінің қатысушысы заңды қызметін жүзеге асыру кезінде тәуелсіз болып табылады.</w:t>
      </w:r>
    </w:p>
    <w:bookmarkEnd w:id="2579"/>
    <w:bookmarkStart w:name="z2582" w:id="2580"/>
    <w:p>
      <w:pPr>
        <w:spacing w:after="0"/>
        <w:ind w:left="0"/>
        <w:jc w:val="both"/>
      </w:pPr>
      <w:r>
        <w:rPr>
          <w:rFonts w:ascii="Times New Roman"/>
          <w:b w:val="false"/>
          <w:i w:val="false"/>
          <w:color w:val="000000"/>
          <w:sz w:val="28"/>
        </w:rPr>
        <w:t xml:space="preserve">
      </w:t>
      </w:r>
      <w:r>
        <w:rPr>
          <w:rFonts w:ascii="Times New Roman"/>
          <w:b/>
          <w:i w:val="false"/>
          <w:color w:val="000000"/>
          <w:sz w:val="28"/>
        </w:rPr>
        <w:t>188-бап. Ұлттық алдын алу тетігі қатысушысының міндеттері</w:t>
      </w:r>
    </w:p>
    <w:bookmarkEnd w:id="2580"/>
    <w:bookmarkStart w:name="z2583" w:id="2581"/>
    <w:p>
      <w:pPr>
        <w:spacing w:after="0"/>
        <w:ind w:left="0"/>
        <w:jc w:val="both"/>
      </w:pPr>
      <w:r>
        <w:rPr>
          <w:rFonts w:ascii="Times New Roman"/>
          <w:b w:val="false"/>
          <w:i w:val="false"/>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bookmarkEnd w:id="2581"/>
    <w:bookmarkStart w:name="z2584" w:id="2582"/>
    <w:p>
      <w:pPr>
        <w:spacing w:after="0"/>
        <w:ind w:left="0"/>
        <w:jc w:val="both"/>
      </w:pPr>
      <w:r>
        <w:rPr>
          <w:rFonts w:ascii="Times New Roman"/>
          <w:b w:val="false"/>
          <w:i w:val="false"/>
          <w:color w:val="000000"/>
          <w:sz w:val="28"/>
        </w:rPr>
        <w:t>
      2. Ұлттық алдын алу тетігі қатысушысының алдын ала баруға жататын ұйымдардың қызметіне араласуына жол берілмейді.</w:t>
      </w:r>
    </w:p>
    <w:bookmarkEnd w:id="2582"/>
    <w:bookmarkStart w:name="z2585" w:id="2583"/>
    <w:p>
      <w:pPr>
        <w:spacing w:after="0"/>
        <w:ind w:left="0"/>
        <w:jc w:val="both"/>
      </w:pPr>
      <w:r>
        <w:rPr>
          <w:rFonts w:ascii="Times New Roman"/>
          <w:b w:val="false"/>
          <w:i w:val="false"/>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bookmarkEnd w:id="2583"/>
    <w:bookmarkStart w:name="z2586" w:id="2584"/>
    <w:p>
      <w:pPr>
        <w:spacing w:after="0"/>
        <w:ind w:left="0"/>
        <w:jc w:val="both"/>
      </w:pPr>
      <w:r>
        <w:rPr>
          <w:rFonts w:ascii="Times New Roman"/>
          <w:b w:val="false"/>
          <w:i w:val="false"/>
          <w:color w:val="000000"/>
          <w:sz w:val="28"/>
        </w:rPr>
        <w:t>
      4.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міндетті.</w:t>
      </w:r>
    </w:p>
    <w:bookmarkEnd w:id="2584"/>
    <w:bookmarkStart w:name="z2587" w:id="2585"/>
    <w:p>
      <w:pPr>
        <w:spacing w:after="0"/>
        <w:ind w:left="0"/>
        <w:jc w:val="both"/>
      </w:pPr>
      <w:r>
        <w:rPr>
          <w:rFonts w:ascii="Times New Roman"/>
          <w:b w:val="false"/>
          <w:i w:val="false"/>
          <w:color w:val="000000"/>
          <w:sz w:val="28"/>
        </w:rPr>
        <w:t>
      Қабылданған хабарлар мен шағымдар Қазақстан Республикасының заңнамасында көзделген тәртіппен Адам құқықтары жөнiндегi уәкiлдің қарауына беріледі.</w:t>
      </w:r>
    </w:p>
    <w:bookmarkEnd w:id="2585"/>
    <w:bookmarkStart w:name="z2588" w:id="2586"/>
    <w:p>
      <w:pPr>
        <w:spacing w:after="0"/>
        <w:ind w:left="0"/>
        <w:jc w:val="both"/>
      </w:pPr>
      <w:r>
        <w:rPr>
          <w:rFonts w:ascii="Times New Roman"/>
          <w:b w:val="false"/>
          <w:i w:val="false"/>
          <w:color w:val="000000"/>
          <w:sz w:val="28"/>
        </w:rPr>
        <w:t>
      Қабылданған және берілген хабарлар мен шағымдар туралы ақпарат алдын ала бару нәтижелері жөніндегі есепке енгізіледі.</w:t>
      </w:r>
    </w:p>
    <w:bookmarkEnd w:id="2586"/>
    <w:bookmarkStart w:name="z2589" w:id="2587"/>
    <w:p>
      <w:pPr>
        <w:spacing w:after="0"/>
        <w:ind w:left="0"/>
        <w:jc w:val="both"/>
      </w:pPr>
      <w:r>
        <w:rPr>
          <w:rFonts w:ascii="Times New Roman"/>
          <w:b w:val="false"/>
          <w:i w:val="false"/>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bookmarkEnd w:id="2587"/>
    <w:bookmarkStart w:name="z2590" w:id="2588"/>
    <w:p>
      <w:pPr>
        <w:spacing w:after="0"/>
        <w:ind w:left="0"/>
        <w:jc w:val="both"/>
      </w:pPr>
      <w:r>
        <w:rPr>
          <w:rFonts w:ascii="Times New Roman"/>
          <w:b w:val="false"/>
          <w:i w:val="false"/>
          <w:color w:val="000000"/>
          <w:sz w:val="28"/>
        </w:rPr>
        <w:t xml:space="preserve">
      </w:t>
      </w:r>
      <w:r>
        <w:rPr>
          <w:rFonts w:ascii="Times New Roman"/>
          <w:b/>
          <w:i w:val="false"/>
          <w:color w:val="000000"/>
          <w:sz w:val="28"/>
        </w:rPr>
        <w:t>189-бап. Ұлттық алдын алу тетiгi қатысушысының өкілеттігін тоқтату</w:t>
      </w:r>
    </w:p>
    <w:bookmarkEnd w:id="2588"/>
    <w:bookmarkStart w:name="z2591" w:id="2589"/>
    <w:p>
      <w:pPr>
        <w:spacing w:after="0"/>
        <w:ind w:left="0"/>
        <w:jc w:val="both"/>
      </w:pPr>
      <w:r>
        <w:rPr>
          <w:rFonts w:ascii="Times New Roman"/>
          <w:b w:val="false"/>
          <w:i w:val="false"/>
          <w:color w:val="000000"/>
          <w:sz w:val="28"/>
        </w:rPr>
        <w:t>
      Ұлттық алдын алу тетiгi қатысушысының өкілеттігі:</w:t>
      </w:r>
    </w:p>
    <w:bookmarkEnd w:id="2589"/>
    <w:bookmarkStart w:name="z2592" w:id="2590"/>
    <w:p>
      <w:pPr>
        <w:spacing w:after="0"/>
        <w:ind w:left="0"/>
        <w:jc w:val="both"/>
      </w:pPr>
      <w:r>
        <w:rPr>
          <w:rFonts w:ascii="Times New Roman"/>
          <w:b w:val="false"/>
          <w:i w:val="false"/>
          <w:color w:val="000000"/>
          <w:sz w:val="28"/>
        </w:rPr>
        <w:t>
      1) осы Кодекстің ережелері бұзылған;</w:t>
      </w:r>
    </w:p>
    <w:bookmarkEnd w:id="2590"/>
    <w:bookmarkStart w:name="z2593" w:id="2591"/>
    <w:p>
      <w:pPr>
        <w:spacing w:after="0"/>
        <w:ind w:left="0"/>
        <w:jc w:val="both"/>
      </w:pPr>
      <w:r>
        <w:rPr>
          <w:rFonts w:ascii="Times New Roman"/>
          <w:b w:val="false"/>
          <w:i w:val="false"/>
          <w:color w:val="000000"/>
          <w:sz w:val="28"/>
        </w:rPr>
        <w:t>
      2) өз өкілеттігін доғару туралы жазбаша өтініші;</w:t>
      </w:r>
    </w:p>
    <w:bookmarkEnd w:id="2591"/>
    <w:bookmarkStart w:name="z2594" w:id="2592"/>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592"/>
    <w:bookmarkStart w:name="z2595" w:id="2593"/>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593"/>
    <w:bookmarkStart w:name="z2596" w:id="2594"/>
    <w:p>
      <w:pPr>
        <w:spacing w:after="0"/>
        <w:ind w:left="0"/>
        <w:jc w:val="both"/>
      </w:pPr>
      <w:r>
        <w:rPr>
          <w:rFonts w:ascii="Times New Roman"/>
          <w:b w:val="false"/>
          <w:i w:val="false"/>
          <w:color w:val="000000"/>
          <w:sz w:val="28"/>
        </w:rPr>
        <w:t>
      5) Қазақстан Республикасының азаматтығын жоғалтқан;</w:t>
      </w:r>
    </w:p>
    <w:bookmarkEnd w:id="2594"/>
    <w:bookmarkStart w:name="z2597" w:id="2595"/>
    <w:p>
      <w:pPr>
        <w:spacing w:after="0"/>
        <w:ind w:left="0"/>
        <w:jc w:val="both"/>
      </w:pPr>
      <w:r>
        <w:rPr>
          <w:rFonts w:ascii="Times New Roman"/>
          <w:b w:val="false"/>
          <w:i w:val="false"/>
          <w:color w:val="000000"/>
          <w:sz w:val="28"/>
        </w:rPr>
        <w:t>
      6) соттың айыптау үкімі заңды күшіне енген;</w:t>
      </w:r>
    </w:p>
    <w:bookmarkEnd w:id="2595"/>
    <w:bookmarkStart w:name="z2598" w:id="2596"/>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596"/>
    <w:bookmarkStart w:name="z2599" w:id="2597"/>
    <w:p>
      <w:pPr>
        <w:spacing w:after="0"/>
        <w:ind w:left="0"/>
        <w:jc w:val="both"/>
      </w:pPr>
      <w:r>
        <w:rPr>
          <w:rFonts w:ascii="Times New Roman"/>
          <w:b w:val="false"/>
          <w:i w:val="false"/>
          <w:color w:val="000000"/>
          <w:sz w:val="28"/>
        </w:rPr>
        <w:t xml:space="preserve">
      </w:t>
      </w:r>
      <w:r>
        <w:rPr>
          <w:rFonts w:ascii="Times New Roman"/>
          <w:b/>
          <w:i w:val="false"/>
          <w:color w:val="000000"/>
          <w:sz w:val="28"/>
        </w:rPr>
        <w:t>190-бап. Алдын ала барудың түрлері мен мерзімділігі</w:t>
      </w:r>
    </w:p>
    <w:bookmarkEnd w:id="2597"/>
    <w:bookmarkStart w:name="z2600" w:id="2598"/>
    <w:p>
      <w:pPr>
        <w:spacing w:after="0"/>
        <w:ind w:left="0"/>
        <w:jc w:val="both"/>
      </w:pPr>
      <w:r>
        <w:rPr>
          <w:rFonts w:ascii="Times New Roman"/>
          <w:b w:val="false"/>
          <w:i w:val="false"/>
          <w:color w:val="000000"/>
          <w:sz w:val="28"/>
        </w:rPr>
        <w:t>
      1. Ұлттық алдын алу тетiгi қатысушыларының алдын ала баруы былайша бөлінеді:</w:t>
      </w:r>
    </w:p>
    <w:bookmarkEnd w:id="2598"/>
    <w:bookmarkStart w:name="z2601" w:id="2599"/>
    <w:p>
      <w:pPr>
        <w:spacing w:after="0"/>
        <w:ind w:left="0"/>
        <w:jc w:val="both"/>
      </w:pPr>
      <w:r>
        <w:rPr>
          <w:rFonts w:ascii="Times New Roman"/>
          <w:b w:val="false"/>
          <w:i w:val="false"/>
          <w:color w:val="000000"/>
          <w:sz w:val="28"/>
        </w:rPr>
        <w:t>
      1) төрт жылда бір реттен сиретпей тұрақты негізде жүргізілетін мерзімдік алдын ала бару;</w:t>
      </w:r>
    </w:p>
    <w:bookmarkEnd w:id="2599"/>
    <w:bookmarkStart w:name="z2602" w:id="2600"/>
    <w:p>
      <w:pPr>
        <w:spacing w:after="0"/>
        <w:ind w:left="0"/>
        <w:jc w:val="both"/>
      </w:pPr>
      <w:r>
        <w:rPr>
          <w:rFonts w:ascii="Times New Roman"/>
          <w:b w:val="false"/>
          <w:i w:val="false"/>
          <w:color w:val="000000"/>
          <w:sz w:val="28"/>
        </w:rPr>
        <w:t>
      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w:t>
      </w:r>
    </w:p>
    <w:bookmarkEnd w:id="2600"/>
    <w:bookmarkStart w:name="z2603" w:id="2601"/>
    <w:p>
      <w:pPr>
        <w:spacing w:after="0"/>
        <w:ind w:left="0"/>
        <w:jc w:val="both"/>
      </w:pPr>
      <w:r>
        <w:rPr>
          <w:rFonts w:ascii="Times New Roman"/>
          <w:b w:val="false"/>
          <w:i w:val="false"/>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bookmarkEnd w:id="2601"/>
    <w:bookmarkStart w:name="z2604" w:id="2602"/>
    <w:p>
      <w:pPr>
        <w:spacing w:after="0"/>
        <w:ind w:left="0"/>
        <w:jc w:val="both"/>
      </w:pPr>
      <w:r>
        <w:rPr>
          <w:rFonts w:ascii="Times New Roman"/>
          <w:b w:val="false"/>
          <w:i w:val="false"/>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602"/>
    <w:bookmarkStart w:name="z2605" w:id="2603"/>
    <w:p>
      <w:pPr>
        <w:spacing w:after="0"/>
        <w:ind w:left="0"/>
        <w:jc w:val="both"/>
      </w:pPr>
      <w:r>
        <w:rPr>
          <w:rFonts w:ascii="Times New Roman"/>
          <w:b w:val="false"/>
          <w:i w:val="false"/>
          <w:color w:val="000000"/>
          <w:sz w:val="28"/>
        </w:rPr>
        <w:t xml:space="preserve">
      </w:t>
      </w:r>
      <w:r>
        <w:rPr>
          <w:rFonts w:ascii="Times New Roman"/>
          <w:b/>
          <w:i w:val="false"/>
          <w:color w:val="000000"/>
          <w:sz w:val="28"/>
        </w:rPr>
        <w:t>191-бап. Алдын ала бару тәртібі</w:t>
      </w:r>
    </w:p>
    <w:bookmarkEnd w:id="2603"/>
    <w:bookmarkStart w:name="z2606" w:id="2604"/>
    <w:p>
      <w:pPr>
        <w:spacing w:after="0"/>
        <w:ind w:left="0"/>
        <w:jc w:val="both"/>
      </w:pPr>
      <w:r>
        <w:rPr>
          <w:rFonts w:ascii="Times New Roman"/>
          <w:b w:val="false"/>
          <w:i w:val="false"/>
          <w:color w:val="000000"/>
          <w:sz w:val="28"/>
        </w:rPr>
        <w:t>
      1. Алдын ала баруды 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bookmarkEnd w:id="2604"/>
    <w:bookmarkStart w:name="z2607" w:id="2605"/>
    <w:p>
      <w:pPr>
        <w:spacing w:after="0"/>
        <w:ind w:left="0"/>
        <w:jc w:val="both"/>
      </w:pPr>
      <w:r>
        <w:rPr>
          <w:rFonts w:ascii="Times New Roman"/>
          <w:b w:val="false"/>
          <w:i w:val="false"/>
          <w:color w:val="000000"/>
          <w:sz w:val="28"/>
        </w:rPr>
        <w:t>
      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bookmarkEnd w:id="2605"/>
    <w:bookmarkStart w:name="z2608" w:id="2606"/>
    <w:p>
      <w:pPr>
        <w:spacing w:after="0"/>
        <w:ind w:left="0"/>
        <w:jc w:val="both"/>
      </w:pPr>
      <w:r>
        <w:rPr>
          <w:rFonts w:ascii="Times New Roman"/>
          <w:b w:val="false"/>
          <w:i w:val="false"/>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жағдайда, алдын ала баруға жататын ұйым әкімшілігінің басшысы Адам құқықтары жөніндегі уәкілге жазбаша ақпарат береді.</w:t>
      </w:r>
    </w:p>
    <w:bookmarkEnd w:id="2606"/>
    <w:bookmarkStart w:name="z2609" w:id="2607"/>
    <w:p>
      <w:pPr>
        <w:spacing w:after="0"/>
        <w:ind w:left="0"/>
        <w:jc w:val="both"/>
      </w:pPr>
      <w:r>
        <w:rPr>
          <w:rFonts w:ascii="Times New Roman"/>
          <w:b w:val="false"/>
          <w:i w:val="false"/>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2607"/>
    <w:bookmarkStart w:name="z2610" w:id="2608"/>
    <w:p>
      <w:pPr>
        <w:spacing w:after="0"/>
        <w:ind w:left="0"/>
        <w:jc w:val="both"/>
      </w:pPr>
      <w:r>
        <w:rPr>
          <w:rFonts w:ascii="Times New Roman"/>
          <w:b w:val="false"/>
          <w:i w:val="false"/>
          <w:color w:val="000000"/>
          <w:sz w:val="28"/>
        </w:rPr>
        <w:t xml:space="preserve">
      </w:t>
      </w:r>
      <w:r>
        <w:rPr>
          <w:rFonts w:ascii="Times New Roman"/>
          <w:b/>
          <w:i w:val="false"/>
          <w:color w:val="000000"/>
          <w:sz w:val="28"/>
        </w:rPr>
        <w:t>192-бап. Ұлттық алдын алу тетiгi қатысушыларының жыл сайынғы жинақталған баяндамасы</w:t>
      </w:r>
    </w:p>
    <w:bookmarkEnd w:id="2608"/>
    <w:bookmarkStart w:name="z2611" w:id="2609"/>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bookmarkEnd w:id="2609"/>
    <w:bookmarkStart w:name="z2612" w:id="2610"/>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баяндамасында:</w:t>
      </w:r>
    </w:p>
    <w:bookmarkEnd w:id="2610"/>
    <w:bookmarkStart w:name="z2613" w:id="2611"/>
    <w:p>
      <w:pPr>
        <w:spacing w:after="0"/>
        <w:ind w:left="0"/>
        <w:jc w:val="both"/>
      </w:pPr>
      <w:r>
        <w:rPr>
          <w:rFonts w:ascii="Times New Roman"/>
          <w:b w:val="false"/>
          <w:i w:val="false"/>
          <w:color w:val="000000"/>
          <w:sz w:val="28"/>
        </w:rPr>
        <w:t>
      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bookmarkEnd w:id="2611"/>
    <w:bookmarkStart w:name="z2614" w:id="2612"/>
    <w:p>
      <w:pPr>
        <w:spacing w:after="0"/>
        <w:ind w:left="0"/>
        <w:jc w:val="both"/>
      </w:pPr>
      <w:r>
        <w:rPr>
          <w:rFonts w:ascii="Times New Roman"/>
          <w:b w:val="false"/>
          <w:i w:val="false"/>
          <w:color w:val="000000"/>
          <w:sz w:val="28"/>
        </w:rPr>
        <w:t>
      2) Қазақстан Республикасының заңнамасын жетілдіру жөніндегі ұсыныстар да қамтылады.</w:t>
      </w:r>
    </w:p>
    <w:bookmarkEnd w:id="2612"/>
    <w:bookmarkStart w:name="z2615" w:id="2613"/>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bookmarkEnd w:id="2613"/>
    <w:bookmarkStart w:name="z2616" w:id="2614"/>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614"/>
    <w:bookmarkStart w:name="z2617" w:id="2615"/>
    <w:p>
      <w:pPr>
        <w:spacing w:after="0"/>
        <w:ind w:left="0"/>
        <w:jc w:val="both"/>
      </w:pPr>
      <w:r>
        <w:rPr>
          <w:rFonts w:ascii="Times New Roman"/>
          <w:b w:val="false"/>
          <w:i w:val="false"/>
          <w:color w:val="000000"/>
          <w:sz w:val="28"/>
        </w:rPr>
        <w:t xml:space="preserve">
      </w:t>
      </w:r>
      <w:r>
        <w:rPr>
          <w:rFonts w:ascii="Times New Roman"/>
          <w:b/>
          <w:i w:val="false"/>
          <w:color w:val="000000"/>
          <w:sz w:val="28"/>
        </w:rPr>
        <w:t>193-бап. Құпиялылық</w:t>
      </w:r>
    </w:p>
    <w:bookmarkEnd w:id="2615"/>
    <w:bookmarkStart w:name="z2618" w:id="2616"/>
    <w:p>
      <w:pPr>
        <w:spacing w:after="0"/>
        <w:ind w:left="0"/>
        <w:jc w:val="both"/>
      </w:pPr>
      <w:r>
        <w:rPr>
          <w:rFonts w:ascii="Times New Roman"/>
          <w:b w:val="false"/>
          <w:i w:val="false"/>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bookmarkEnd w:id="2616"/>
    <w:bookmarkStart w:name="z2619" w:id="2617"/>
    <w:p>
      <w:pPr>
        <w:spacing w:after="0"/>
        <w:ind w:left="0"/>
        <w:jc w:val="both"/>
      </w:pPr>
      <w:r>
        <w:rPr>
          <w:rFonts w:ascii="Times New Roman"/>
          <w:b w:val="false"/>
          <w:i w:val="false"/>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bookmarkEnd w:id="2617"/>
    <w:bookmarkStart w:name="z2620" w:id="2618"/>
    <w:p>
      <w:pPr>
        <w:spacing w:after="0"/>
        <w:ind w:left="0"/>
        <w:jc w:val="both"/>
      </w:pPr>
      <w:r>
        <w:rPr>
          <w:rFonts w:ascii="Times New Roman"/>
          <w:b w:val="false"/>
          <w:i w:val="false"/>
          <w:color w:val="000000"/>
          <w:sz w:val="28"/>
        </w:rPr>
        <w:t xml:space="preserve">
      </w:t>
      </w:r>
      <w:r>
        <w:rPr>
          <w:rFonts w:ascii="Times New Roman"/>
          <w:b/>
          <w:i w:val="false"/>
          <w:color w:val="000000"/>
          <w:sz w:val="28"/>
        </w:rPr>
        <w:t>194-бап. Уәкілетті мемлекеттік органдардың ұлттық алдын алу тетігінің қатысушыларымен өзара іс-қимылы</w:t>
      </w:r>
    </w:p>
    <w:bookmarkEnd w:id="2618"/>
    <w:bookmarkStart w:name="z2621" w:id="2619"/>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bookmarkEnd w:id="2619"/>
    <w:bookmarkStart w:name="z2622" w:id="2620"/>
    <w:p>
      <w:pPr>
        <w:spacing w:after="0"/>
        <w:ind w:left="0"/>
        <w:jc w:val="both"/>
      </w:pPr>
      <w:r>
        <w:rPr>
          <w:rFonts w:ascii="Times New Roman"/>
          <w:b w:val="false"/>
          <w:i w:val="false"/>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Қазақстан Республикасы азаматтарының құқықтары мен бостандықтарын шектеуге құқылы емес.</w:t>
      </w:r>
    </w:p>
    <w:bookmarkEnd w:id="2620"/>
    <w:bookmarkStart w:name="z2623" w:id="2621"/>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621"/>
    <w:bookmarkStart w:name="z2624" w:id="2622"/>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шаралар туралы жазбаша нысанда ақпарат береді.</w:t>
      </w:r>
    </w:p>
    <w:bookmarkEnd w:id="2622"/>
    <w:bookmarkStart w:name="z2625" w:id="2623"/>
    <w:p>
      <w:pPr>
        <w:spacing w:after="0"/>
        <w:ind w:left="0"/>
        <w:jc w:val="both"/>
      </w:pPr>
      <w:r>
        <w:rPr>
          <w:rFonts w:ascii="Times New Roman"/>
          <w:b w:val="false"/>
          <w:i w:val="false"/>
          <w:color w:val="000000"/>
          <w:sz w:val="28"/>
        </w:rPr>
        <w:t>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bookmarkEnd w:id="2623"/>
    <w:bookmarkStart w:name="z2626" w:id="2624"/>
    <w:p>
      <w:pPr>
        <w:spacing w:after="0"/>
        <w:ind w:left="0"/>
        <w:jc w:val="both"/>
      </w:pPr>
      <w:r>
        <w:rPr>
          <w:rFonts w:ascii="Times New Roman"/>
          <w:b w:val="false"/>
          <w:i w:val="false"/>
          <w:color w:val="000000"/>
          <w:sz w:val="28"/>
        </w:rPr>
        <w:t xml:space="preserve">
      </w:t>
      </w:r>
      <w:r>
        <w:rPr>
          <w:rFonts w:ascii="Times New Roman"/>
          <w:b/>
          <w:i w:val="false"/>
          <w:color w:val="000000"/>
          <w:sz w:val="28"/>
        </w:rPr>
        <w:t>23-тарау. МЕДИЦИНАЛЫҚ КӨМЕКТІҢ КӨЛЕМІ</w:t>
      </w:r>
    </w:p>
    <w:bookmarkEnd w:id="2624"/>
    <w:bookmarkStart w:name="z2627" w:id="2625"/>
    <w:p>
      <w:pPr>
        <w:spacing w:after="0"/>
        <w:ind w:left="0"/>
        <w:jc w:val="both"/>
      </w:pPr>
      <w:r>
        <w:rPr>
          <w:rFonts w:ascii="Times New Roman"/>
          <w:b w:val="false"/>
          <w:i w:val="false"/>
          <w:color w:val="000000"/>
          <w:sz w:val="28"/>
        </w:rPr>
        <w:t xml:space="preserve">
      </w:t>
      </w:r>
      <w:r>
        <w:rPr>
          <w:rFonts w:ascii="Times New Roman"/>
          <w:b/>
          <w:i w:val="false"/>
          <w:color w:val="000000"/>
          <w:sz w:val="28"/>
        </w:rPr>
        <w:t>195-бап. Медициналық көмектің көлемі</w:t>
      </w:r>
    </w:p>
    <w:bookmarkEnd w:id="2625"/>
    <w:bookmarkStart w:name="z2628" w:id="2626"/>
    <w:p>
      <w:pPr>
        <w:spacing w:after="0"/>
        <w:ind w:left="0"/>
        <w:jc w:val="both"/>
      </w:pPr>
      <w:r>
        <w:rPr>
          <w:rFonts w:ascii="Times New Roman"/>
          <w:b w:val="false"/>
          <w:i w:val="false"/>
          <w:color w:val="000000"/>
          <w:sz w:val="28"/>
        </w:rPr>
        <w:t>
      Медициналық көмек мынадай көлемде ұсынылады:</w:t>
      </w:r>
    </w:p>
    <w:bookmarkEnd w:id="2626"/>
    <w:bookmarkStart w:name="z2629" w:id="262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ұсынылатын тегін медициналық көмектің кепілдік берілген көлемін білдіретін ең төмен көлем;</w:t>
      </w:r>
    </w:p>
    <w:bookmarkEnd w:id="2627"/>
    <w:bookmarkStart w:name="z2630" w:id="2628"/>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bookmarkEnd w:id="2628"/>
    <w:bookmarkStart w:name="z2631" w:id="2629"/>
    <w:p>
      <w:pPr>
        <w:spacing w:after="0"/>
        <w:ind w:left="0"/>
        <w:jc w:val="both"/>
      </w:pPr>
      <w:r>
        <w:rPr>
          <w:rFonts w:ascii="Times New Roman"/>
          <w:b w:val="false"/>
          <w:i w:val="false"/>
          <w:color w:val="000000"/>
          <w:sz w:val="28"/>
        </w:rPr>
        <w:t>
      3) медициналық көмектің:</w:t>
      </w:r>
    </w:p>
    <w:bookmarkEnd w:id="2629"/>
    <w:bookmarkStart w:name="z2632" w:id="2630"/>
    <w:p>
      <w:pPr>
        <w:spacing w:after="0"/>
        <w:ind w:left="0"/>
        <w:jc w:val="both"/>
      </w:pPr>
      <w:r>
        <w:rPr>
          <w:rFonts w:ascii="Times New Roman"/>
          <w:b w:val="false"/>
          <w:i w:val="false"/>
          <w:color w:val="000000"/>
          <w:sz w:val="28"/>
        </w:rPr>
        <w:t>
      жеке және заңды тұлғалардың ерікті жарналарының қаражаты есебінен көрсетілетін ерікті медициналық сақтандыру шеңберіндегі;</w:t>
      </w:r>
    </w:p>
    <w:bookmarkEnd w:id="2630"/>
    <w:bookmarkStart w:name="z2633" w:id="2631"/>
    <w:p>
      <w:pPr>
        <w:spacing w:after="0"/>
        <w:ind w:left="0"/>
        <w:jc w:val="both"/>
      </w:pPr>
      <w:r>
        <w:rPr>
          <w:rFonts w:ascii="Times New Roman"/>
          <w:b w:val="false"/>
          <w:i w:val="false"/>
          <w:color w:val="000000"/>
          <w:sz w:val="28"/>
        </w:rPr>
        <w:t>
      ақылы қызметтер көрсету және Қазақстан Республикасының заңнамасында тыйым салынбаған өзге де көздер есебінен ұсынылатын;</w:t>
      </w:r>
    </w:p>
    <w:bookmarkEnd w:id="2631"/>
    <w:bookmarkStart w:name="z2634" w:id="2632"/>
    <w:p>
      <w:pPr>
        <w:spacing w:after="0"/>
        <w:ind w:left="0"/>
        <w:jc w:val="both"/>
      </w:pPr>
      <w:r>
        <w:rPr>
          <w:rFonts w:ascii="Times New Roman"/>
          <w:b w:val="false"/>
          <w:i w:val="false"/>
          <w:color w:val="000000"/>
          <w:sz w:val="28"/>
        </w:rPr>
        <w:t>
      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bookmarkEnd w:id="2632"/>
    <w:p>
      <w:pPr>
        <w:spacing w:after="0"/>
        <w:ind w:left="0"/>
        <w:jc w:val="both"/>
      </w:pPr>
      <w:r>
        <w:rPr>
          <w:rFonts w:ascii="Times New Roman"/>
          <w:b w:val="false"/>
          <w:i w:val="false"/>
          <w:color w:val="000000"/>
          <w:sz w:val="28"/>
        </w:rPr>
        <w:t>
      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195-бапқа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(01.01.2021 бастап қолданысқа </w:t>
      </w:r>
      <w:r>
        <w:rPr>
          <w:rFonts w:ascii="Times New Roman"/>
          <w:b w:val="false"/>
          <w:i w:val="false"/>
          <w:color w:val="000000"/>
          <w:sz w:val="28"/>
        </w:rPr>
        <w:t>енгізіледі</w:t>
      </w:r>
      <w:r>
        <w:rPr>
          <w:rFonts w:ascii="Times New Roman"/>
          <w:b w:val="false"/>
          <w:i/>
          <w:color w:val="000000"/>
          <w:sz w:val="28"/>
        </w:rPr>
        <w:t>) Заңымен.</w:t>
      </w:r>
    </w:p>
    <w:bookmarkStart w:name="z2635" w:id="2633"/>
    <w:p>
      <w:pPr>
        <w:spacing w:after="0"/>
        <w:ind w:left="0"/>
        <w:jc w:val="both"/>
      </w:pPr>
      <w:r>
        <w:rPr>
          <w:rFonts w:ascii="Times New Roman"/>
          <w:b w:val="false"/>
          <w:i w:val="false"/>
          <w:color w:val="000000"/>
          <w:sz w:val="28"/>
        </w:rPr>
        <w:t xml:space="preserve">
      </w:t>
      </w:r>
      <w:r>
        <w:rPr>
          <w:rFonts w:ascii="Times New Roman"/>
          <w:b/>
          <w:i w:val="false"/>
          <w:color w:val="000000"/>
          <w:sz w:val="28"/>
        </w:rPr>
        <w:t>196-бап. Тегін медициналық көмектің кепілдік берілген көлемі</w:t>
      </w:r>
    </w:p>
    <w:bookmarkEnd w:id="2633"/>
    <w:bookmarkStart w:name="z2636" w:id="26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26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000000"/>
          <w:sz w:val="28"/>
        </w:rPr>
        <w:t>4-т.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Start w:name="z2637" w:id="2635"/>
    <w:p>
      <w:pPr>
        <w:spacing w:after="0"/>
        <w:ind w:left="0"/>
        <w:jc w:val="both"/>
      </w:pPr>
      <w:r>
        <w:rPr>
          <w:rFonts w:ascii="Times New Roman"/>
          <w:b w:val="false"/>
          <w:i w:val="false"/>
          <w:color w:val="000000"/>
          <w:sz w:val="28"/>
        </w:rPr>
        <w:t>
      Тегін медициналық көмектің кепілдік берілген көлемінің тізбесін Қазақстан Республикасының Үкіметі бекітеді.</w:t>
      </w:r>
    </w:p>
    <w:bookmarkEnd w:id="2635"/>
    <w:bookmarkStart w:name="z2638" w:id="2636"/>
    <w:p>
      <w:pPr>
        <w:spacing w:after="0"/>
        <w:ind w:left="0"/>
        <w:jc w:val="both"/>
      </w:pPr>
      <w:r>
        <w:rPr>
          <w:rFonts w:ascii="Times New Roman"/>
          <w:b w:val="false"/>
          <w:i w:val="false"/>
          <w:color w:val="000000"/>
          <w:sz w:val="28"/>
        </w:rPr>
        <w:t>
      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bookmarkEnd w:id="2636"/>
    <w:bookmarkStart w:name="z2639" w:id="2637"/>
    <w:p>
      <w:pPr>
        <w:spacing w:after="0"/>
        <w:ind w:left="0"/>
        <w:jc w:val="both"/>
      </w:pPr>
      <w:r>
        <w:rPr>
          <w:rFonts w:ascii="Times New Roman"/>
          <w:b w:val="false"/>
          <w:i w:val="false"/>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bookmarkEnd w:id="2637"/>
    <w:bookmarkStart w:name="z2640" w:id="2638"/>
    <w:p>
      <w:pPr>
        <w:spacing w:after="0"/>
        <w:ind w:left="0"/>
        <w:jc w:val="both"/>
      </w:pPr>
      <w:r>
        <w:rPr>
          <w:rFonts w:ascii="Times New Roman"/>
          <w:b w:val="false"/>
          <w:i w:val="false"/>
          <w:color w:val="000000"/>
          <w:sz w:val="28"/>
        </w:rPr>
        <w:t>
      3. Тегін медициналық көмектің кепілдік берілген көлеміне мыналар кіреді:</w:t>
      </w:r>
    </w:p>
    <w:bookmarkEnd w:id="2638"/>
    <w:bookmarkStart w:name="z2641" w:id="2639"/>
    <w:p>
      <w:pPr>
        <w:spacing w:after="0"/>
        <w:ind w:left="0"/>
        <w:jc w:val="both"/>
      </w:pPr>
      <w:r>
        <w:rPr>
          <w:rFonts w:ascii="Times New Roman"/>
          <w:b w:val="false"/>
          <w:i w:val="false"/>
          <w:color w:val="000000"/>
          <w:sz w:val="28"/>
        </w:rPr>
        <w:t>
      1) жедел медициналық жәрдем;</w:t>
      </w:r>
    </w:p>
    <w:bookmarkEnd w:id="2639"/>
    <w:bookmarkStart w:name="z2642" w:id="2640"/>
    <w:p>
      <w:pPr>
        <w:spacing w:after="0"/>
        <w:ind w:left="0"/>
        <w:jc w:val="both"/>
      </w:pPr>
      <w:r>
        <w:rPr>
          <w:rFonts w:ascii="Times New Roman"/>
          <w:b w:val="false"/>
          <w:i w:val="false"/>
          <w:color w:val="000000"/>
          <w:sz w:val="28"/>
        </w:rPr>
        <w:t>
      2) медициналық-санитариялық алғашқы көмек;</w:t>
      </w:r>
    </w:p>
    <w:bookmarkEnd w:id="2640"/>
    <w:bookmarkStart w:name="z2643" w:id="2641"/>
    <w:p>
      <w:pPr>
        <w:spacing w:after="0"/>
        <w:ind w:left="0"/>
        <w:jc w:val="both"/>
      </w:pPr>
      <w:r>
        <w:rPr>
          <w:rFonts w:ascii="Times New Roman"/>
          <w:b w:val="false"/>
          <w:i w:val="false"/>
          <w:color w:val="000000"/>
          <w:sz w:val="28"/>
        </w:rPr>
        <w:t>
      3) мынадай:</w:t>
      </w:r>
    </w:p>
    <w:bookmarkEnd w:id="2641"/>
    <w:bookmarkStart w:name="z2644" w:id="2642"/>
    <w:p>
      <w:pPr>
        <w:spacing w:after="0"/>
        <w:ind w:left="0"/>
        <w:jc w:val="both"/>
      </w:pPr>
      <w:r>
        <w:rPr>
          <w:rFonts w:ascii="Times New Roman"/>
          <w:b w:val="false"/>
          <w:i w:val="false"/>
          <w:color w:val="000000"/>
          <w:sz w:val="28"/>
        </w:rPr>
        <w:t>
      АИТВ инфекциясы және туберкулез профилактикасы мен диагностикасы жөнінде қызметтер көрсету кезінде;</w:t>
      </w:r>
    </w:p>
    <w:bookmarkEnd w:id="2642"/>
    <w:bookmarkStart w:name="z2645" w:id="2643"/>
    <w:p>
      <w:pPr>
        <w:spacing w:after="0"/>
        <w:ind w:left="0"/>
        <w:jc w:val="both"/>
      </w:pPr>
      <w:r>
        <w:rPr>
          <w:rFonts w:ascii="Times New Roman"/>
          <w:b w:val="false"/>
          <w:i w:val="false"/>
          <w:color w:val="000000"/>
          <w:sz w:val="28"/>
        </w:rPr>
        <w:t>
      жарақаттар, уланулар немесе басқа да кезек күттірмейтін жай-күйлер кезінде;</w:t>
      </w:r>
    </w:p>
    <w:bookmarkEnd w:id="2643"/>
    <w:bookmarkStart w:name="z2646" w:id="2644"/>
    <w:p>
      <w:pPr>
        <w:spacing w:after="0"/>
        <w:ind w:left="0"/>
        <w:jc w:val="both"/>
      </w:pPr>
      <w:r>
        <w:rPr>
          <w:rFonts w:ascii="Times New Roman"/>
          <w:b w:val="false"/>
          <w:i w:val="false"/>
          <w:color w:val="000000"/>
          <w:sz w:val="28"/>
        </w:rPr>
        <w:t>
      әлеуметтік мәні бар аурулар кезінде;</w:t>
      </w:r>
    </w:p>
    <w:bookmarkEnd w:id="2644"/>
    <w:bookmarkStart w:name="z2647" w:id="2645"/>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bookmarkEnd w:id="2645"/>
    <w:bookmarkStart w:name="z2648" w:id="2646"/>
    <w:p>
      <w:pPr>
        <w:spacing w:after="0"/>
        <w:ind w:left="0"/>
        <w:jc w:val="both"/>
      </w:pPr>
      <w:r>
        <w:rPr>
          <w:rFonts w:ascii="Times New Roman"/>
          <w:b w:val="false"/>
          <w:i w:val="false"/>
          <w:color w:val="000000"/>
          <w:sz w:val="28"/>
        </w:rPr>
        <w:t>
      4) мынадай:</w:t>
      </w:r>
    </w:p>
    <w:bookmarkEnd w:id="2646"/>
    <w:bookmarkStart w:name="z2649" w:id="2647"/>
    <w:p>
      <w:pPr>
        <w:spacing w:after="0"/>
        <w:ind w:left="0"/>
        <w:jc w:val="both"/>
      </w:pPr>
      <w:r>
        <w:rPr>
          <w:rFonts w:ascii="Times New Roman"/>
          <w:b w:val="false"/>
          <w:i w:val="false"/>
          <w:color w:val="000000"/>
          <w:sz w:val="28"/>
        </w:rPr>
        <w:t>
      әлеуметтік мәні бар аурулар кезінде;</w:t>
      </w:r>
    </w:p>
    <w:bookmarkEnd w:id="2647"/>
    <w:bookmarkStart w:name="z2650" w:id="2648"/>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bookmarkEnd w:id="2648"/>
    <w:bookmarkStart w:name="z2651" w:id="2649"/>
    <w:p>
      <w:pPr>
        <w:spacing w:after="0"/>
        <w:ind w:left="0"/>
        <w:jc w:val="both"/>
      </w:pPr>
      <w:r>
        <w:rPr>
          <w:rFonts w:ascii="Times New Roman"/>
          <w:b w:val="false"/>
          <w:i w:val="false"/>
          <w:color w:val="000000"/>
          <w:sz w:val="28"/>
        </w:rPr>
        <w:t>
      5) мынадай:</w:t>
      </w:r>
    </w:p>
    <w:bookmarkEnd w:id="2649"/>
    <w:bookmarkStart w:name="z2652" w:id="2650"/>
    <w:p>
      <w:pPr>
        <w:spacing w:after="0"/>
        <w:ind w:left="0"/>
        <w:jc w:val="both"/>
      </w:pPr>
      <w:r>
        <w:rPr>
          <w:rFonts w:ascii="Times New Roman"/>
          <w:b w:val="false"/>
          <w:i w:val="false"/>
          <w:color w:val="000000"/>
          <w:sz w:val="28"/>
        </w:rPr>
        <w:t>
      уәкілетті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bookmarkEnd w:id="2650"/>
    <w:bookmarkStart w:name="z2653" w:id="2651"/>
    <w:p>
      <w:pPr>
        <w:spacing w:after="0"/>
        <w:ind w:left="0"/>
        <w:jc w:val="both"/>
      </w:pPr>
      <w:r>
        <w:rPr>
          <w:rFonts w:ascii="Times New Roman"/>
          <w:b w:val="false"/>
          <w:i w:val="false"/>
          <w:color w:val="000000"/>
          <w:sz w:val="28"/>
        </w:rPr>
        <w:t>
      уәкілетті орган айқындайтын тізбе бойынша инфекциялық, паразиттік ауруларды және айналадағыларға қауіп төндіретін ауруларды емдеу кезінде;</w:t>
      </w:r>
    </w:p>
    <w:bookmarkEnd w:id="2651"/>
    <w:bookmarkStart w:name="z2654" w:id="2652"/>
    <w:p>
      <w:pPr>
        <w:spacing w:after="0"/>
        <w:ind w:left="0"/>
        <w:jc w:val="both"/>
      </w:pPr>
      <w:r>
        <w:rPr>
          <w:rFonts w:ascii="Times New Roman"/>
          <w:b w:val="false"/>
          <w:i w:val="false"/>
          <w:color w:val="000000"/>
          <w:sz w:val="28"/>
        </w:rPr>
        <w:t>
      уәкілетті орган айқындайтын тізбе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bookmarkEnd w:id="2652"/>
    <w:bookmarkStart w:name="z2655" w:id="2653"/>
    <w:p>
      <w:pPr>
        <w:spacing w:after="0"/>
        <w:ind w:left="0"/>
        <w:jc w:val="both"/>
      </w:pPr>
      <w:r>
        <w:rPr>
          <w:rFonts w:ascii="Times New Roman"/>
          <w:b w:val="false"/>
          <w:i w:val="false"/>
          <w:color w:val="000000"/>
          <w:sz w:val="28"/>
        </w:rPr>
        <w:t>
      уәкілетті орган айқындайтын аурулар тізбесі бойынша жоспарлы нысанда стационарлық жағдайлардағы мамандандырылған медициналық көмек;</w:t>
      </w:r>
    </w:p>
    <w:bookmarkEnd w:id="2653"/>
    <w:bookmarkStart w:name="z2656" w:id="2654"/>
    <w:p>
      <w:pPr>
        <w:spacing w:after="0"/>
        <w:ind w:left="0"/>
        <w:jc w:val="both"/>
      </w:pPr>
      <w:r>
        <w:rPr>
          <w:rFonts w:ascii="Times New Roman"/>
          <w:b w:val="false"/>
          <w:i w:val="false"/>
          <w:color w:val="000000"/>
          <w:sz w:val="28"/>
        </w:rPr>
        <w:t>
      6) негізгі ауруды емдеу кезіндегі медициналық оңалту, сондай-ақ туберкулезбен ауыратындарды медициналық оңалту;</w:t>
      </w:r>
    </w:p>
    <w:bookmarkEnd w:id="2654"/>
    <w:bookmarkStart w:name="z2657" w:id="2655"/>
    <w:p>
      <w:pPr>
        <w:spacing w:after="0"/>
        <w:ind w:left="0"/>
        <w:jc w:val="both"/>
      </w:pPr>
      <w:r>
        <w:rPr>
          <w:rFonts w:ascii="Times New Roman"/>
          <w:b w:val="false"/>
          <w:i w:val="false"/>
          <w:color w:val="000000"/>
          <w:sz w:val="28"/>
        </w:rPr>
        <w:t>
      7) уәкілетті орган айқындайтын аурулар тізбесі бойынша паллиативтік медициналық көмек;</w:t>
      </w:r>
    </w:p>
    <w:bookmarkEnd w:id="2655"/>
    <w:bookmarkStart w:name="z2658" w:id="2656"/>
    <w:p>
      <w:pPr>
        <w:spacing w:after="0"/>
        <w:ind w:left="0"/>
        <w:jc w:val="both"/>
      </w:pPr>
      <w:r>
        <w:rPr>
          <w:rFonts w:ascii="Times New Roman"/>
          <w:b w:val="false"/>
          <w:i w:val="false"/>
          <w:color w:val="000000"/>
          <w:sz w:val="28"/>
        </w:rPr>
        <w:t>
      8) қан препараттарымен және оның компоненттерімен қамтамасыз ету;</w:t>
      </w:r>
    </w:p>
    <w:bookmarkEnd w:id="2656"/>
    <w:bookmarkStart w:name="z2659" w:id="2657"/>
    <w:p>
      <w:pPr>
        <w:spacing w:after="0"/>
        <w:ind w:left="0"/>
        <w:jc w:val="both"/>
      </w:pPr>
      <w:r>
        <w:rPr>
          <w:rFonts w:ascii="Times New Roman"/>
          <w:b w:val="false"/>
          <w:i w:val="false"/>
          <w:color w:val="000000"/>
          <w:sz w:val="28"/>
        </w:rPr>
        <w:t>
      9) патологиялық-анатомиялық диагностика;</w:t>
      </w:r>
    </w:p>
    <w:bookmarkEnd w:id="2657"/>
    <w:bookmarkStart w:name="z2660" w:id="2658"/>
    <w:p>
      <w:pPr>
        <w:spacing w:after="0"/>
        <w:ind w:left="0"/>
        <w:jc w:val="both"/>
      </w:pPr>
      <w:r>
        <w:rPr>
          <w:rFonts w:ascii="Times New Roman"/>
          <w:b w:val="false"/>
          <w:i w:val="false"/>
          <w:color w:val="000000"/>
          <w:sz w:val="28"/>
        </w:rPr>
        <w:t>
      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bookmarkEnd w:id="2658"/>
    <w:bookmarkStart w:name="z2661" w:id="2659"/>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bookmarkEnd w:id="2659"/>
    <w:bookmarkStart w:name="z2662" w:id="2660"/>
    <w:p>
      <w:pPr>
        <w:spacing w:after="0"/>
        <w:ind w:left="0"/>
        <w:jc w:val="both"/>
      </w:pPr>
      <w:r>
        <w:rPr>
          <w:rFonts w:ascii="Times New Roman"/>
          <w:b w:val="false"/>
          <w:i w:val="false"/>
          <w:color w:val="000000"/>
          <w:sz w:val="28"/>
        </w:rPr>
        <w:t>
      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bookmarkEnd w:id="2660"/>
    <w:bookmarkStart w:name="z2663" w:id="2661"/>
    <w:p>
      <w:pPr>
        <w:spacing w:after="0"/>
        <w:ind w:left="0"/>
        <w:jc w:val="both"/>
      </w:pPr>
      <w:r>
        <w:rPr>
          <w:rFonts w:ascii="Times New Roman"/>
          <w:b w:val="false"/>
          <w:i w:val="false"/>
          <w:color w:val="000000"/>
          <w:sz w:val="28"/>
        </w:rPr>
        <w:t>
      2) қарсы профилактикалық екпелер жүргізілетін аурулар тізбесіне сәйкес медициналық-санитариялық алғашқы көмек көрсету кезінде;</w:t>
      </w:r>
    </w:p>
    <w:bookmarkEnd w:id="2661"/>
    <w:bookmarkStart w:name="z2664" w:id="2662"/>
    <w:p>
      <w:pPr>
        <w:spacing w:after="0"/>
        <w:ind w:left="0"/>
        <w:jc w:val="both"/>
      </w:pPr>
      <w:r>
        <w:rPr>
          <w:rFonts w:ascii="Times New Roman"/>
          <w:b w:val="false"/>
          <w:i w:val="false"/>
          <w:color w:val="000000"/>
          <w:sz w:val="28"/>
        </w:rPr>
        <w:t>
      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көрсету кезінде жүзеге асырылады.</w:t>
      </w:r>
    </w:p>
    <w:bookmarkEnd w:id="2662"/>
    <w:bookmarkStart w:name="z2665" w:id="2663"/>
    <w:p>
      <w:pPr>
        <w:spacing w:after="0"/>
        <w:ind w:left="0"/>
        <w:jc w:val="both"/>
      </w:pPr>
      <w:r>
        <w:rPr>
          <w:rFonts w:ascii="Times New Roman"/>
          <w:b w:val="false"/>
          <w:i w:val="false"/>
          <w:color w:val="000000"/>
          <w:sz w:val="28"/>
        </w:rPr>
        <w:t>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bookmarkEnd w:id="2663"/>
    <w:bookmarkStart w:name="z2666" w:id="2664"/>
    <w:p>
      <w:pPr>
        <w:spacing w:after="0"/>
        <w:ind w:left="0"/>
        <w:jc w:val="both"/>
      </w:pPr>
      <w:r>
        <w:rPr>
          <w:rFonts w:ascii="Times New Roman"/>
          <w:b w:val="false"/>
          <w:i w:val="false"/>
          <w:color w:val="000000"/>
          <w:sz w:val="28"/>
        </w:rPr>
        <w:t>
      Қазақстан Республикасында тіркелмеген дәрілік заттар мен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bookmarkEnd w:id="2664"/>
    <w:bookmarkStart w:name="z2667" w:id="2665"/>
    <w:p>
      <w:pPr>
        <w:spacing w:after="0"/>
        <w:ind w:left="0"/>
        <w:jc w:val="both"/>
      </w:pPr>
      <w:r>
        <w:rPr>
          <w:rFonts w:ascii="Times New Roman"/>
          <w:b w:val="false"/>
          <w:i w:val="false"/>
          <w:color w:val="000000"/>
          <w:sz w:val="28"/>
        </w:rPr>
        <w:t xml:space="preserve">
      </w:t>
      </w:r>
      <w:r>
        <w:rPr>
          <w:rFonts w:ascii="Times New Roman"/>
          <w:b/>
          <w:i w:val="false"/>
          <w:color w:val="000000"/>
          <w:sz w:val="28"/>
        </w:rPr>
        <w:t>197-бап. Тегін медициналық көмектің кепілдік берілген көлемін қалыптастыру қағидаттары</w:t>
      </w:r>
    </w:p>
    <w:bookmarkEnd w:id="2665"/>
    <w:bookmarkStart w:name="z2668" w:id="2666"/>
    <w:p>
      <w:pPr>
        <w:spacing w:after="0"/>
        <w:ind w:left="0"/>
        <w:jc w:val="both"/>
      </w:pPr>
      <w:r>
        <w:rPr>
          <w:rFonts w:ascii="Times New Roman"/>
          <w:b w:val="false"/>
          <w:i w:val="false"/>
          <w:color w:val="000000"/>
          <w:sz w:val="28"/>
        </w:rPr>
        <w:t>
      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bookmarkEnd w:id="2666"/>
    <w:bookmarkStart w:name="z2669" w:id="2667"/>
    <w:p>
      <w:pPr>
        <w:spacing w:after="0"/>
        <w:ind w:left="0"/>
        <w:jc w:val="both"/>
      </w:pPr>
      <w:r>
        <w:rPr>
          <w:rFonts w:ascii="Times New Roman"/>
          <w:b w:val="false"/>
          <w:i w:val="false"/>
          <w:color w:val="000000"/>
          <w:sz w:val="28"/>
        </w:rPr>
        <w:t xml:space="preserve">
      2. Әмбебаптық қағидаты осы Кодекстің 196-бабының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bookmarkEnd w:id="2667"/>
    <w:bookmarkStart w:name="z2670" w:id="2668"/>
    <w:p>
      <w:pPr>
        <w:spacing w:after="0"/>
        <w:ind w:left="0"/>
        <w:jc w:val="both"/>
      </w:pPr>
      <w:r>
        <w:rPr>
          <w:rFonts w:ascii="Times New Roman"/>
          <w:b w:val="false"/>
          <w:i w:val="false"/>
          <w:color w:val="000000"/>
          <w:sz w:val="28"/>
        </w:rPr>
        <w:t>
      3. Қолжетімділік қағидаты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табылады.</w:t>
      </w:r>
    </w:p>
    <w:bookmarkEnd w:id="2668"/>
    <w:bookmarkStart w:name="z2671" w:id="2669"/>
    <w:p>
      <w:pPr>
        <w:spacing w:after="0"/>
        <w:ind w:left="0"/>
        <w:jc w:val="both"/>
      </w:pPr>
      <w:r>
        <w:rPr>
          <w:rFonts w:ascii="Times New Roman"/>
          <w:b w:val="false"/>
          <w:i w:val="false"/>
          <w:color w:val="000000"/>
          <w:sz w:val="28"/>
        </w:rPr>
        <w:t>
      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bookmarkEnd w:id="2669"/>
    <w:bookmarkStart w:name="z2672" w:id="2670"/>
    <w:p>
      <w:pPr>
        <w:spacing w:after="0"/>
        <w:ind w:left="0"/>
        <w:jc w:val="both"/>
      </w:pPr>
      <w:r>
        <w:rPr>
          <w:rFonts w:ascii="Times New Roman"/>
          <w:b w:val="false"/>
          <w:i w:val="false"/>
          <w:color w:val="000000"/>
          <w:sz w:val="28"/>
        </w:rPr>
        <w:t>
      5. Шынайылық қағидаты тегін медициналық көмектің кепілдік берілген көлемінің бюджет өлшемдеріне сәйкестігін білдіреді.</w:t>
      </w:r>
    </w:p>
    <w:bookmarkEnd w:id="2670"/>
    <w:bookmarkStart w:name="z2673" w:id="2671"/>
    <w:p>
      <w:pPr>
        <w:spacing w:after="0"/>
        <w:ind w:left="0"/>
        <w:jc w:val="both"/>
      </w:pPr>
      <w:r>
        <w:rPr>
          <w:rFonts w:ascii="Times New Roman"/>
          <w:b w:val="false"/>
          <w:i w:val="false"/>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bookmarkEnd w:id="2671"/>
    <w:bookmarkStart w:name="z2674" w:id="2672"/>
    <w:p>
      <w:pPr>
        <w:spacing w:after="0"/>
        <w:ind w:left="0"/>
        <w:jc w:val="both"/>
      </w:pPr>
      <w:r>
        <w:rPr>
          <w:rFonts w:ascii="Times New Roman"/>
          <w:b w:val="false"/>
          <w:i w:val="false"/>
          <w:color w:val="000000"/>
          <w:sz w:val="28"/>
        </w:rPr>
        <w:t xml:space="preserve">
      </w:t>
      </w:r>
      <w:r>
        <w:rPr>
          <w:rFonts w:ascii="Times New Roman"/>
          <w:b/>
          <w:i w:val="false"/>
          <w:color w:val="000000"/>
          <w:sz w:val="28"/>
        </w:rPr>
        <w:t>198-бап. Тегін медициналық көмектің кепілдік берілген көлемі шеңберінде медициналық көмек көрсету мақсаттары</w:t>
      </w:r>
    </w:p>
    <w:bookmarkEnd w:id="2672"/>
    <w:bookmarkStart w:name="z2675" w:id="2673"/>
    <w:p>
      <w:pPr>
        <w:spacing w:after="0"/>
        <w:ind w:left="0"/>
        <w:jc w:val="both"/>
      </w:pPr>
      <w:r>
        <w:rPr>
          <w:rFonts w:ascii="Times New Roman"/>
          <w:b w:val="false"/>
          <w:i w:val="false"/>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bookmarkEnd w:id="2673"/>
    <w:bookmarkStart w:name="z2676" w:id="2674"/>
    <w:p>
      <w:pPr>
        <w:spacing w:after="0"/>
        <w:ind w:left="0"/>
        <w:jc w:val="both"/>
      </w:pPr>
      <w:r>
        <w:rPr>
          <w:rFonts w:ascii="Times New Roman"/>
          <w:b w:val="false"/>
          <w:i w:val="false"/>
          <w:color w:val="000000"/>
          <w:sz w:val="28"/>
        </w:rPr>
        <w:t>
      1) аурулардың диагностикасы және оларды емдеу;</w:t>
      </w:r>
    </w:p>
    <w:bookmarkEnd w:id="2674"/>
    <w:bookmarkStart w:name="z2677" w:id="2675"/>
    <w:p>
      <w:pPr>
        <w:spacing w:after="0"/>
        <w:ind w:left="0"/>
        <w:jc w:val="both"/>
      </w:pPr>
      <w:r>
        <w:rPr>
          <w:rFonts w:ascii="Times New Roman"/>
          <w:b w:val="false"/>
          <w:i w:val="false"/>
          <w:color w:val="000000"/>
          <w:sz w:val="28"/>
        </w:rPr>
        <w:t>
      2) созылмалы аурулардың асқынуын, ағзалар мен тіндердің зақымдануын бақылау;</w:t>
      </w:r>
    </w:p>
    <w:bookmarkEnd w:id="2675"/>
    <w:bookmarkStart w:name="z2678" w:id="2676"/>
    <w:p>
      <w:pPr>
        <w:spacing w:after="0"/>
        <w:ind w:left="0"/>
        <w:jc w:val="both"/>
      </w:pPr>
      <w:r>
        <w:rPr>
          <w:rFonts w:ascii="Times New Roman"/>
          <w:b w:val="false"/>
          <w:i w:val="false"/>
          <w:color w:val="000000"/>
          <w:sz w:val="28"/>
        </w:rPr>
        <w:t>
      3) аурулардың ерте сатыларда өршуінің және олардың салдарының алдын алу;</w:t>
      </w:r>
    </w:p>
    <w:bookmarkEnd w:id="2676"/>
    <w:bookmarkStart w:name="z2679" w:id="2677"/>
    <w:p>
      <w:pPr>
        <w:spacing w:after="0"/>
        <w:ind w:left="0"/>
        <w:jc w:val="both"/>
      </w:pPr>
      <w:r>
        <w:rPr>
          <w:rFonts w:ascii="Times New Roman"/>
          <w:b w:val="false"/>
          <w:i w:val="false"/>
          <w:color w:val="000000"/>
          <w:sz w:val="28"/>
        </w:rPr>
        <w:t>
      4) жүктілік және босану кезіндегі медициналық күтім;</w:t>
      </w:r>
    </w:p>
    <w:bookmarkEnd w:id="2677"/>
    <w:bookmarkStart w:name="z2680" w:id="2678"/>
    <w:p>
      <w:pPr>
        <w:spacing w:after="0"/>
        <w:ind w:left="0"/>
        <w:jc w:val="both"/>
      </w:pPr>
      <w:r>
        <w:rPr>
          <w:rFonts w:ascii="Times New Roman"/>
          <w:b w:val="false"/>
          <w:i w:val="false"/>
          <w:color w:val="000000"/>
          <w:sz w:val="28"/>
        </w:rPr>
        <w:t>
      5) пациентте өз денсаулығын бақылау дағдыларын қалыптастыру;</w:t>
      </w:r>
    </w:p>
    <w:bookmarkEnd w:id="2678"/>
    <w:bookmarkStart w:name="z2681" w:id="2679"/>
    <w:p>
      <w:pPr>
        <w:spacing w:after="0"/>
        <w:ind w:left="0"/>
        <w:jc w:val="both"/>
      </w:pPr>
      <w:r>
        <w:rPr>
          <w:rFonts w:ascii="Times New Roman"/>
          <w:b w:val="false"/>
          <w:i w:val="false"/>
          <w:color w:val="000000"/>
          <w:sz w:val="28"/>
        </w:rPr>
        <w:t>
      6) жазылмайтын науқастарға аурудың терминалдық (соңғы) сатысында медициналық күтім жасау.</w:t>
      </w:r>
    </w:p>
    <w:bookmarkEnd w:id="2679"/>
    <w:bookmarkStart w:name="z2682" w:id="2680"/>
    <w:p>
      <w:pPr>
        <w:spacing w:after="0"/>
        <w:ind w:left="0"/>
        <w:jc w:val="both"/>
      </w:pPr>
      <w:r>
        <w:rPr>
          <w:rFonts w:ascii="Times New Roman"/>
          <w:b w:val="false"/>
          <w:i w:val="false"/>
          <w:color w:val="000000"/>
          <w:sz w:val="28"/>
        </w:rPr>
        <w:t xml:space="preserve">
      </w:t>
      </w:r>
      <w:r>
        <w:rPr>
          <w:rFonts w:ascii="Times New Roman"/>
          <w:b/>
          <w:i w:val="false"/>
          <w:color w:val="000000"/>
          <w:sz w:val="28"/>
        </w:rPr>
        <w:t>199-бап. Денсаулық сақтау саласындағы ең төмен әлеуметтік стандарттар</w:t>
      </w:r>
    </w:p>
    <w:bookmarkEnd w:id="2680"/>
    <w:bookmarkStart w:name="z2683" w:id="2681"/>
    <w:p>
      <w:pPr>
        <w:spacing w:after="0"/>
        <w:ind w:left="0"/>
        <w:jc w:val="both"/>
      </w:pPr>
      <w:r>
        <w:rPr>
          <w:rFonts w:ascii="Times New Roman"/>
          <w:b w:val="false"/>
          <w:i w:val="false"/>
          <w:color w:val="000000"/>
          <w:sz w:val="28"/>
        </w:rPr>
        <w:t>
      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bookmarkEnd w:id="2681"/>
    <w:bookmarkStart w:name="z2684" w:id="2682"/>
    <w:p>
      <w:pPr>
        <w:spacing w:after="0"/>
        <w:ind w:left="0"/>
        <w:jc w:val="both"/>
      </w:pPr>
      <w:r>
        <w:rPr>
          <w:rFonts w:ascii="Times New Roman"/>
          <w:b w:val="false"/>
          <w:i w:val="false"/>
          <w:color w:val="000000"/>
          <w:sz w:val="28"/>
        </w:rPr>
        <w:t xml:space="preserve">
      </w:t>
      </w:r>
      <w:r>
        <w:rPr>
          <w:rFonts w:ascii="Times New Roman"/>
          <w:b/>
          <w:i w:val="false"/>
          <w:color w:val="000000"/>
          <w:sz w:val="28"/>
        </w:rPr>
        <w:t>200-бап. Міндетті әлеуметтік медициналық сақтандыру жүйесіндегі медициналық көмек</w:t>
      </w:r>
    </w:p>
    <w:bookmarkEnd w:id="2682"/>
    <w:bookmarkStart w:name="z2685" w:id="2683"/>
    <w:p>
      <w:pPr>
        <w:spacing w:after="0"/>
        <w:ind w:left="0"/>
        <w:jc w:val="both"/>
      </w:pPr>
      <w:r>
        <w:rPr>
          <w:rFonts w:ascii="Times New Roman"/>
          <w:b w:val="false"/>
          <w:i w:val="false"/>
          <w:color w:val="000000"/>
          <w:sz w:val="28"/>
        </w:rPr>
        <w:t>
      1. Міндетті әлеуметтік медициналық сақтандыру жүйесінде:</w:t>
      </w:r>
    </w:p>
    <w:bookmarkEnd w:id="2683"/>
    <w:bookmarkStart w:name="z2686" w:id="2684"/>
    <w:p>
      <w:pPr>
        <w:spacing w:after="0"/>
        <w:ind w:left="0"/>
        <w:jc w:val="both"/>
      </w:pPr>
      <w:r>
        <w:rPr>
          <w:rFonts w:ascii="Times New Roman"/>
          <w:b w:val="false"/>
          <w:i w:val="false"/>
          <w:color w:val="000000"/>
          <w:sz w:val="28"/>
        </w:rPr>
        <w:t>
      1) мыналарды:</w:t>
      </w:r>
    </w:p>
    <w:bookmarkEnd w:id="2684"/>
    <w:bookmarkStart w:name="z2687" w:id="2685"/>
    <w:p>
      <w:pPr>
        <w:spacing w:after="0"/>
        <w:ind w:left="0"/>
        <w:jc w:val="both"/>
      </w:pPr>
      <w:r>
        <w:rPr>
          <w:rFonts w:ascii="Times New Roman"/>
          <w:b w:val="false"/>
          <w:i w:val="false"/>
          <w:color w:val="000000"/>
          <w:sz w:val="28"/>
        </w:rPr>
        <w:t>
      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қарап-тексерулерді;</w:t>
      </w:r>
    </w:p>
    <w:bookmarkEnd w:id="2685"/>
    <w:bookmarkStart w:name="z2688" w:id="2686"/>
    <w:p>
      <w:pPr>
        <w:spacing w:after="0"/>
        <w:ind w:left="0"/>
        <w:jc w:val="both"/>
      </w:pPr>
      <w:r>
        <w:rPr>
          <w:rFonts w:ascii="Times New Roman"/>
          <w:b w:val="false"/>
          <w:i w:val="false"/>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p>
    <w:bookmarkEnd w:id="2686"/>
    <w:bookmarkStart w:name="z2689" w:id="2687"/>
    <w:p>
      <w:pPr>
        <w:spacing w:after="0"/>
        <w:ind w:left="0"/>
        <w:jc w:val="both"/>
      </w:pPr>
      <w:r>
        <w:rPr>
          <w:rFonts w:ascii="Times New Roman"/>
          <w:b w:val="false"/>
          <w:i w:val="false"/>
          <w:color w:val="000000"/>
          <w:sz w:val="28"/>
        </w:rPr>
        <w:t>
      созылмалы аурулары бар адамдарды уәкілетті орган белгілеген тәртіппен және мерзімділікпен бейінді мамандардың динамикалық байқауын;</w:t>
      </w:r>
    </w:p>
    <w:bookmarkEnd w:id="2687"/>
    <w:bookmarkStart w:name="z2690" w:id="2688"/>
    <w:p>
      <w:pPr>
        <w:spacing w:after="0"/>
        <w:ind w:left="0"/>
        <w:jc w:val="both"/>
      </w:pPr>
      <w:r>
        <w:rPr>
          <w:rFonts w:ascii="Times New Roman"/>
          <w:b w:val="false"/>
          <w:i w:val="false"/>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bookmarkEnd w:id="2688"/>
    <w:bookmarkStart w:name="z2691" w:id="2689"/>
    <w:p>
      <w:pPr>
        <w:spacing w:after="0"/>
        <w:ind w:left="0"/>
        <w:jc w:val="both"/>
      </w:pPr>
      <w:r>
        <w:rPr>
          <w:rFonts w:ascii="Times New Roman"/>
          <w:b w:val="false"/>
          <w:i w:val="false"/>
          <w:color w:val="000000"/>
          <w:sz w:val="28"/>
        </w:rPr>
        <w:t>
      уәкілетті орган айқындайтын тізбе бойынша диагностикалық көрсетілетін қызметтерді, оның ішінде зертханалық диагностиканы;</w:t>
      </w:r>
    </w:p>
    <w:bookmarkEnd w:id="2689"/>
    <w:bookmarkStart w:name="z2692" w:id="2690"/>
    <w:p>
      <w:pPr>
        <w:spacing w:after="0"/>
        <w:ind w:left="0"/>
        <w:jc w:val="both"/>
      </w:pPr>
      <w:r>
        <w:rPr>
          <w:rFonts w:ascii="Times New Roman"/>
          <w:b w:val="false"/>
          <w:i w:val="false"/>
          <w:color w:val="000000"/>
          <w:sz w:val="28"/>
        </w:rPr>
        <w:t>
      уәкілетті орган айқындайтын тізбе бойынша емшаралар мен манипуляцияны қамтитын амбулаториялық жағдайлардағы мамандандырылған медициналық көмек;</w:t>
      </w:r>
    </w:p>
    <w:bookmarkEnd w:id="2690"/>
    <w:bookmarkStart w:name="z2693" w:id="2691"/>
    <w:p>
      <w:pPr>
        <w:spacing w:after="0"/>
        <w:ind w:left="0"/>
        <w:jc w:val="both"/>
      </w:pPr>
      <w:r>
        <w:rPr>
          <w:rFonts w:ascii="Times New Roman"/>
          <w:b w:val="false"/>
          <w:i w:val="false"/>
          <w:color w:val="000000"/>
          <w:sz w:val="28"/>
        </w:rPr>
        <w:t>
      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691"/>
    <w:bookmarkStart w:name="z2694" w:id="2692"/>
    <w:p>
      <w:pPr>
        <w:spacing w:after="0"/>
        <w:ind w:left="0"/>
        <w:jc w:val="both"/>
      </w:pPr>
      <w:r>
        <w:rPr>
          <w:rFonts w:ascii="Times New Roman"/>
          <w:b w:val="false"/>
          <w:i w:val="false"/>
          <w:color w:val="000000"/>
          <w:sz w:val="28"/>
        </w:rPr>
        <w:t>
      3) жоспарлы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692"/>
    <w:bookmarkStart w:name="z2695" w:id="2693"/>
    <w:p>
      <w:pPr>
        <w:spacing w:after="0"/>
        <w:ind w:left="0"/>
        <w:jc w:val="both"/>
      </w:pPr>
      <w:r>
        <w:rPr>
          <w:rFonts w:ascii="Times New Roman"/>
          <w:b w:val="false"/>
          <w:i w:val="false"/>
          <w:color w:val="000000"/>
          <w:sz w:val="28"/>
        </w:rPr>
        <w:t>
      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bookmarkEnd w:id="2693"/>
    <w:bookmarkStart w:name="z2696" w:id="2694"/>
    <w:p>
      <w:pPr>
        <w:spacing w:after="0"/>
        <w:ind w:left="0"/>
        <w:jc w:val="both"/>
      </w:pPr>
      <w:r>
        <w:rPr>
          <w:rFonts w:ascii="Times New Roman"/>
          <w:b w:val="false"/>
          <w:i w:val="false"/>
          <w:color w:val="000000"/>
          <w:sz w:val="28"/>
        </w:rPr>
        <w:t>
      5) уәкілетті орган айқындайтын аурулардың тізбесі бойынша медициналық оңалту;</w:t>
      </w:r>
    </w:p>
    <w:bookmarkEnd w:id="2694"/>
    <w:bookmarkStart w:name="z2697" w:id="2695"/>
    <w:p>
      <w:pPr>
        <w:spacing w:after="0"/>
        <w:ind w:left="0"/>
        <w:jc w:val="both"/>
      </w:pPr>
      <w:r>
        <w:rPr>
          <w:rFonts w:ascii="Times New Roman"/>
          <w:b w:val="false"/>
          <w:i w:val="false"/>
          <w:color w:val="000000"/>
          <w:sz w:val="28"/>
        </w:rPr>
        <w:t>
      6) патологиялық-анатомиялық диагностика;</w:t>
      </w:r>
    </w:p>
    <w:bookmarkEnd w:id="2695"/>
    <w:bookmarkStart w:name="z2698" w:id="2696"/>
    <w:p>
      <w:pPr>
        <w:spacing w:after="0"/>
        <w:ind w:left="0"/>
        <w:jc w:val="both"/>
      </w:pPr>
      <w:r>
        <w:rPr>
          <w:rFonts w:ascii="Times New Roman"/>
          <w:b w:val="false"/>
          <w:i w:val="false"/>
          <w:color w:val="000000"/>
          <w:sz w:val="28"/>
        </w:rPr>
        <w:t>
      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bookmarkEnd w:id="2696"/>
    <w:bookmarkStart w:name="z2699" w:id="2697"/>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bookmarkEnd w:id="2697"/>
    <w:bookmarkStart w:name="z2700" w:id="2698"/>
    <w:p>
      <w:pPr>
        <w:spacing w:after="0"/>
        <w:ind w:left="0"/>
        <w:jc w:val="both"/>
      </w:pPr>
      <w:r>
        <w:rPr>
          <w:rFonts w:ascii="Times New Roman"/>
          <w:b w:val="false"/>
          <w:i w:val="false"/>
          <w:color w:val="000000"/>
          <w:sz w:val="28"/>
        </w:rPr>
        <w:t>
      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bookmarkEnd w:id="2698"/>
    <w:bookmarkStart w:name="z2701" w:id="2699"/>
    <w:p>
      <w:pPr>
        <w:spacing w:after="0"/>
        <w:ind w:left="0"/>
        <w:jc w:val="both"/>
      </w:pPr>
      <w:r>
        <w:rPr>
          <w:rFonts w:ascii="Times New Roman"/>
          <w:b w:val="false"/>
          <w:i w:val="false"/>
          <w:color w:val="000000"/>
          <w:sz w:val="28"/>
        </w:rPr>
        <w:t>
      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bookmarkEnd w:id="2699"/>
    <w:bookmarkStart w:name="z2702" w:id="2700"/>
    <w:p>
      <w:pPr>
        <w:spacing w:after="0"/>
        <w:ind w:left="0"/>
        <w:jc w:val="both"/>
      </w:pPr>
      <w:r>
        <w:rPr>
          <w:rFonts w:ascii="Times New Roman"/>
          <w:b w:val="false"/>
          <w:i w:val="false"/>
          <w:color w:val="000000"/>
          <w:sz w:val="28"/>
        </w:rPr>
        <w:t>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bookmarkEnd w:id="2700"/>
    <w:bookmarkStart w:name="z2703" w:id="2701"/>
    <w:p>
      <w:pPr>
        <w:spacing w:after="0"/>
        <w:ind w:left="0"/>
        <w:jc w:val="both"/>
      </w:pPr>
      <w:r>
        <w:rPr>
          <w:rFonts w:ascii="Times New Roman"/>
          <w:b w:val="false"/>
          <w:i w:val="false"/>
          <w:color w:val="000000"/>
          <w:sz w:val="28"/>
        </w:rPr>
        <w:t xml:space="preserve">
      </w:t>
      </w:r>
      <w:r>
        <w:rPr>
          <w:rFonts w:ascii="Times New Roman"/>
          <w:b/>
          <w:i w:val="false"/>
          <w:color w:val="000000"/>
          <w:sz w:val="28"/>
        </w:rPr>
        <w:t>201-бап. Ерікті медициналық сақтандыру шеңберіндегі медициналық көмек</w:t>
      </w:r>
    </w:p>
    <w:bookmarkEnd w:id="2701"/>
    <w:bookmarkStart w:name="z2704" w:id="2702"/>
    <w:p>
      <w:pPr>
        <w:spacing w:after="0"/>
        <w:ind w:left="0"/>
        <w:jc w:val="both"/>
      </w:pPr>
      <w:r>
        <w:rPr>
          <w:rFonts w:ascii="Times New Roman"/>
          <w:b w:val="false"/>
          <w:i w:val="false"/>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bookmarkEnd w:id="2702"/>
    <w:bookmarkStart w:name="z2705" w:id="2703"/>
    <w:p>
      <w:pPr>
        <w:spacing w:after="0"/>
        <w:ind w:left="0"/>
        <w:jc w:val="both"/>
      </w:pPr>
      <w:r>
        <w:rPr>
          <w:rFonts w:ascii="Times New Roman"/>
          <w:b w:val="false"/>
          <w:i w:val="false"/>
          <w:color w:val="000000"/>
          <w:sz w:val="28"/>
        </w:rPr>
        <w:t>
      Ерікті медициналық сақтандыру бағдарламасында:</w:t>
      </w:r>
    </w:p>
    <w:bookmarkEnd w:id="2703"/>
    <w:bookmarkStart w:name="z2706" w:id="2704"/>
    <w:p>
      <w:pPr>
        <w:spacing w:after="0"/>
        <w:ind w:left="0"/>
        <w:jc w:val="both"/>
      </w:pPr>
      <w:r>
        <w:rPr>
          <w:rFonts w:ascii="Times New Roman"/>
          <w:b w:val="false"/>
          <w:i w:val="false"/>
          <w:color w:val="000000"/>
          <w:sz w:val="28"/>
        </w:rPr>
        <w:t>
      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w:t>
      </w:r>
    </w:p>
    <w:bookmarkEnd w:id="2704"/>
    <w:bookmarkStart w:name="z2707" w:id="2705"/>
    <w:p>
      <w:pPr>
        <w:spacing w:after="0"/>
        <w:ind w:left="0"/>
        <w:jc w:val="both"/>
      </w:pPr>
      <w:r>
        <w:rPr>
          <w:rFonts w:ascii="Times New Roman"/>
          <w:b w:val="false"/>
          <w:i w:val="false"/>
          <w:color w:val="000000"/>
          <w:sz w:val="28"/>
        </w:rPr>
        <w:t>
      сақтанушы (сақтандырылушы) медициналық көрсетілетін қызметтерді алатын денсаулық сақтау ұйымдарының тізбесі көзделеді.</w:t>
      </w:r>
    </w:p>
    <w:bookmarkEnd w:id="2705"/>
    <w:bookmarkStart w:name="z2708" w:id="2706"/>
    <w:p>
      <w:pPr>
        <w:spacing w:after="0"/>
        <w:ind w:left="0"/>
        <w:jc w:val="both"/>
      </w:pPr>
      <w:r>
        <w:rPr>
          <w:rFonts w:ascii="Times New Roman"/>
          <w:b w:val="false"/>
          <w:i w:val="false"/>
          <w:color w:val="000000"/>
          <w:sz w:val="28"/>
        </w:rPr>
        <w:t>
      Медициналық көрсетілетін қызметтердің тізбесін сақтандыру ұйымы сақтанушымен (сақтандырылушымен) келісу бойынша белгілейді.</w:t>
      </w:r>
    </w:p>
    <w:bookmarkEnd w:id="2706"/>
    <w:bookmarkStart w:name="z2709" w:id="2707"/>
    <w:p>
      <w:pPr>
        <w:spacing w:after="0"/>
        <w:ind w:left="0"/>
        <w:jc w:val="both"/>
      </w:pPr>
      <w:r>
        <w:rPr>
          <w:rFonts w:ascii="Times New Roman"/>
          <w:b w:val="false"/>
          <w:i w:val="false"/>
          <w:color w:val="000000"/>
          <w:sz w:val="28"/>
        </w:rPr>
        <w:t xml:space="preserve">
      </w:t>
      </w:r>
      <w:r>
        <w:rPr>
          <w:rFonts w:ascii="Times New Roman"/>
          <w:b/>
          <w:i w:val="false"/>
          <w:color w:val="000000"/>
          <w:sz w:val="28"/>
        </w:rPr>
        <w:t>202-бап. Ақылы қызметтер көрсету және өзге де көздер есебінен ұсынылатын медициналық көмек</w:t>
      </w:r>
    </w:p>
    <w:bookmarkEnd w:id="2707"/>
    <w:bookmarkStart w:name="z2710" w:id="2708"/>
    <w:p>
      <w:pPr>
        <w:spacing w:after="0"/>
        <w:ind w:left="0"/>
        <w:jc w:val="both"/>
      </w:pPr>
      <w:r>
        <w:rPr>
          <w:rFonts w:ascii="Times New Roman"/>
          <w:b w:val="false"/>
          <w:i w:val="false"/>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bookmarkEnd w:id="2708"/>
    <w:bookmarkStart w:name="z2711" w:id="2709"/>
    <w:p>
      <w:pPr>
        <w:spacing w:after="0"/>
        <w:ind w:left="0"/>
        <w:jc w:val="both"/>
      </w:pPr>
      <w:r>
        <w:rPr>
          <w:rFonts w:ascii="Times New Roman"/>
          <w:b w:val="false"/>
          <w:i w:val="false"/>
          <w:color w:val="000000"/>
          <w:sz w:val="28"/>
        </w:rPr>
        <w:t>
      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bookmarkEnd w:id="2709"/>
    <w:bookmarkStart w:name="z2712" w:id="2710"/>
    <w:p>
      <w:pPr>
        <w:spacing w:after="0"/>
        <w:ind w:left="0"/>
        <w:jc w:val="both"/>
      </w:pPr>
      <w:r>
        <w:rPr>
          <w:rFonts w:ascii="Times New Roman"/>
          <w:b w:val="false"/>
          <w:i w:val="false"/>
          <w:color w:val="000000"/>
          <w:sz w:val="28"/>
        </w:rPr>
        <w:t>
      3. Ақылы медициналық көрсетілетін қызметтер адамдарға:</w:t>
      </w:r>
    </w:p>
    <w:bookmarkEnd w:id="2710"/>
    <w:bookmarkStart w:name="z2713" w:id="2711"/>
    <w:p>
      <w:pPr>
        <w:spacing w:after="0"/>
        <w:ind w:left="0"/>
        <w:jc w:val="both"/>
      </w:pPr>
      <w:r>
        <w:rPr>
          <w:rFonts w:ascii="Times New Roman"/>
          <w:b w:val="false"/>
          <w:i w:val="false"/>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bookmarkEnd w:id="2711"/>
    <w:bookmarkStart w:name="z2714" w:id="2712"/>
    <w:p>
      <w:pPr>
        <w:spacing w:after="0"/>
        <w:ind w:left="0"/>
        <w:jc w:val="both"/>
      </w:pPr>
      <w:r>
        <w:rPr>
          <w:rFonts w:ascii="Times New Roman"/>
          <w:b w:val="false"/>
          <w:i w:val="false"/>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bookmarkEnd w:id="2712"/>
    <w:bookmarkStart w:name="z2715" w:id="2713"/>
    <w:p>
      <w:pPr>
        <w:spacing w:after="0"/>
        <w:ind w:left="0"/>
        <w:jc w:val="both"/>
      </w:pPr>
      <w:r>
        <w:rPr>
          <w:rFonts w:ascii="Times New Roman"/>
          <w:b w:val="false"/>
          <w:i w:val="false"/>
          <w:color w:val="000000"/>
          <w:sz w:val="28"/>
        </w:rPr>
        <w:t>
      3) денсаулық сақтау ұйымының дәрілік формулярына енгізілмеген дәрілік заттармен емдеу;</w:t>
      </w:r>
    </w:p>
    <w:bookmarkEnd w:id="2713"/>
    <w:bookmarkStart w:name="z2716" w:id="2714"/>
    <w:p>
      <w:pPr>
        <w:spacing w:after="0"/>
        <w:ind w:left="0"/>
        <w:jc w:val="both"/>
      </w:pPr>
      <w:r>
        <w:rPr>
          <w:rFonts w:ascii="Times New Roman"/>
          <w:b w:val="false"/>
          <w:i w:val="false"/>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bookmarkEnd w:id="2714"/>
    <w:bookmarkStart w:name="z2717" w:id="2715"/>
    <w:p>
      <w:pPr>
        <w:spacing w:after="0"/>
        <w:ind w:left="0"/>
        <w:jc w:val="both"/>
      </w:pPr>
      <w:r>
        <w:rPr>
          <w:rFonts w:ascii="Times New Roman"/>
          <w:b w:val="false"/>
          <w:i w:val="false"/>
          <w:color w:val="000000"/>
          <w:sz w:val="28"/>
        </w:rPr>
        <w:t>
      5)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bookmarkEnd w:id="2715"/>
    <w:bookmarkStart w:name="z2718" w:id="2716"/>
    <w:p>
      <w:pPr>
        <w:spacing w:after="0"/>
        <w:ind w:left="0"/>
        <w:jc w:val="both"/>
      </w:pPr>
      <w:r>
        <w:rPr>
          <w:rFonts w:ascii="Times New Roman"/>
          <w:b w:val="false"/>
          <w:i w:val="false"/>
          <w:color w:val="000000"/>
          <w:sz w:val="28"/>
        </w:rPr>
        <w:t>
      6) медициналық көрсетілімдерсіз медициналық-генетикалық зерттеулер;</w:t>
      </w:r>
    </w:p>
    <w:bookmarkEnd w:id="2716"/>
    <w:bookmarkStart w:name="z2719" w:id="2717"/>
    <w:p>
      <w:pPr>
        <w:spacing w:after="0"/>
        <w:ind w:left="0"/>
        <w:jc w:val="both"/>
      </w:pPr>
      <w:r>
        <w:rPr>
          <w:rFonts w:ascii="Times New Roman"/>
          <w:b w:val="false"/>
          <w:i w:val="false"/>
          <w:color w:val="000000"/>
          <w:sz w:val="28"/>
        </w:rPr>
        <w:t>
      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bookmarkEnd w:id="2717"/>
    <w:bookmarkStart w:name="z2720" w:id="2718"/>
    <w:p>
      <w:pPr>
        <w:spacing w:after="0"/>
        <w:ind w:left="0"/>
        <w:jc w:val="both"/>
      </w:pPr>
      <w:r>
        <w:rPr>
          <w:rFonts w:ascii="Times New Roman"/>
          <w:b w:val="false"/>
          <w:i w:val="false"/>
          <w:color w:val="000000"/>
          <w:sz w:val="28"/>
        </w:rPr>
        <w:t>
      8) шарт бойынша, оның ішінде ерікті медициналық сақтандыру бойынша медициналық көмек көрсету;</w:t>
      </w:r>
    </w:p>
    <w:bookmarkEnd w:id="2718"/>
    <w:bookmarkStart w:name="z2721" w:id="2719"/>
    <w:p>
      <w:pPr>
        <w:spacing w:after="0"/>
        <w:ind w:left="0"/>
        <w:jc w:val="both"/>
      </w:pPr>
      <w:r>
        <w:rPr>
          <w:rFonts w:ascii="Times New Roman"/>
          <w:b w:val="false"/>
          <w:i w:val="false"/>
          <w:color w:val="000000"/>
          <w:sz w:val="28"/>
        </w:rPr>
        <w:t xml:space="preserve">
      9) осы Кодекстің 83-бабының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жағдайларды қоспағанда, шетелдіктер мен азаматтығы жоқ адамдарға медициналық көмек көрсету кезінде ұсынылады.</w:t>
      </w:r>
    </w:p>
    <w:bookmarkEnd w:id="2719"/>
    <w:bookmarkStart w:name="z2722" w:id="2720"/>
    <w:p>
      <w:pPr>
        <w:spacing w:after="0"/>
        <w:ind w:left="0"/>
        <w:jc w:val="both"/>
      </w:pPr>
      <w:r>
        <w:rPr>
          <w:rFonts w:ascii="Times New Roman"/>
          <w:b w:val="false"/>
          <w:i w:val="false"/>
          <w:color w:val="000000"/>
          <w:sz w:val="28"/>
        </w:rPr>
        <w:t>
      4. Ақылы медициналық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bookmarkEnd w:id="2720"/>
    <w:bookmarkStart w:name="z2723" w:id="2721"/>
    <w:p>
      <w:pPr>
        <w:spacing w:after="0"/>
        <w:ind w:left="0"/>
        <w:jc w:val="both"/>
      </w:pPr>
      <w:r>
        <w:rPr>
          <w:rFonts w:ascii="Times New Roman"/>
          <w:b w:val="false"/>
          <w:i w:val="false"/>
          <w:color w:val="000000"/>
          <w:sz w:val="28"/>
        </w:rPr>
        <w:t>
      5. Ақылы көрсетілетін қызмет түрлерін және оларға бағалар прейскурантын денсаулық сақтау субъектілері көрнекі ақпарат арқылы, оның ішінде интернет-ресурстарда халық назарына жеткізеді.</w:t>
      </w:r>
    </w:p>
    <w:bookmarkEnd w:id="2721"/>
    <w:bookmarkStart w:name="z2724" w:id="2722"/>
    <w:p>
      <w:pPr>
        <w:spacing w:after="0"/>
        <w:ind w:left="0"/>
        <w:jc w:val="both"/>
      </w:pPr>
      <w:r>
        <w:rPr>
          <w:rFonts w:ascii="Times New Roman"/>
          <w:b w:val="false"/>
          <w:i w:val="false"/>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асырады.</w:t>
      </w:r>
    </w:p>
    <w:bookmarkEnd w:id="2722"/>
    <w:bookmarkStart w:name="z2725" w:id="2723"/>
    <w:p>
      <w:pPr>
        <w:spacing w:after="0"/>
        <w:ind w:left="0"/>
        <w:jc w:val="both"/>
      </w:pPr>
      <w:r>
        <w:rPr>
          <w:rFonts w:ascii="Times New Roman"/>
          <w:b w:val="false"/>
          <w:i w:val="false"/>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w:t>
      </w:r>
    </w:p>
    <w:bookmarkEnd w:id="2723"/>
    <w:bookmarkStart w:name="z2726" w:id="2724"/>
    <w:p>
      <w:pPr>
        <w:spacing w:after="0"/>
        <w:ind w:left="0"/>
        <w:jc w:val="both"/>
      </w:pPr>
      <w:r>
        <w:rPr>
          <w:rFonts w:ascii="Times New Roman"/>
          <w:b w:val="false"/>
          <w:i w:val="false"/>
          <w:color w:val="000000"/>
          <w:sz w:val="28"/>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bookmarkEnd w:id="2724"/>
    <w:bookmarkStart w:name="z2727" w:id="2725"/>
    <w:p>
      <w:pPr>
        <w:spacing w:after="0"/>
        <w:ind w:left="0"/>
        <w:jc w:val="both"/>
      </w:pPr>
      <w:r>
        <w:rPr>
          <w:rFonts w:ascii="Times New Roman"/>
          <w:b w:val="false"/>
          <w:i w:val="false"/>
          <w:color w:val="000000"/>
          <w:sz w:val="28"/>
        </w:rPr>
        <w:t>
      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bookmarkEnd w:id="2725"/>
    <w:bookmarkStart w:name="z2728" w:id="2726"/>
    <w:p>
      <w:pPr>
        <w:spacing w:after="0"/>
        <w:ind w:left="0"/>
        <w:jc w:val="both"/>
      </w:pPr>
      <w:r>
        <w:rPr>
          <w:rFonts w:ascii="Times New Roman"/>
          <w:b w:val="false"/>
          <w:i w:val="false"/>
          <w:color w:val="000000"/>
          <w:sz w:val="28"/>
        </w:rPr>
        <w:t xml:space="preserve">
      </w:t>
      </w:r>
      <w:r>
        <w:rPr>
          <w:rFonts w:ascii="Times New Roman"/>
          <w:b/>
          <w:i w:val="false"/>
          <w:color w:val="000000"/>
          <w:sz w:val="28"/>
        </w:rPr>
        <w:t>24-тарау. ДОНОРЛЫҚ ЖӘНЕ ТРАНСПЛАНТАТТАУ</w:t>
      </w:r>
    </w:p>
    <w:bookmarkEnd w:id="2726"/>
    <w:bookmarkStart w:name="z2729" w:id="2727"/>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Қан мен оның компоненттерінің донорлығы</w:t>
      </w:r>
    </w:p>
    <w:bookmarkEnd w:id="2727"/>
    <w:bookmarkStart w:name="z2730" w:id="2728"/>
    <w:p>
      <w:pPr>
        <w:spacing w:after="0"/>
        <w:ind w:left="0"/>
        <w:jc w:val="both"/>
      </w:pPr>
      <w:r>
        <w:rPr>
          <w:rFonts w:ascii="Times New Roman"/>
          <w:b w:val="false"/>
          <w:i w:val="false"/>
          <w:color w:val="000000"/>
          <w:sz w:val="28"/>
        </w:rPr>
        <w:t xml:space="preserve">
      </w:t>
      </w:r>
      <w:r>
        <w:rPr>
          <w:rFonts w:ascii="Times New Roman"/>
          <w:b/>
          <w:i w:val="false"/>
          <w:color w:val="000000"/>
          <w:sz w:val="28"/>
        </w:rPr>
        <w:t>203-бап. Донорлық, қанды, оның компоненттерін дайындау және қан препараттарын өндіру</w:t>
      </w:r>
    </w:p>
    <w:bookmarkEnd w:id="2728"/>
    <w:bookmarkStart w:name="z2731" w:id="2729"/>
    <w:p>
      <w:pPr>
        <w:spacing w:after="0"/>
        <w:ind w:left="0"/>
        <w:jc w:val="both"/>
      </w:pPr>
      <w:r>
        <w:rPr>
          <w:rFonts w:ascii="Times New Roman"/>
          <w:b w:val="false"/>
          <w:i w:val="false"/>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bookmarkEnd w:id="2729"/>
    <w:bookmarkStart w:name="z2732" w:id="2730"/>
    <w:p>
      <w:pPr>
        <w:spacing w:after="0"/>
        <w:ind w:left="0"/>
        <w:jc w:val="both"/>
      </w:pPr>
      <w:r>
        <w:rPr>
          <w:rFonts w:ascii="Times New Roman"/>
          <w:b w:val="false"/>
          <w:i w:val="false"/>
          <w:color w:val="000000"/>
          <w:sz w:val="28"/>
        </w:rPr>
        <w:t>
      2. Донорлық функцияны жүзеге асыру үшін донорларды тарту өтеусіз немесе өтеулі негізде жүргізіледі.</w:t>
      </w:r>
    </w:p>
    <w:bookmarkEnd w:id="2730"/>
    <w:bookmarkStart w:name="z2733" w:id="2731"/>
    <w:p>
      <w:pPr>
        <w:spacing w:after="0"/>
        <w:ind w:left="0"/>
        <w:jc w:val="both"/>
      </w:pPr>
      <w:r>
        <w:rPr>
          <w:rFonts w:ascii="Times New Roman"/>
          <w:b w:val="false"/>
          <w:i w:val="false"/>
          <w:color w:val="000000"/>
          <w:sz w:val="28"/>
        </w:rPr>
        <w:t>
      Донорларды өтеулі негізде тарту донорлық функцияны өтеусіз негізде орындайтын донорлар болмаған кезде жүзеге асырылады.</w:t>
      </w:r>
    </w:p>
    <w:bookmarkEnd w:id="2731"/>
    <w:bookmarkStart w:name="z2734" w:id="2732"/>
    <w:p>
      <w:pPr>
        <w:spacing w:after="0"/>
        <w:ind w:left="0"/>
        <w:jc w:val="both"/>
      </w:pPr>
      <w:r>
        <w:rPr>
          <w:rFonts w:ascii="Times New Roman"/>
          <w:b w:val="false"/>
          <w:i w:val="false"/>
          <w:color w:val="000000"/>
          <w:sz w:val="28"/>
        </w:rPr>
        <w:t>
      3. Қанды, оның компоненттерін дайындау процесі:</w:t>
      </w:r>
    </w:p>
    <w:bookmarkEnd w:id="2732"/>
    <w:bookmarkStart w:name="z2735" w:id="2733"/>
    <w:p>
      <w:pPr>
        <w:spacing w:after="0"/>
        <w:ind w:left="0"/>
        <w:jc w:val="both"/>
      </w:pPr>
      <w:r>
        <w:rPr>
          <w:rFonts w:ascii="Times New Roman"/>
          <w:b w:val="false"/>
          <w:i w:val="false"/>
          <w:color w:val="000000"/>
          <w:sz w:val="28"/>
        </w:rPr>
        <w:t>
      1) донорлық қанды алу процесі болып табылатын қанды;</w:t>
      </w:r>
    </w:p>
    <w:bookmarkEnd w:id="2733"/>
    <w:bookmarkStart w:name="z2736" w:id="2734"/>
    <w:p>
      <w:pPr>
        <w:spacing w:after="0"/>
        <w:ind w:left="0"/>
        <w:jc w:val="both"/>
      </w:pPr>
      <w:r>
        <w:rPr>
          <w:rFonts w:ascii="Times New Roman"/>
          <w:b w:val="false"/>
          <w:i w:val="false"/>
          <w:color w:val="000000"/>
          <w:sz w:val="28"/>
        </w:rPr>
        <w:t>
      2) жекелеген қан компоненттерін (плазманы, жасушаларды) алу процесі болып табылатын қан компоненттерін донациялауды қамтиды.</w:t>
      </w:r>
    </w:p>
    <w:bookmarkEnd w:id="2734"/>
    <w:bookmarkStart w:name="z2737" w:id="2735"/>
    <w:p>
      <w:pPr>
        <w:spacing w:after="0"/>
        <w:ind w:left="0"/>
        <w:jc w:val="both"/>
      </w:pPr>
      <w:r>
        <w:rPr>
          <w:rFonts w:ascii="Times New Roman"/>
          <w:b w:val="false"/>
          <w:i w:val="false"/>
          <w:color w:val="000000"/>
          <w:sz w:val="28"/>
        </w:rPr>
        <w:t>
      4. Қанды дайындау мен қайта өңдеу процесінде:</w:t>
      </w:r>
    </w:p>
    <w:bookmarkEnd w:id="2735"/>
    <w:bookmarkStart w:name="z2738" w:id="2736"/>
    <w:p>
      <w:pPr>
        <w:spacing w:after="0"/>
        <w:ind w:left="0"/>
        <w:jc w:val="both"/>
      </w:pPr>
      <w:r>
        <w:rPr>
          <w:rFonts w:ascii="Times New Roman"/>
          <w:b w:val="false"/>
          <w:i w:val="false"/>
          <w:color w:val="000000"/>
          <w:sz w:val="28"/>
        </w:rPr>
        <w:t>
      1) жасушалар және жасушасыз орта түрінде бөлінетін қанның құрамдас бөліктері болып табылатын қан компоненттері;</w:t>
      </w:r>
    </w:p>
    <w:bookmarkEnd w:id="2736"/>
    <w:bookmarkStart w:name="z2739" w:id="2737"/>
    <w:p>
      <w:pPr>
        <w:spacing w:after="0"/>
        <w:ind w:left="0"/>
        <w:jc w:val="both"/>
      </w:pPr>
      <w:r>
        <w:rPr>
          <w:rFonts w:ascii="Times New Roman"/>
          <w:b w:val="false"/>
          <w:i w:val="false"/>
          <w:color w:val="000000"/>
          <w:sz w:val="28"/>
        </w:rPr>
        <w:t>
      2) донорлық қанды қайта өңдеу кезінде өндірілген дәрілік заттар болып табылатын қан препараттары алынады.</w:t>
      </w:r>
    </w:p>
    <w:bookmarkEnd w:id="2737"/>
    <w:bookmarkStart w:name="z2740" w:id="2738"/>
    <w:p>
      <w:pPr>
        <w:spacing w:after="0"/>
        <w:ind w:left="0"/>
        <w:jc w:val="both"/>
      </w:pPr>
      <w:r>
        <w:rPr>
          <w:rFonts w:ascii="Times New Roman"/>
          <w:b w:val="false"/>
          <w:i w:val="false"/>
          <w:color w:val="000000"/>
          <w:sz w:val="28"/>
        </w:rPr>
        <w:t xml:space="preserve">
      </w:t>
      </w:r>
      <w:r>
        <w:rPr>
          <w:rFonts w:ascii="Times New Roman"/>
          <w:b/>
          <w:i w:val="false"/>
          <w:color w:val="000000"/>
          <w:sz w:val="28"/>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bookmarkEnd w:id="2738"/>
    <w:bookmarkStart w:name="z2741" w:id="2739"/>
    <w:p>
      <w:pPr>
        <w:spacing w:after="0"/>
        <w:ind w:left="0"/>
        <w:jc w:val="both"/>
      </w:pPr>
      <w:r>
        <w:rPr>
          <w:rFonts w:ascii="Times New Roman"/>
          <w:b w:val="false"/>
          <w:i w:val="false"/>
          <w:color w:val="000000"/>
          <w:sz w:val="28"/>
        </w:rPr>
        <w:t>
      1. Аллогендік донорлардан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w:t>
      </w:r>
    </w:p>
    <w:bookmarkEnd w:id="2739"/>
    <w:bookmarkStart w:name="z2742" w:id="2740"/>
    <w:p>
      <w:pPr>
        <w:spacing w:after="0"/>
        <w:ind w:left="0"/>
        <w:jc w:val="both"/>
      </w:pPr>
      <w:r>
        <w:rPr>
          <w:rFonts w:ascii="Times New Roman"/>
          <w:b w:val="false"/>
          <w:i w:val="false"/>
          <w:color w:val="000000"/>
          <w:sz w:val="28"/>
        </w:rPr>
        <w:t>
      2. Қан препараттарын өндіруді тиісті лицензиясы бар ұйымдар жүзеге асырады.</w:t>
      </w:r>
    </w:p>
    <w:bookmarkEnd w:id="2740"/>
    <w:bookmarkStart w:name="z2743" w:id="2741"/>
    <w:p>
      <w:pPr>
        <w:spacing w:after="0"/>
        <w:ind w:left="0"/>
        <w:jc w:val="both"/>
      </w:pPr>
      <w:r>
        <w:rPr>
          <w:rFonts w:ascii="Times New Roman"/>
          <w:b w:val="false"/>
          <w:i w:val="false"/>
          <w:color w:val="000000"/>
          <w:sz w:val="28"/>
        </w:rPr>
        <w:t>
      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bookmarkEnd w:id="2741"/>
    <w:bookmarkStart w:name="z2744" w:id="2742"/>
    <w:p>
      <w:pPr>
        <w:spacing w:after="0"/>
        <w:ind w:left="0"/>
        <w:jc w:val="both"/>
      </w:pPr>
      <w:r>
        <w:rPr>
          <w:rFonts w:ascii="Times New Roman"/>
          <w:b w:val="false"/>
          <w:i w:val="false"/>
          <w:color w:val="000000"/>
          <w:sz w:val="28"/>
        </w:rPr>
        <w:t>
      1) клиникалық қолдану;</w:t>
      </w:r>
    </w:p>
    <w:bookmarkEnd w:id="2742"/>
    <w:bookmarkStart w:name="z2745" w:id="2743"/>
    <w:p>
      <w:pPr>
        <w:spacing w:after="0"/>
        <w:ind w:left="0"/>
        <w:jc w:val="both"/>
      </w:pPr>
      <w:r>
        <w:rPr>
          <w:rFonts w:ascii="Times New Roman"/>
          <w:b w:val="false"/>
          <w:i w:val="false"/>
          <w:color w:val="000000"/>
          <w:sz w:val="28"/>
        </w:rPr>
        <w:t>
      2) қан препараттарын өндіру;</w:t>
      </w:r>
    </w:p>
    <w:bookmarkEnd w:id="2743"/>
    <w:bookmarkStart w:name="z2746" w:id="2744"/>
    <w:p>
      <w:pPr>
        <w:spacing w:after="0"/>
        <w:ind w:left="0"/>
        <w:jc w:val="both"/>
      </w:pPr>
      <w:r>
        <w:rPr>
          <w:rFonts w:ascii="Times New Roman"/>
          <w:b w:val="false"/>
          <w:i w:val="false"/>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bookmarkEnd w:id="2744"/>
    <w:bookmarkStart w:name="z2747" w:id="2745"/>
    <w:p>
      <w:pPr>
        <w:spacing w:after="0"/>
        <w:ind w:left="0"/>
        <w:jc w:val="both"/>
      </w:pPr>
      <w:r>
        <w:rPr>
          <w:rFonts w:ascii="Times New Roman"/>
          <w:b w:val="false"/>
          <w:i w:val="false"/>
          <w:color w:val="000000"/>
          <w:sz w:val="28"/>
        </w:rPr>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bookmarkEnd w:id="2745"/>
    <w:bookmarkStart w:name="z2748" w:id="2746"/>
    <w:p>
      <w:pPr>
        <w:spacing w:after="0"/>
        <w:ind w:left="0"/>
        <w:jc w:val="both"/>
      </w:pPr>
      <w:r>
        <w:rPr>
          <w:rFonts w:ascii="Times New Roman"/>
          <w:b w:val="false"/>
          <w:i w:val="false"/>
          <w:color w:val="000000"/>
          <w:sz w:val="28"/>
        </w:rPr>
        <w:t xml:space="preserve">
      </w:t>
      </w:r>
      <w:r>
        <w:rPr>
          <w:rFonts w:ascii="Times New Roman"/>
          <w:b/>
          <w:i w:val="false"/>
          <w:color w:val="000000"/>
          <w:sz w:val="28"/>
        </w:rPr>
        <w:t>205-бап. Донорлық қанның, оның компоненттері мен препараттарының қауіпсіздігі мен сапасын қамтамасыз ету</w:t>
      </w:r>
    </w:p>
    <w:bookmarkEnd w:id="2746"/>
    <w:bookmarkStart w:name="z2749" w:id="2747"/>
    <w:p>
      <w:pPr>
        <w:spacing w:after="0"/>
        <w:ind w:left="0"/>
        <w:jc w:val="both"/>
      </w:pPr>
      <w:r>
        <w:rPr>
          <w:rFonts w:ascii="Times New Roman"/>
          <w:b w:val="false"/>
          <w:i w:val="false"/>
          <w:color w:val="000000"/>
          <w:sz w:val="28"/>
        </w:rPr>
        <w:t>
      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 сақтау арқылы қамтамасыз етіледі.</w:t>
      </w:r>
    </w:p>
    <w:bookmarkEnd w:id="2747"/>
    <w:bookmarkStart w:name="z2750" w:id="2748"/>
    <w:p>
      <w:pPr>
        <w:spacing w:after="0"/>
        <w:ind w:left="0"/>
        <w:jc w:val="both"/>
      </w:pPr>
      <w:r>
        <w:rPr>
          <w:rFonts w:ascii="Times New Roman"/>
          <w:b w:val="false"/>
          <w:i w:val="false"/>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bookmarkEnd w:id="2748"/>
    <w:bookmarkStart w:name="z2751" w:id="2749"/>
    <w:p>
      <w:pPr>
        <w:spacing w:after="0"/>
        <w:ind w:left="0"/>
        <w:jc w:val="both"/>
      </w:pPr>
      <w:r>
        <w:rPr>
          <w:rFonts w:ascii="Times New Roman"/>
          <w:b w:val="false"/>
          <w:i w:val="false"/>
          <w:color w:val="000000"/>
          <w:sz w:val="28"/>
        </w:rPr>
        <w:t>
      2. Тиісінше таңбаланбаған донорлық қанды, оның компоненттерін, препараттарын пайдалануға және өткізуге тыйым салынады.</w:t>
      </w:r>
    </w:p>
    <w:bookmarkEnd w:id="2749"/>
    <w:bookmarkStart w:name="z2752" w:id="2750"/>
    <w:p>
      <w:pPr>
        <w:spacing w:after="0"/>
        <w:ind w:left="0"/>
        <w:jc w:val="both"/>
      </w:pPr>
      <w:r>
        <w:rPr>
          <w:rFonts w:ascii="Times New Roman"/>
          <w:b w:val="false"/>
          <w:i w:val="false"/>
          <w:color w:val="000000"/>
          <w:sz w:val="28"/>
        </w:rPr>
        <w:t>
      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bookmarkEnd w:id="2750"/>
    <w:bookmarkStart w:name="z2753" w:id="2751"/>
    <w:p>
      <w:pPr>
        <w:spacing w:after="0"/>
        <w:ind w:left="0"/>
        <w:jc w:val="both"/>
      </w:pPr>
      <w:r>
        <w:rPr>
          <w:rFonts w:ascii="Times New Roman"/>
          <w:b w:val="false"/>
          <w:i w:val="false"/>
          <w:color w:val="000000"/>
          <w:sz w:val="28"/>
        </w:rPr>
        <w:t xml:space="preserve">
      </w:t>
      </w:r>
      <w:r>
        <w:rPr>
          <w:rFonts w:ascii="Times New Roman"/>
          <w:b/>
          <w:i w:val="false"/>
          <w:color w:val="000000"/>
          <w:sz w:val="28"/>
        </w:rPr>
        <w:t>206-бап. Қан мен оның компоненттері донорларының құқықтары мен міндеттері</w:t>
      </w:r>
    </w:p>
    <w:bookmarkEnd w:id="2751"/>
    <w:bookmarkStart w:name="z2754" w:id="2752"/>
    <w:p>
      <w:pPr>
        <w:spacing w:after="0"/>
        <w:ind w:left="0"/>
        <w:jc w:val="both"/>
      </w:pPr>
      <w:r>
        <w:rPr>
          <w:rFonts w:ascii="Times New Roman"/>
          <w:b w:val="false"/>
          <w:i w:val="false"/>
          <w:color w:val="000000"/>
          <w:sz w:val="28"/>
        </w:rPr>
        <w:t>
      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bookmarkEnd w:id="2752"/>
    <w:bookmarkStart w:name="z2755" w:id="2753"/>
    <w:p>
      <w:pPr>
        <w:spacing w:after="0"/>
        <w:ind w:left="0"/>
        <w:jc w:val="both"/>
      </w:pPr>
      <w:r>
        <w:rPr>
          <w:rFonts w:ascii="Times New Roman"/>
          <w:b w:val="false"/>
          <w:i w:val="false"/>
          <w:color w:val="000000"/>
          <w:sz w:val="28"/>
        </w:rPr>
        <w:t>
      2. Донор:</w:t>
      </w:r>
    </w:p>
    <w:bookmarkEnd w:id="2753"/>
    <w:bookmarkStart w:name="z2756" w:id="2754"/>
    <w:p>
      <w:pPr>
        <w:spacing w:after="0"/>
        <w:ind w:left="0"/>
        <w:jc w:val="both"/>
      </w:pPr>
      <w:r>
        <w:rPr>
          <w:rFonts w:ascii="Times New Roman"/>
          <w:b w:val="false"/>
          <w:i w:val="false"/>
          <w:color w:val="000000"/>
          <w:sz w:val="28"/>
        </w:rPr>
        <w:t>
      1) қан мен оның компоненттерін донациялауды өтеусіз жүзеге асыруға;</w:t>
      </w:r>
    </w:p>
    <w:bookmarkEnd w:id="2754"/>
    <w:bookmarkStart w:name="z2757" w:id="2755"/>
    <w:p>
      <w:pPr>
        <w:spacing w:after="0"/>
        <w:ind w:left="0"/>
        <w:jc w:val="both"/>
      </w:pPr>
      <w:r>
        <w:rPr>
          <w:rFonts w:ascii="Times New Roman"/>
          <w:b w:val="false"/>
          <w:i w:val="false"/>
          <w:color w:val="000000"/>
          <w:sz w:val="28"/>
        </w:rPr>
        <w:t>
      2) қан мен оның компоненттерін донациялауды ақыға жүзеге асыруға;</w:t>
      </w:r>
    </w:p>
    <w:bookmarkEnd w:id="2755"/>
    <w:bookmarkStart w:name="z2758" w:id="2756"/>
    <w:p>
      <w:pPr>
        <w:spacing w:after="0"/>
        <w:ind w:left="0"/>
        <w:jc w:val="both"/>
      </w:pPr>
      <w:r>
        <w:rPr>
          <w:rFonts w:ascii="Times New Roman"/>
          <w:b w:val="false"/>
          <w:i w:val="false"/>
          <w:color w:val="000000"/>
          <w:sz w:val="28"/>
        </w:rPr>
        <w:t>
      3) медициналық зерттеп-қарау нәтижелерімен танысуға;</w:t>
      </w:r>
    </w:p>
    <w:bookmarkEnd w:id="2756"/>
    <w:bookmarkStart w:name="z2759" w:id="2757"/>
    <w:p>
      <w:pPr>
        <w:spacing w:after="0"/>
        <w:ind w:left="0"/>
        <w:jc w:val="both"/>
      </w:pPr>
      <w:r>
        <w:rPr>
          <w:rFonts w:ascii="Times New Roman"/>
          <w:b w:val="false"/>
          <w:i w:val="false"/>
          <w:color w:val="000000"/>
          <w:sz w:val="28"/>
        </w:rPr>
        <w:t>
      4) осы Кодекске сәйкес көтермеленуге құқылы.</w:t>
      </w:r>
    </w:p>
    <w:bookmarkEnd w:id="2757"/>
    <w:bookmarkStart w:name="z2760" w:id="2758"/>
    <w:p>
      <w:pPr>
        <w:spacing w:after="0"/>
        <w:ind w:left="0"/>
        <w:jc w:val="both"/>
      </w:pPr>
      <w:r>
        <w:rPr>
          <w:rFonts w:ascii="Times New Roman"/>
          <w:b w:val="false"/>
          <w:i w:val="false"/>
          <w:color w:val="000000"/>
          <w:sz w:val="28"/>
        </w:rPr>
        <w:t>
      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bookmarkEnd w:id="2758"/>
    <w:bookmarkStart w:name="z2761" w:id="2759"/>
    <w:p>
      <w:pPr>
        <w:spacing w:after="0"/>
        <w:ind w:left="0"/>
        <w:jc w:val="both"/>
      </w:pPr>
      <w:r>
        <w:rPr>
          <w:rFonts w:ascii="Times New Roman"/>
          <w:b w:val="false"/>
          <w:i w:val="false"/>
          <w:color w:val="000000"/>
          <w:sz w:val="28"/>
        </w:rPr>
        <w:t xml:space="preserve">
      </w:t>
      </w:r>
      <w:r>
        <w:rPr>
          <w:rFonts w:ascii="Times New Roman"/>
          <w:b/>
          <w:i w:val="false"/>
          <w:color w:val="000000"/>
          <w:sz w:val="28"/>
        </w:rPr>
        <w:t>207-бап. Донорды медициналық зерттеп-қарау</w:t>
      </w:r>
    </w:p>
    <w:bookmarkEnd w:id="2759"/>
    <w:bookmarkStart w:name="z2762" w:id="2760"/>
    <w:p>
      <w:pPr>
        <w:spacing w:after="0"/>
        <w:ind w:left="0"/>
        <w:jc w:val="both"/>
      </w:pPr>
      <w:r>
        <w:rPr>
          <w:rFonts w:ascii="Times New Roman"/>
          <w:b w:val="false"/>
          <w:i w:val="false"/>
          <w:color w:val="000000"/>
          <w:sz w:val="28"/>
        </w:rPr>
        <w:t>
      1. Қан мен оның компоненттерін донациялау алдында донор уәкілетті орган айқындайтын тәртіппен тегін медициналық көмектің кепілдік берілген көлемі шеңберінде міндетті медициналық зерттеп-қараудан өтеді.</w:t>
      </w:r>
    </w:p>
    <w:bookmarkEnd w:id="2760"/>
    <w:bookmarkStart w:name="z2763" w:id="2761"/>
    <w:p>
      <w:pPr>
        <w:spacing w:after="0"/>
        <w:ind w:left="0"/>
        <w:jc w:val="both"/>
      </w:pPr>
      <w:r>
        <w:rPr>
          <w:rFonts w:ascii="Times New Roman"/>
          <w:b w:val="false"/>
          <w:i w:val="false"/>
          <w:color w:val="000000"/>
          <w:sz w:val="28"/>
        </w:rPr>
        <w:t>
      2. Донорлық функцияны жүзеге асыру үшін денсаулықтың жай-күйі туралы анықтамалар мемлекеттік денсаулық сақтау ұйымдарында ақысыз негізде беріледі.</w:t>
      </w:r>
    </w:p>
    <w:bookmarkEnd w:id="2761"/>
    <w:bookmarkStart w:name="z2764" w:id="2762"/>
    <w:p>
      <w:pPr>
        <w:spacing w:after="0"/>
        <w:ind w:left="0"/>
        <w:jc w:val="both"/>
      </w:pPr>
      <w:r>
        <w:rPr>
          <w:rFonts w:ascii="Times New Roman"/>
          <w:b w:val="false"/>
          <w:i w:val="false"/>
          <w:color w:val="000000"/>
          <w:sz w:val="28"/>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bookmarkEnd w:id="2762"/>
    <w:bookmarkStart w:name="z2765" w:id="2763"/>
    <w:p>
      <w:pPr>
        <w:spacing w:after="0"/>
        <w:ind w:left="0"/>
        <w:jc w:val="both"/>
      </w:pPr>
      <w:r>
        <w:rPr>
          <w:rFonts w:ascii="Times New Roman"/>
          <w:b w:val="false"/>
          <w:i w:val="false"/>
          <w:color w:val="000000"/>
          <w:sz w:val="28"/>
        </w:rPr>
        <w:t xml:space="preserve">
      </w:t>
      </w:r>
      <w:r>
        <w:rPr>
          <w:rFonts w:ascii="Times New Roman"/>
          <w:b/>
          <w:i w:val="false"/>
          <w:color w:val="000000"/>
          <w:sz w:val="28"/>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bookmarkEnd w:id="2763"/>
    <w:bookmarkStart w:name="z2766" w:id="2764"/>
    <w:p>
      <w:pPr>
        <w:spacing w:after="0"/>
        <w:ind w:left="0"/>
        <w:jc w:val="both"/>
      </w:pPr>
      <w:r>
        <w:rPr>
          <w:rFonts w:ascii="Times New Roman"/>
          <w:b w:val="false"/>
          <w:i w:val="false"/>
          <w:color w:val="000000"/>
          <w:sz w:val="28"/>
        </w:rPr>
        <w:t>
      1. Жұмыскер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bookmarkEnd w:id="2764"/>
    <w:bookmarkStart w:name="z2767" w:id="2765"/>
    <w:p>
      <w:pPr>
        <w:spacing w:after="0"/>
        <w:ind w:left="0"/>
        <w:jc w:val="both"/>
      </w:pPr>
      <w:r>
        <w:rPr>
          <w:rFonts w:ascii="Times New Roman"/>
          <w:b w:val="false"/>
          <w:i w:val="false"/>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жарамды.</w:t>
      </w:r>
    </w:p>
    <w:bookmarkEnd w:id="2765"/>
    <w:bookmarkStart w:name="z2768" w:id="2766"/>
    <w:p>
      <w:pPr>
        <w:spacing w:after="0"/>
        <w:ind w:left="0"/>
        <w:jc w:val="both"/>
      </w:pPr>
      <w:r>
        <w:rPr>
          <w:rFonts w:ascii="Times New Roman"/>
          <w:b w:val="false"/>
          <w:i w:val="false"/>
          <w:color w:val="000000"/>
          <w:sz w:val="28"/>
        </w:rPr>
        <w:t>
      Қан мен оның компоненттерін донациялау болмаған кезде қосымша демалыс күні берілмейді.</w:t>
      </w:r>
    </w:p>
    <w:bookmarkEnd w:id="2766"/>
    <w:bookmarkStart w:name="z2769" w:id="2767"/>
    <w:p>
      <w:pPr>
        <w:spacing w:after="0"/>
        <w:ind w:left="0"/>
        <w:jc w:val="both"/>
      </w:pPr>
      <w:r>
        <w:rPr>
          <w:rFonts w:ascii="Times New Roman"/>
          <w:b w:val="false"/>
          <w:i w:val="false"/>
          <w:color w:val="000000"/>
          <w:sz w:val="28"/>
        </w:rPr>
        <w:t>
      3. Егер донор болатын жұмыскер жұмыс берушімен келісім бойынша қанды және (немесе) оның компоненттерін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bookmarkEnd w:id="2767"/>
    <w:bookmarkStart w:name="z2770" w:id="2768"/>
    <w:p>
      <w:pPr>
        <w:spacing w:after="0"/>
        <w:ind w:left="0"/>
        <w:jc w:val="both"/>
      </w:pPr>
      <w:r>
        <w:rPr>
          <w:rFonts w:ascii="Times New Roman"/>
          <w:b w:val="false"/>
          <w:i w:val="false"/>
          <w:color w:val="000000"/>
          <w:sz w:val="28"/>
        </w:rPr>
        <w:t>
      4. Донор болатын жұмыскерді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bookmarkEnd w:id="2768"/>
    <w:bookmarkStart w:name="z2771" w:id="2769"/>
    <w:p>
      <w:pPr>
        <w:spacing w:after="0"/>
        <w:ind w:left="0"/>
        <w:jc w:val="both"/>
      </w:pPr>
      <w:r>
        <w:rPr>
          <w:rFonts w:ascii="Times New Roman"/>
          <w:b w:val="false"/>
          <w:i w:val="false"/>
          <w:color w:val="000000"/>
          <w:sz w:val="28"/>
        </w:rPr>
        <w:t>
      5. Донорлар болатын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bookmarkEnd w:id="2769"/>
    <w:bookmarkStart w:name="z2772" w:id="2770"/>
    <w:p>
      <w:pPr>
        <w:spacing w:after="0"/>
        <w:ind w:left="0"/>
        <w:jc w:val="both"/>
      </w:pPr>
      <w:r>
        <w:rPr>
          <w:rFonts w:ascii="Times New Roman"/>
          <w:b w:val="false"/>
          <w:i w:val="false"/>
          <w:color w:val="000000"/>
          <w:sz w:val="28"/>
        </w:rPr>
        <w:t>
      6. Донорларды көтермелеу Қазақстан Республикасының заңнамасына сәйкес жүзеге асырылады.</w:t>
      </w:r>
    </w:p>
    <w:bookmarkEnd w:id="2770"/>
    <w:bookmarkStart w:name="z2773" w:id="2771"/>
    <w:p>
      <w:pPr>
        <w:spacing w:after="0"/>
        <w:ind w:left="0"/>
        <w:jc w:val="both"/>
      </w:pPr>
      <w:r>
        <w:rPr>
          <w:rFonts w:ascii="Times New Roman"/>
          <w:b w:val="false"/>
          <w:i w:val="false"/>
          <w:color w:val="000000"/>
          <w:sz w:val="28"/>
        </w:rPr>
        <w:t>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алады.</w:t>
      </w:r>
    </w:p>
    <w:bookmarkEnd w:id="2771"/>
    <w:bookmarkStart w:name="z2774" w:id="2772"/>
    <w:p>
      <w:pPr>
        <w:spacing w:after="0"/>
        <w:ind w:left="0"/>
        <w:jc w:val="both"/>
      </w:pPr>
      <w:r>
        <w:rPr>
          <w:rFonts w:ascii="Times New Roman"/>
          <w:b w:val="false"/>
          <w:i w:val="false"/>
          <w:color w:val="000000"/>
          <w:sz w:val="28"/>
        </w:rPr>
        <w:t>
      Қанды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берілмейді.</w:t>
      </w:r>
    </w:p>
    <w:bookmarkEnd w:id="2772"/>
    <w:bookmarkStart w:name="z2775" w:id="2773"/>
    <w:p>
      <w:pPr>
        <w:spacing w:after="0"/>
        <w:ind w:left="0"/>
        <w:jc w:val="both"/>
      </w:pPr>
      <w:r>
        <w:rPr>
          <w:rFonts w:ascii="Times New Roman"/>
          <w:b w:val="false"/>
          <w:i w:val="false"/>
          <w:color w:val="000000"/>
          <w:sz w:val="28"/>
        </w:rPr>
        <w:t>
      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төлем жүргізеді.</w:t>
      </w:r>
    </w:p>
    <w:bookmarkEnd w:id="2773"/>
    <w:bookmarkStart w:name="z2776" w:id="2774"/>
    <w:p>
      <w:pPr>
        <w:spacing w:after="0"/>
        <w:ind w:left="0"/>
        <w:jc w:val="both"/>
      </w:pPr>
      <w:r>
        <w:rPr>
          <w:rFonts w:ascii="Times New Roman"/>
          <w:b w:val="false"/>
          <w:i w:val="false"/>
          <w:color w:val="000000"/>
          <w:sz w:val="28"/>
        </w:rPr>
        <w:t>
      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bookmarkEnd w:id="2774"/>
    <w:bookmarkStart w:name="z2777" w:id="2775"/>
    <w:p>
      <w:pPr>
        <w:spacing w:after="0"/>
        <w:ind w:left="0"/>
        <w:jc w:val="both"/>
      </w:pPr>
      <w:r>
        <w:rPr>
          <w:rFonts w:ascii="Times New Roman"/>
          <w:b w:val="false"/>
          <w:i w:val="false"/>
          <w:color w:val="000000"/>
          <w:sz w:val="28"/>
        </w:rPr>
        <w:t>
      10. Жұмыс берушілер мен ұйым басшылары донорлықты дамытуды қамтамасыз ететін жағдайлар жасау мақсатында:</w:t>
      </w:r>
    </w:p>
    <w:bookmarkEnd w:id="2775"/>
    <w:bookmarkStart w:name="z2778" w:id="2776"/>
    <w:p>
      <w:pPr>
        <w:spacing w:after="0"/>
        <w:ind w:left="0"/>
        <w:jc w:val="both"/>
      </w:pPr>
      <w:r>
        <w:rPr>
          <w:rFonts w:ascii="Times New Roman"/>
          <w:b w:val="false"/>
          <w:i w:val="false"/>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bookmarkEnd w:id="2776"/>
    <w:bookmarkStart w:name="z2779" w:id="2777"/>
    <w:p>
      <w:pPr>
        <w:spacing w:after="0"/>
        <w:ind w:left="0"/>
        <w:jc w:val="both"/>
      </w:pPr>
      <w:r>
        <w:rPr>
          <w:rFonts w:ascii="Times New Roman"/>
          <w:b w:val="false"/>
          <w:i w:val="false"/>
          <w:color w:val="000000"/>
          <w:sz w:val="28"/>
        </w:rPr>
        <w:t>
      2) қанды, оның компоненттерін алу үшін қажетті үй-жайларды өтеусіз беруге және жағдай жасауға;</w:t>
      </w:r>
    </w:p>
    <w:bookmarkEnd w:id="2777"/>
    <w:bookmarkStart w:name="z2780" w:id="2778"/>
    <w:p>
      <w:pPr>
        <w:spacing w:after="0"/>
        <w:ind w:left="0"/>
        <w:jc w:val="both"/>
      </w:pPr>
      <w:r>
        <w:rPr>
          <w:rFonts w:ascii="Times New Roman"/>
          <w:b w:val="false"/>
          <w:i w:val="false"/>
          <w:color w:val="000000"/>
          <w:sz w:val="28"/>
        </w:rPr>
        <w:t>
      3) донор болатын жұмыскерді зерттеп-қарау және қан мен оның компоненттерін донациялау күні жұмыстан кедергісіз босатуға;</w:t>
      </w:r>
    </w:p>
    <w:bookmarkEnd w:id="2778"/>
    <w:bookmarkStart w:name="z2781" w:id="2779"/>
    <w:p>
      <w:pPr>
        <w:spacing w:after="0"/>
        <w:ind w:left="0"/>
        <w:jc w:val="both"/>
      </w:pPr>
      <w:r>
        <w:rPr>
          <w:rFonts w:ascii="Times New Roman"/>
          <w:b w:val="false"/>
          <w:i w:val="false"/>
          <w:color w:val="000000"/>
          <w:sz w:val="28"/>
        </w:rPr>
        <w:t>
      4) донор болып табылатын жұмыскерге осы Кодексте белгіленген кепілдіктерді беруге міндетті.</w:t>
      </w:r>
    </w:p>
    <w:bookmarkEnd w:id="2779"/>
    <w:bookmarkStart w:name="z2782" w:id="2780"/>
    <w:p>
      <w:pPr>
        <w:spacing w:after="0"/>
        <w:ind w:left="0"/>
        <w:jc w:val="both"/>
      </w:pPr>
      <w:r>
        <w:rPr>
          <w:rFonts w:ascii="Times New Roman"/>
          <w:b w:val="false"/>
          <w:i w:val="false"/>
          <w:color w:val="000000"/>
          <w:sz w:val="28"/>
        </w:rPr>
        <w:t>
      11. Жұмыс берушілер мен ұйым басшыларының донорларды қосымша көтермелеуге құқығы бар.</w:t>
      </w:r>
    </w:p>
    <w:bookmarkEnd w:id="2780"/>
    <w:bookmarkStart w:name="z2783" w:id="2781"/>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Ағзаларды (ағзаның бөлігін) және (немесе) тіндерді (тіннің бөлігін) трансплантаттау</w:t>
      </w:r>
    </w:p>
    <w:bookmarkEnd w:id="2781"/>
    <w:bookmarkStart w:name="z2784" w:id="2782"/>
    <w:p>
      <w:pPr>
        <w:spacing w:after="0"/>
        <w:ind w:left="0"/>
        <w:jc w:val="both"/>
      </w:pPr>
      <w:r>
        <w:rPr>
          <w:rFonts w:ascii="Times New Roman"/>
          <w:b w:val="false"/>
          <w:i w:val="false"/>
          <w:color w:val="000000"/>
          <w:sz w:val="28"/>
        </w:rPr>
        <w:t xml:space="preserve">
      </w:t>
      </w:r>
      <w:r>
        <w:rPr>
          <w:rFonts w:ascii="Times New Roman"/>
          <w:b/>
          <w:i w:val="false"/>
          <w:color w:val="000000"/>
          <w:sz w:val="28"/>
        </w:rPr>
        <w:t>209-бап. Ағзаларды (ағзаның бөлігін) және (немесе) тіндерді (тіннің бөлігін) трансплантаттау және оларды алу шарттары</w:t>
      </w:r>
    </w:p>
    <w:bookmarkEnd w:id="2782"/>
    <w:bookmarkStart w:name="z2785" w:id="2783"/>
    <w:p>
      <w:pPr>
        <w:spacing w:after="0"/>
        <w:ind w:left="0"/>
        <w:jc w:val="both"/>
      </w:pPr>
      <w:r>
        <w:rPr>
          <w:rFonts w:ascii="Times New Roman"/>
          <w:b w:val="false"/>
          <w:i w:val="false"/>
          <w:color w:val="000000"/>
          <w:sz w:val="28"/>
        </w:rPr>
        <w:t>
      1. Ағзаларды (ағзаның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bookmarkEnd w:id="2783"/>
    <w:bookmarkStart w:name="z2786" w:id="2784"/>
    <w:p>
      <w:pPr>
        <w:spacing w:after="0"/>
        <w:ind w:left="0"/>
        <w:jc w:val="both"/>
      </w:pPr>
      <w:r>
        <w:rPr>
          <w:rFonts w:ascii="Times New Roman"/>
          <w:b w:val="false"/>
          <w:i w:val="false"/>
          <w:color w:val="000000"/>
          <w:sz w:val="28"/>
        </w:rPr>
        <w:t>
      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сондай-ақ "Назарбаев университеті" медициналық ұйымдарында жүзеге асырылады.</w:t>
      </w:r>
    </w:p>
    <w:bookmarkEnd w:id="2784"/>
    <w:bookmarkStart w:name="z2787" w:id="2785"/>
    <w:p>
      <w:pPr>
        <w:spacing w:after="0"/>
        <w:ind w:left="0"/>
        <w:jc w:val="both"/>
      </w:pPr>
      <w:r>
        <w:rPr>
          <w:rFonts w:ascii="Times New Roman"/>
          <w:b w:val="false"/>
          <w:i w:val="false"/>
          <w:color w:val="000000"/>
          <w:sz w:val="28"/>
        </w:rPr>
        <w:t>
      3. Ағзаларды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жүргізіледі.</w:t>
      </w:r>
    </w:p>
    <w:bookmarkEnd w:id="2785"/>
    <w:bookmarkStart w:name="z2788" w:id="2786"/>
    <w:p>
      <w:pPr>
        <w:spacing w:after="0"/>
        <w:ind w:left="0"/>
        <w:jc w:val="both"/>
      </w:pPr>
      <w:r>
        <w:rPr>
          <w:rFonts w:ascii="Times New Roman"/>
          <w:b w:val="false"/>
          <w:i w:val="false"/>
          <w:color w:val="000000"/>
          <w:sz w:val="28"/>
        </w:rPr>
        <w:t>
      4. Ағзаларды (ағзаның бөлігін) және (немесе) тіндерді (тіннің бөлігін) трансплантациялаған кезде:</w:t>
      </w:r>
    </w:p>
    <w:bookmarkEnd w:id="2786"/>
    <w:bookmarkStart w:name="z2789" w:id="2787"/>
    <w:p>
      <w:pPr>
        <w:spacing w:after="0"/>
        <w:ind w:left="0"/>
        <w:jc w:val="both"/>
      </w:pPr>
      <w:r>
        <w:rPr>
          <w:rFonts w:ascii="Times New Roman"/>
          <w:b w:val="false"/>
          <w:i w:val="false"/>
          <w:color w:val="000000"/>
          <w:sz w:val="28"/>
        </w:rPr>
        <w:t>
      1) адамнан ағзаларын (ағзасының бөлiгін) және (немесе) тiндерін (тінінің бөлігін) мәжбүрлеп алуға;</w:t>
      </w:r>
    </w:p>
    <w:bookmarkEnd w:id="2787"/>
    <w:bookmarkStart w:name="z2790" w:id="2788"/>
    <w:p>
      <w:pPr>
        <w:spacing w:after="0"/>
        <w:ind w:left="0"/>
        <w:jc w:val="both"/>
      </w:pPr>
      <w:r>
        <w:rPr>
          <w:rFonts w:ascii="Times New Roman"/>
          <w:b w:val="false"/>
          <w:i w:val="false"/>
          <w:color w:val="000000"/>
          <w:sz w:val="28"/>
        </w:rPr>
        <w:t>
      2) адамды өзінің ағзасын (ағзасының бөлігін) және (немесе) тіндерін (тінінің бөлігін) беруге мәжбүрлеуге;</w:t>
      </w:r>
    </w:p>
    <w:bookmarkEnd w:id="2788"/>
    <w:bookmarkStart w:name="z2791" w:id="2789"/>
    <w:p>
      <w:pPr>
        <w:spacing w:after="0"/>
        <w:ind w:left="0"/>
        <w:jc w:val="both"/>
      </w:pPr>
      <w:r>
        <w:rPr>
          <w:rFonts w:ascii="Times New Roman"/>
          <w:b w:val="false"/>
          <w:i w:val="false"/>
          <w:color w:val="000000"/>
          <w:sz w:val="28"/>
        </w:rPr>
        <w:t>
      3) адамның ағзаларын (ағзасының бөлiгін) және (немесе) тiндерін (тінінің бөлігін) сатып алуға-сатуға;</w:t>
      </w:r>
    </w:p>
    <w:bookmarkEnd w:id="2789"/>
    <w:bookmarkStart w:name="z2792" w:id="2790"/>
    <w:p>
      <w:pPr>
        <w:spacing w:after="0"/>
        <w:ind w:left="0"/>
        <w:jc w:val="both"/>
      </w:pPr>
      <w:r>
        <w:rPr>
          <w:rFonts w:ascii="Times New Roman"/>
          <w:b w:val="false"/>
          <w:i w:val="false"/>
          <w:color w:val="000000"/>
          <w:sz w:val="28"/>
        </w:rPr>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bookmarkEnd w:id="2790"/>
    <w:bookmarkStart w:name="z2793" w:id="2791"/>
    <w:p>
      <w:pPr>
        <w:spacing w:after="0"/>
        <w:ind w:left="0"/>
        <w:jc w:val="both"/>
      </w:pPr>
      <w:r>
        <w:rPr>
          <w:rFonts w:ascii="Times New Roman"/>
          <w:b w:val="false"/>
          <w:i w:val="false"/>
          <w:color w:val="000000"/>
          <w:sz w:val="28"/>
        </w:rPr>
        <w:t>
      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bookmarkEnd w:id="2791"/>
    <w:bookmarkStart w:name="z2794" w:id="2792"/>
    <w:p>
      <w:pPr>
        <w:spacing w:after="0"/>
        <w:ind w:left="0"/>
        <w:jc w:val="both"/>
      </w:pPr>
      <w:r>
        <w:rPr>
          <w:rFonts w:ascii="Times New Roman"/>
          <w:b w:val="false"/>
          <w:i w:val="false"/>
          <w:color w:val="000000"/>
          <w:sz w:val="28"/>
        </w:rPr>
        <w:t>
      6) денсаулығының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bookmarkEnd w:id="2792"/>
    <w:bookmarkStart w:name="z2795" w:id="2793"/>
    <w:p>
      <w:pPr>
        <w:spacing w:after="0"/>
        <w:ind w:left="0"/>
        <w:jc w:val="both"/>
      </w:pPr>
      <w:r>
        <w:rPr>
          <w:rFonts w:ascii="Times New Roman"/>
          <w:b w:val="false"/>
          <w:i w:val="false"/>
          <w:color w:val="000000"/>
          <w:sz w:val="28"/>
        </w:rPr>
        <w:t>
      5. Инфекция жұқтырған тірі кезіндегі донордан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bookmarkEnd w:id="2793"/>
    <w:bookmarkStart w:name="z2796" w:id="2794"/>
    <w:p>
      <w:pPr>
        <w:spacing w:after="0"/>
        <w:ind w:left="0"/>
        <w:jc w:val="both"/>
      </w:pPr>
      <w:r>
        <w:rPr>
          <w:rFonts w:ascii="Times New Roman"/>
          <w:b w:val="false"/>
          <w:i w:val="false"/>
          <w:color w:val="000000"/>
          <w:sz w:val="28"/>
        </w:rPr>
        <w:t>
      Донордан ағзаларын (ағзасының бөлігін) және (немесе) тіндерін (тінінің бөлігін) трансплантаттауға рұқсат етілетін инфекциялық аурулардың тізбесін уәкілетті орган бекітеді.</w:t>
      </w:r>
    </w:p>
    <w:bookmarkEnd w:id="2794"/>
    <w:bookmarkStart w:name="z2797" w:id="2795"/>
    <w:p>
      <w:pPr>
        <w:spacing w:after="0"/>
        <w:ind w:left="0"/>
        <w:jc w:val="both"/>
      </w:pPr>
      <w:r>
        <w:rPr>
          <w:rFonts w:ascii="Times New Roman"/>
          <w:b w:val="false"/>
          <w:i w:val="false"/>
          <w:color w:val="000000"/>
          <w:sz w:val="28"/>
        </w:rPr>
        <w:t>
      6. Ағзаларды (ағзаның бөлiгін) және (немесе) тiндердi (тіннің бөлігін) трансплантаттауды қамтамасыз ету үшін:</w:t>
      </w:r>
    </w:p>
    <w:bookmarkEnd w:id="2795"/>
    <w:bookmarkStart w:name="z2798" w:id="2796"/>
    <w:p>
      <w:pPr>
        <w:spacing w:after="0"/>
        <w:ind w:left="0"/>
        <w:jc w:val="both"/>
      </w:pPr>
      <w:r>
        <w:rPr>
          <w:rFonts w:ascii="Times New Roman"/>
          <w:b w:val="false"/>
          <w:i w:val="false"/>
          <w:color w:val="000000"/>
          <w:sz w:val="28"/>
        </w:rPr>
        <w:t>
      1) ағзалардың (ағза бөлiгінің) және (немесе) тiндердің (тін бөлігінің) ықтимал реципиенттерінің;</w:t>
      </w:r>
    </w:p>
    <w:bookmarkEnd w:id="2796"/>
    <w:bookmarkStart w:name="z2799" w:id="2797"/>
    <w:p>
      <w:pPr>
        <w:spacing w:after="0"/>
        <w:ind w:left="0"/>
        <w:jc w:val="both"/>
      </w:pPr>
      <w:r>
        <w:rPr>
          <w:rFonts w:ascii="Times New Roman"/>
          <w:b w:val="false"/>
          <w:i w:val="false"/>
          <w:color w:val="000000"/>
          <w:sz w:val="28"/>
        </w:rPr>
        <w:t>
      2) ағзалар (ағзаның бөлiгі) және (немесе) тiндер (тіннің бөлігі) реципиенттерінің;</w:t>
      </w:r>
    </w:p>
    <w:bookmarkEnd w:id="2797"/>
    <w:bookmarkStart w:name="z2800" w:id="2798"/>
    <w:p>
      <w:pPr>
        <w:spacing w:after="0"/>
        <w:ind w:left="0"/>
        <w:jc w:val="both"/>
      </w:pPr>
      <w:r>
        <w:rPr>
          <w:rFonts w:ascii="Times New Roman"/>
          <w:b w:val="false"/>
          <w:i w:val="false"/>
          <w:color w:val="000000"/>
          <w:sz w:val="28"/>
        </w:rPr>
        <w:t>
      3) ағзалар (ағзаның бөлiгі) және (немесе) тiндер (тіннің бөлігі) донорларының;</w:t>
      </w:r>
    </w:p>
    <w:bookmarkEnd w:id="2798"/>
    <w:bookmarkStart w:name="z2801" w:id="2799"/>
    <w:p>
      <w:pPr>
        <w:spacing w:after="0"/>
        <w:ind w:left="0"/>
        <w:jc w:val="both"/>
      </w:pPr>
      <w:r>
        <w:rPr>
          <w:rFonts w:ascii="Times New Roman"/>
          <w:b w:val="false"/>
          <w:i w:val="false"/>
          <w:color w:val="000000"/>
          <w:sz w:val="28"/>
        </w:rPr>
        <w:t>
      4) ағзалардың (ағза бөлiгінің) және (немесе) тiндердің (тін бөлігінің) қайтыс болғаннан кейінгі донорлығына құқығын білдірген азаматтардың тіркелімі қалыптастырылады.</w:t>
      </w:r>
    </w:p>
    <w:bookmarkEnd w:id="2799"/>
    <w:bookmarkStart w:name="z2802" w:id="2800"/>
    <w:p>
      <w:pPr>
        <w:spacing w:after="0"/>
        <w:ind w:left="0"/>
        <w:jc w:val="both"/>
      </w:pPr>
      <w:r>
        <w:rPr>
          <w:rFonts w:ascii="Times New Roman"/>
          <w:b w:val="false"/>
          <w:i w:val="false"/>
          <w:color w:val="000000"/>
          <w:sz w:val="28"/>
        </w:rPr>
        <w:t>
      7. Тіркелімді қалыптастыру және жүргізу тәртібін уәкілетті орган айқындайды.</w:t>
      </w:r>
    </w:p>
    <w:bookmarkEnd w:id="2800"/>
    <w:bookmarkStart w:name="z2803" w:id="2801"/>
    <w:p>
      <w:pPr>
        <w:spacing w:after="0"/>
        <w:ind w:left="0"/>
        <w:jc w:val="both"/>
      </w:pPr>
      <w:r>
        <w:rPr>
          <w:rFonts w:ascii="Times New Roman"/>
          <w:b w:val="false"/>
          <w:i w:val="false"/>
          <w:color w:val="000000"/>
          <w:sz w:val="28"/>
        </w:rPr>
        <w:t>
      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веб-порталында жүргізілуі мүмкін.</w:t>
      </w:r>
    </w:p>
    <w:bookmarkEnd w:id="2801"/>
    <w:bookmarkStart w:name="z2804" w:id="2802"/>
    <w:p>
      <w:pPr>
        <w:spacing w:after="0"/>
        <w:ind w:left="0"/>
        <w:jc w:val="both"/>
      </w:pPr>
      <w:r>
        <w:rPr>
          <w:rFonts w:ascii="Times New Roman"/>
          <w:b w:val="false"/>
          <w:i w:val="false"/>
          <w:color w:val="000000"/>
          <w:sz w:val="28"/>
        </w:rPr>
        <w:t>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орталығының уәкілетті адамдарының ғана қол жеткізуі мүмкін болады.</w:t>
      </w:r>
    </w:p>
    <w:bookmarkEnd w:id="28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209-бапқа өзгеріс енгізілді - ҚР  31.03.2021 </w:t>
      </w:r>
      <w:r>
        <w:rPr>
          <w:rFonts w:ascii="Times New Roman"/>
          <w:b w:val="false"/>
          <w:i w:val="false"/>
          <w:color w:val="000000"/>
          <w:sz w:val="28"/>
        </w:rPr>
        <w:t>№ 24-VII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805" w:id="2803"/>
    <w:p>
      <w:pPr>
        <w:spacing w:after="0"/>
        <w:ind w:left="0"/>
        <w:jc w:val="both"/>
      </w:pPr>
      <w:r>
        <w:rPr>
          <w:rFonts w:ascii="Times New Roman"/>
          <w:b w:val="false"/>
          <w:i w:val="false"/>
          <w:color w:val="000000"/>
          <w:sz w:val="28"/>
        </w:rPr>
        <w:t xml:space="preserve">
      </w:t>
      </w:r>
      <w:r>
        <w:rPr>
          <w:rFonts w:ascii="Times New Roman"/>
          <w:b/>
          <w:i w:val="false"/>
          <w:color w:val="000000"/>
          <w:sz w:val="28"/>
        </w:rPr>
        <w:t>210-бап. Ағзаларды (ағзаның бөлігін) және (немесе) тіндерді (тіннің бөлігін) тірі кезіндегі донордан трансплантаттау тәртібі</w:t>
      </w:r>
    </w:p>
    <w:bookmarkEnd w:id="2803"/>
    <w:bookmarkStart w:name="z2806" w:id="2804"/>
    <w:p>
      <w:pPr>
        <w:spacing w:after="0"/>
        <w:ind w:left="0"/>
        <w:jc w:val="both"/>
      </w:pPr>
      <w:r>
        <w:rPr>
          <w:rFonts w:ascii="Times New Roman"/>
          <w:b w:val="false"/>
          <w:i w:val="false"/>
          <w:color w:val="000000"/>
          <w:sz w:val="28"/>
        </w:rPr>
        <w:t>
      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bookmarkEnd w:id="2804"/>
    <w:bookmarkStart w:name="z2807" w:id="2805"/>
    <w:p>
      <w:pPr>
        <w:spacing w:after="0"/>
        <w:ind w:left="0"/>
        <w:jc w:val="both"/>
      </w:pPr>
      <w:r>
        <w:rPr>
          <w:rFonts w:ascii="Times New Roman"/>
          <w:b w:val="false"/>
          <w:i w:val="false"/>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bookmarkEnd w:id="2805"/>
    <w:bookmarkStart w:name="z2808" w:id="2806"/>
    <w:p>
      <w:pPr>
        <w:spacing w:after="0"/>
        <w:ind w:left="0"/>
        <w:jc w:val="both"/>
      </w:pPr>
      <w:r>
        <w:rPr>
          <w:rFonts w:ascii="Times New Roman"/>
          <w:b w:val="false"/>
          <w:i w:val="false"/>
          <w:color w:val="000000"/>
          <w:sz w:val="28"/>
        </w:rPr>
        <w:t>
      3. Тірі кезіндегі донор уәкілетті орган белгілеген тәртіппен жан-жақты медициналық зерттеп-қараудан өтуге тиіс.</w:t>
      </w:r>
    </w:p>
    <w:bookmarkEnd w:id="2806"/>
    <w:bookmarkStart w:name="z2809" w:id="2807"/>
    <w:p>
      <w:pPr>
        <w:spacing w:after="0"/>
        <w:ind w:left="0"/>
        <w:jc w:val="both"/>
      </w:pPr>
      <w:r>
        <w:rPr>
          <w:rFonts w:ascii="Times New Roman"/>
          <w:b w:val="false"/>
          <w:i w:val="false"/>
          <w:color w:val="000000"/>
          <w:sz w:val="28"/>
        </w:rPr>
        <w:t>
      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бекітеді.</w:t>
      </w:r>
    </w:p>
    <w:bookmarkEnd w:id="2807"/>
    <w:bookmarkStart w:name="z2810" w:id="2808"/>
    <w:p>
      <w:pPr>
        <w:spacing w:after="0"/>
        <w:ind w:left="0"/>
        <w:jc w:val="both"/>
      </w:pPr>
      <w:r>
        <w:rPr>
          <w:rFonts w:ascii="Times New Roman"/>
          <w:b w:val="false"/>
          <w:i w:val="false"/>
          <w:color w:val="000000"/>
          <w:sz w:val="28"/>
        </w:rPr>
        <w:t xml:space="preserve">
      </w:t>
      </w:r>
      <w:r>
        <w:rPr>
          <w:rFonts w:ascii="Times New Roman"/>
          <w:b/>
          <w:i w:val="false"/>
          <w:color w:val="000000"/>
          <w:sz w:val="28"/>
        </w:rPr>
        <w:t>211-бап. Ағзаларды (ағзаның бөлігін) және (немесе) тіндерді (тіннің бөлігін) трансплантаттауды үйлестіру және сүйемелдеу</w:t>
      </w:r>
    </w:p>
    <w:bookmarkEnd w:id="2808"/>
    <w:bookmarkStart w:name="z2811" w:id="2809"/>
    <w:p>
      <w:pPr>
        <w:spacing w:after="0"/>
        <w:ind w:left="0"/>
        <w:jc w:val="both"/>
      </w:pPr>
      <w:r>
        <w:rPr>
          <w:rFonts w:ascii="Times New Roman"/>
          <w:b w:val="false"/>
          <w:i w:val="false"/>
          <w:color w:val="000000"/>
          <w:sz w:val="28"/>
        </w:rPr>
        <w:t>
      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ережені уәкілетті орган бекітеді.</w:t>
      </w:r>
    </w:p>
    <w:bookmarkEnd w:id="2809"/>
    <w:bookmarkStart w:name="z2812" w:id="2810"/>
    <w:p>
      <w:pPr>
        <w:spacing w:after="0"/>
        <w:ind w:left="0"/>
        <w:jc w:val="both"/>
      </w:pPr>
      <w:r>
        <w:rPr>
          <w:rFonts w:ascii="Times New Roman"/>
          <w:b w:val="false"/>
          <w:i w:val="false"/>
          <w:color w:val="000000"/>
          <w:sz w:val="28"/>
        </w:rPr>
        <w:t>
      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bookmarkEnd w:id="2810"/>
    <w:bookmarkStart w:name="z2813" w:id="2811"/>
    <w:p>
      <w:pPr>
        <w:spacing w:after="0"/>
        <w:ind w:left="0"/>
        <w:jc w:val="both"/>
      </w:pPr>
      <w:r>
        <w:rPr>
          <w:rFonts w:ascii="Times New Roman"/>
          <w:b w:val="false"/>
          <w:i w:val="false"/>
          <w:color w:val="000000"/>
          <w:sz w:val="28"/>
        </w:rPr>
        <w:t>
      Ағзаларды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әзірлейді және бекітеді.</w:t>
      </w:r>
    </w:p>
    <w:bookmarkEnd w:id="2811"/>
    <w:bookmarkStart w:name="z2814" w:id="2812"/>
    <w:p>
      <w:pPr>
        <w:spacing w:after="0"/>
        <w:ind w:left="0"/>
        <w:jc w:val="both"/>
      </w:pPr>
      <w:r>
        <w:rPr>
          <w:rFonts w:ascii="Times New Roman"/>
          <w:b w:val="false"/>
          <w:i w:val="false"/>
          <w:color w:val="000000"/>
          <w:sz w:val="28"/>
        </w:rPr>
        <w:t>
      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bookmarkEnd w:id="2812"/>
    <w:bookmarkStart w:name="z2815" w:id="2813"/>
    <w:p>
      <w:pPr>
        <w:spacing w:after="0"/>
        <w:ind w:left="0"/>
        <w:jc w:val="both"/>
      </w:pPr>
      <w:r>
        <w:rPr>
          <w:rFonts w:ascii="Times New Roman"/>
          <w:b w:val="false"/>
          <w:i w:val="false"/>
          <w:color w:val="000000"/>
          <w:sz w:val="28"/>
        </w:rPr>
        <w:t>
      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bookmarkEnd w:id="2813"/>
    <w:bookmarkStart w:name="z2816" w:id="2814"/>
    <w:p>
      <w:pPr>
        <w:spacing w:after="0"/>
        <w:ind w:left="0"/>
        <w:jc w:val="both"/>
      </w:pPr>
      <w:r>
        <w:rPr>
          <w:rFonts w:ascii="Times New Roman"/>
          <w:b w:val="false"/>
          <w:i w:val="false"/>
          <w:color w:val="000000"/>
          <w:sz w:val="28"/>
        </w:rPr>
        <w:t>
      4. Тіндер банкінің қызметін жүзеге асыру тәртібін уәкілетті орган айқындайды.</w:t>
      </w:r>
    </w:p>
    <w:bookmarkEnd w:id="2814"/>
    <w:bookmarkStart w:name="z2817" w:id="2815"/>
    <w:p>
      <w:pPr>
        <w:spacing w:after="0"/>
        <w:ind w:left="0"/>
        <w:jc w:val="both"/>
      </w:pPr>
      <w:r>
        <w:rPr>
          <w:rFonts w:ascii="Times New Roman"/>
          <w:b w:val="false"/>
          <w:i w:val="false"/>
          <w:color w:val="000000"/>
          <w:sz w:val="28"/>
        </w:rPr>
        <w:t xml:space="preserve">
      </w:t>
      </w:r>
      <w:r>
        <w:rPr>
          <w:rFonts w:ascii="Times New Roman"/>
          <w:b/>
          <w:i w:val="false"/>
          <w:color w:val="000000"/>
          <w:sz w:val="28"/>
        </w:rPr>
        <w:t>212-бап. Ағзаларды (ағзаның бөлігін) және (немесе) тіндерді (тіннің бөлгін) қайтыс болғаннан кейінгі донордан трансплантаттау тәртібі</w:t>
      </w:r>
    </w:p>
    <w:bookmarkEnd w:id="2815"/>
    <w:bookmarkStart w:name="z2818" w:id="2816"/>
    <w:p>
      <w:pPr>
        <w:spacing w:after="0"/>
        <w:ind w:left="0"/>
        <w:jc w:val="both"/>
      </w:pPr>
      <w:r>
        <w:rPr>
          <w:rFonts w:ascii="Times New Roman"/>
          <w:b w:val="false"/>
          <w:i w:val="false"/>
          <w:color w:val="000000"/>
          <w:sz w:val="28"/>
        </w:rPr>
        <w:t>
      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bookmarkEnd w:id="2816"/>
    <w:bookmarkStart w:name="z2819" w:id="2817"/>
    <w:p>
      <w:pPr>
        <w:spacing w:after="0"/>
        <w:ind w:left="0"/>
        <w:jc w:val="both"/>
      </w:pPr>
      <w:r>
        <w:rPr>
          <w:rFonts w:ascii="Times New Roman"/>
          <w:b w:val="false"/>
          <w:i w:val="false"/>
          <w:color w:val="000000"/>
          <w:sz w:val="28"/>
        </w:rPr>
        <w:t>
      2.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bookmarkEnd w:id="2817"/>
    <w:bookmarkStart w:name="z2820" w:id="2818"/>
    <w:p>
      <w:pPr>
        <w:spacing w:after="0"/>
        <w:ind w:left="0"/>
        <w:jc w:val="both"/>
      </w:pPr>
      <w:r>
        <w:rPr>
          <w:rFonts w:ascii="Times New Roman"/>
          <w:b w:val="false"/>
          <w:i w:val="false"/>
          <w:color w:val="000000"/>
          <w:sz w:val="28"/>
        </w:rPr>
        <w:t>
      3. Қайтыс 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bookmarkEnd w:id="2818"/>
    <w:bookmarkStart w:name="z2821" w:id="2819"/>
    <w:p>
      <w:pPr>
        <w:spacing w:after="0"/>
        <w:ind w:left="0"/>
        <w:jc w:val="both"/>
      </w:pPr>
      <w:r>
        <w:rPr>
          <w:rFonts w:ascii="Times New Roman"/>
          <w:b w:val="false"/>
          <w:i w:val="false"/>
          <w:color w:val="000000"/>
          <w:sz w:val="28"/>
        </w:rPr>
        <w:t>
      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bookmarkEnd w:id="2819"/>
    <w:bookmarkStart w:name="z2822" w:id="2820"/>
    <w:p>
      <w:pPr>
        <w:spacing w:after="0"/>
        <w:ind w:left="0"/>
        <w:jc w:val="both"/>
      </w:pPr>
      <w:r>
        <w:rPr>
          <w:rFonts w:ascii="Times New Roman"/>
          <w:b w:val="false"/>
          <w:i w:val="false"/>
          <w:color w:val="000000"/>
          <w:sz w:val="28"/>
        </w:rPr>
        <w:t>
      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орган айқандайтын тәртіппен патологиялық анатомия және сот-медицина сараптамасы қызметін жүзеге асыратын ұйымдарда жүргізіледі.</w:t>
      </w:r>
    </w:p>
    <w:bookmarkEnd w:id="2820"/>
    <w:bookmarkStart w:name="z2823" w:id="2821"/>
    <w:p>
      <w:pPr>
        <w:spacing w:after="0"/>
        <w:ind w:left="0"/>
        <w:jc w:val="both"/>
      </w:pPr>
      <w:r>
        <w:rPr>
          <w:rFonts w:ascii="Times New Roman"/>
          <w:b w:val="false"/>
          <w:i w:val="false"/>
          <w:color w:val="000000"/>
          <w:sz w:val="28"/>
        </w:rPr>
        <w:t>
      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bookmarkEnd w:id="2821"/>
    <w:bookmarkStart w:name="z2824" w:id="2822"/>
    <w:p>
      <w:pPr>
        <w:spacing w:after="0"/>
        <w:ind w:left="0"/>
        <w:jc w:val="both"/>
      </w:pPr>
      <w:r>
        <w:rPr>
          <w:rFonts w:ascii="Times New Roman"/>
          <w:b w:val="false"/>
          <w:i w:val="false"/>
          <w:color w:val="000000"/>
          <w:sz w:val="28"/>
        </w:rPr>
        <w:t>
      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bookmarkEnd w:id="2822"/>
    <w:bookmarkStart w:name="z2825" w:id="2823"/>
    <w:p>
      <w:pPr>
        <w:spacing w:after="0"/>
        <w:ind w:left="0"/>
        <w:jc w:val="both"/>
      </w:pPr>
      <w:r>
        <w:rPr>
          <w:rFonts w:ascii="Times New Roman"/>
          <w:b w:val="false"/>
          <w:i w:val="false"/>
          <w:color w:val="000000"/>
          <w:sz w:val="28"/>
        </w:rPr>
        <w:t>
      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bookmarkEnd w:id="2823"/>
    <w:bookmarkStart w:name="z2826" w:id="2824"/>
    <w:p>
      <w:pPr>
        <w:spacing w:after="0"/>
        <w:ind w:left="0"/>
        <w:jc w:val="both"/>
      </w:pPr>
      <w:r>
        <w:rPr>
          <w:rFonts w:ascii="Times New Roman"/>
          <w:b w:val="false"/>
          <w:i w:val="false"/>
          <w:color w:val="000000"/>
          <w:sz w:val="28"/>
        </w:rPr>
        <w:t xml:space="preserve">
      </w:t>
      </w:r>
      <w:r>
        <w:rPr>
          <w:rFonts w:ascii="Times New Roman"/>
          <w:b/>
          <w:i w:val="false"/>
          <w:color w:val="000000"/>
          <w:sz w:val="28"/>
        </w:rPr>
        <w:t>213-бап. Ағзалар (ағзаның бөлігі) және (немесе) тіндер (тіннің бөлігі) доноры мен реципиентінің құқықтары</w:t>
      </w:r>
    </w:p>
    <w:bookmarkEnd w:id="2824"/>
    <w:bookmarkStart w:name="z2827" w:id="2825"/>
    <w:p>
      <w:pPr>
        <w:spacing w:after="0"/>
        <w:ind w:left="0"/>
        <w:jc w:val="both"/>
      </w:pPr>
      <w:r>
        <w:rPr>
          <w:rFonts w:ascii="Times New Roman"/>
          <w:b w:val="false"/>
          <w:i w:val="false"/>
          <w:color w:val="000000"/>
          <w:sz w:val="28"/>
        </w:rPr>
        <w:t>
      1. Донор:</w:t>
      </w:r>
    </w:p>
    <w:bookmarkEnd w:id="2825"/>
    <w:bookmarkStart w:name="z2828" w:id="2826"/>
    <w:p>
      <w:pPr>
        <w:spacing w:after="0"/>
        <w:ind w:left="0"/>
        <w:jc w:val="both"/>
      </w:pPr>
      <w:r>
        <w:rPr>
          <w:rFonts w:ascii="Times New Roman"/>
          <w:b w:val="false"/>
          <w:i w:val="false"/>
          <w:color w:val="000000"/>
          <w:sz w:val="28"/>
        </w:rPr>
        <w:t>
      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bookmarkEnd w:id="2826"/>
    <w:bookmarkStart w:name="z2829" w:id="2827"/>
    <w:p>
      <w:pPr>
        <w:spacing w:after="0"/>
        <w:ind w:left="0"/>
        <w:jc w:val="both"/>
      </w:pPr>
      <w:r>
        <w:rPr>
          <w:rFonts w:ascii="Times New Roman"/>
          <w:b w:val="false"/>
          <w:i w:val="false"/>
          <w:color w:val="000000"/>
          <w:sz w:val="28"/>
        </w:rPr>
        <w:t>
      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827"/>
    <w:bookmarkStart w:name="z2830" w:id="2828"/>
    <w:p>
      <w:pPr>
        <w:spacing w:after="0"/>
        <w:ind w:left="0"/>
        <w:jc w:val="both"/>
      </w:pPr>
      <w:r>
        <w:rPr>
          <w:rFonts w:ascii="Times New Roman"/>
          <w:b w:val="false"/>
          <w:i w:val="false"/>
          <w:color w:val="000000"/>
          <w:sz w:val="28"/>
        </w:rPr>
        <w:t>
      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bookmarkEnd w:id="2828"/>
    <w:bookmarkStart w:name="z2831" w:id="2829"/>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829"/>
    <w:bookmarkStart w:name="z2832" w:id="2830"/>
    <w:p>
      <w:pPr>
        <w:spacing w:after="0"/>
        <w:ind w:left="0"/>
        <w:jc w:val="both"/>
      </w:pPr>
      <w:r>
        <w:rPr>
          <w:rFonts w:ascii="Times New Roman"/>
          <w:b w:val="false"/>
          <w:i w:val="false"/>
          <w:color w:val="000000"/>
          <w:sz w:val="28"/>
        </w:rPr>
        <w:t>
      2. Реципиент:</w:t>
      </w:r>
    </w:p>
    <w:bookmarkEnd w:id="2830"/>
    <w:bookmarkStart w:name="z2833" w:id="2831"/>
    <w:p>
      <w:pPr>
        <w:spacing w:after="0"/>
        <w:ind w:left="0"/>
        <w:jc w:val="both"/>
      </w:pPr>
      <w:r>
        <w:rPr>
          <w:rFonts w:ascii="Times New Roman"/>
          <w:b w:val="false"/>
          <w:i w:val="false"/>
          <w:color w:val="000000"/>
          <w:sz w:val="28"/>
        </w:rPr>
        <w:t>
      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bookmarkEnd w:id="2831"/>
    <w:bookmarkStart w:name="z2834" w:id="2832"/>
    <w:p>
      <w:pPr>
        <w:spacing w:after="0"/>
        <w:ind w:left="0"/>
        <w:jc w:val="both"/>
      </w:pPr>
      <w:r>
        <w:rPr>
          <w:rFonts w:ascii="Times New Roman"/>
          <w:b w:val="false"/>
          <w:i w:val="false"/>
          <w:color w:val="000000"/>
          <w:sz w:val="28"/>
        </w:rPr>
        <w:t>
      2) ағзалардың (ағза бөлігінің)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832"/>
    <w:bookmarkStart w:name="z2835" w:id="2833"/>
    <w:p>
      <w:pPr>
        <w:spacing w:after="0"/>
        <w:ind w:left="0"/>
        <w:jc w:val="both"/>
      </w:pPr>
      <w:r>
        <w:rPr>
          <w:rFonts w:ascii="Times New Roman"/>
          <w:b w:val="false"/>
          <w:i w:val="false"/>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bookmarkEnd w:id="2833"/>
    <w:bookmarkStart w:name="z2836" w:id="2834"/>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834"/>
    <w:bookmarkStart w:name="z2837" w:id="2835"/>
    <w:p>
      <w:pPr>
        <w:spacing w:after="0"/>
        <w:ind w:left="0"/>
        <w:jc w:val="both"/>
      </w:pPr>
      <w:r>
        <w:rPr>
          <w:rFonts w:ascii="Times New Roman"/>
          <w:b w:val="false"/>
          <w:i w:val="false"/>
          <w:color w:val="000000"/>
          <w:sz w:val="28"/>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bookmarkEnd w:id="2835"/>
    <w:bookmarkStart w:name="z2838" w:id="2836"/>
    <w:p>
      <w:pPr>
        <w:spacing w:after="0"/>
        <w:ind w:left="0"/>
        <w:jc w:val="both"/>
      </w:pPr>
      <w:r>
        <w:rPr>
          <w:rFonts w:ascii="Times New Roman"/>
          <w:b w:val="false"/>
          <w:i w:val="false"/>
          <w:color w:val="000000"/>
          <w:sz w:val="28"/>
        </w:rPr>
        <w:t xml:space="preserve">
      </w:t>
      </w:r>
      <w:r>
        <w:rPr>
          <w:rFonts w:ascii="Times New Roman"/>
          <w:b/>
          <w:i w:val="false"/>
          <w:color w:val="000000"/>
          <w:sz w:val="28"/>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bookmarkEnd w:id="2836"/>
    <w:bookmarkStart w:name="z2839" w:id="2837"/>
    <w:p>
      <w:pPr>
        <w:spacing w:after="0"/>
        <w:ind w:left="0"/>
        <w:jc w:val="both"/>
      </w:pPr>
      <w:r>
        <w:rPr>
          <w:rFonts w:ascii="Times New Roman"/>
          <w:b w:val="false"/>
          <w:i w:val="false"/>
          <w:color w:val="000000"/>
          <w:sz w:val="28"/>
        </w:rPr>
        <w:t>
      1. Жұмыс берушілер мен ұйым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bookmarkEnd w:id="2837"/>
    <w:bookmarkStart w:name="z2840" w:id="2838"/>
    <w:p>
      <w:pPr>
        <w:spacing w:after="0"/>
        <w:ind w:left="0"/>
        <w:jc w:val="both"/>
      </w:pPr>
      <w:r>
        <w:rPr>
          <w:rFonts w:ascii="Times New Roman"/>
          <w:b w:val="false"/>
          <w:i w:val="false"/>
          <w:color w:val="000000"/>
          <w:sz w:val="28"/>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bookmarkEnd w:id="2838"/>
    <w:bookmarkStart w:name="z2841" w:id="2839"/>
    <w:p>
      <w:pPr>
        <w:spacing w:after="0"/>
        <w:ind w:left="0"/>
        <w:jc w:val="both"/>
      </w:pPr>
      <w:r>
        <w:rPr>
          <w:rFonts w:ascii="Times New Roman"/>
          <w:b w:val="false"/>
          <w:i w:val="false"/>
          <w:color w:val="000000"/>
          <w:sz w:val="28"/>
        </w:rPr>
        <w:t>
      3. Жұмыс берушілер мен ұйым басшыларының ағзалардың (ағза бөлігінің) және (немесе) тіндердің (тін бөлігінің) донорларын қосымша көтермелеуге құқығы бар.</w:t>
      </w:r>
    </w:p>
    <w:bookmarkEnd w:id="2839"/>
    <w:bookmarkStart w:name="z2842" w:id="2840"/>
    <w:p>
      <w:pPr>
        <w:spacing w:after="0"/>
        <w:ind w:left="0"/>
        <w:jc w:val="both"/>
      </w:pPr>
      <w:r>
        <w:rPr>
          <w:rFonts w:ascii="Times New Roman"/>
          <w:b w:val="false"/>
          <w:i w:val="false"/>
          <w:color w:val="000000"/>
          <w:sz w:val="28"/>
        </w:rPr>
        <w:t xml:space="preserve">
      </w:t>
      </w:r>
      <w:r>
        <w:rPr>
          <w:rFonts w:ascii="Times New Roman"/>
          <w:b/>
          <w:i w:val="false"/>
          <w:color w:val="000000"/>
          <w:sz w:val="28"/>
        </w:rPr>
        <w:t>215-бап. Гемопоэздік дің жасушалары (сүйек кемігі) донорларының тіркелімі</w:t>
      </w:r>
    </w:p>
    <w:bookmarkEnd w:id="2840"/>
    <w:bookmarkStart w:name="z2843" w:id="2841"/>
    <w:p>
      <w:pPr>
        <w:spacing w:after="0"/>
        <w:ind w:left="0"/>
        <w:jc w:val="both"/>
      </w:pPr>
      <w:r>
        <w:rPr>
          <w:rFonts w:ascii="Times New Roman"/>
          <w:b w:val="false"/>
          <w:i w:val="false"/>
          <w:color w:val="000000"/>
          <w:sz w:val="28"/>
        </w:rPr>
        <w:t>
      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bookmarkEnd w:id="2841"/>
    <w:bookmarkStart w:name="z2844" w:id="2842"/>
    <w:p>
      <w:pPr>
        <w:spacing w:after="0"/>
        <w:ind w:left="0"/>
        <w:jc w:val="both"/>
      </w:pPr>
      <w:r>
        <w:rPr>
          <w:rFonts w:ascii="Times New Roman"/>
          <w:b w:val="false"/>
          <w:i w:val="false"/>
          <w:color w:val="000000"/>
          <w:sz w:val="28"/>
        </w:rPr>
        <w:t>
      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уәкілетті орган айқындайды.</w:t>
      </w:r>
    </w:p>
    <w:bookmarkEnd w:id="2842"/>
    <w:bookmarkStart w:name="z2845" w:id="2843"/>
    <w:p>
      <w:pPr>
        <w:spacing w:after="0"/>
        <w:ind w:left="0"/>
        <w:jc w:val="both"/>
      </w:pPr>
      <w:r>
        <w:rPr>
          <w:rFonts w:ascii="Times New Roman"/>
          <w:b w:val="false"/>
          <w:i w:val="false"/>
          <w:color w:val="000000"/>
          <w:sz w:val="28"/>
        </w:rPr>
        <w:t xml:space="preserve">
      </w:t>
      </w:r>
      <w:r>
        <w:rPr>
          <w:rFonts w:ascii="Times New Roman"/>
          <w:b/>
          <w:i w:val="false"/>
          <w:color w:val="000000"/>
          <w:sz w:val="28"/>
        </w:rPr>
        <w:t>216-бап. Жасанды ағзаларды (ағзаның бөлігін) және (немесе) тіндерді (тіннің бөлігін) трансплантаттау</w:t>
      </w:r>
    </w:p>
    <w:bookmarkEnd w:id="2843"/>
    <w:bookmarkStart w:name="z2846" w:id="2844"/>
    <w:p>
      <w:pPr>
        <w:spacing w:after="0"/>
        <w:ind w:left="0"/>
        <w:jc w:val="both"/>
      </w:pPr>
      <w:r>
        <w:rPr>
          <w:rFonts w:ascii="Times New Roman"/>
          <w:b w:val="false"/>
          <w:i w:val="false"/>
          <w:color w:val="000000"/>
          <w:sz w:val="28"/>
        </w:rPr>
        <w:t>
      1. Жасанды ағзаларды (ағзаның бөлігін) және (немесе) тіндерді (тіннің бөлігін) трансплантаттау:</w:t>
      </w:r>
    </w:p>
    <w:bookmarkEnd w:id="2844"/>
    <w:bookmarkStart w:name="z2847" w:id="2845"/>
    <w:p>
      <w:pPr>
        <w:spacing w:after="0"/>
        <w:ind w:left="0"/>
        <w:jc w:val="both"/>
      </w:pPr>
      <w:r>
        <w:rPr>
          <w:rFonts w:ascii="Times New Roman"/>
          <w:b w:val="false"/>
          <w:i w:val="false"/>
          <w:color w:val="000000"/>
          <w:sz w:val="28"/>
        </w:rPr>
        <w:t>
      1) ағза жеткіліксіздігі;</w:t>
      </w:r>
    </w:p>
    <w:bookmarkEnd w:id="2845"/>
    <w:bookmarkStart w:name="z2848" w:id="2846"/>
    <w:p>
      <w:pPr>
        <w:spacing w:after="0"/>
        <w:ind w:left="0"/>
        <w:jc w:val="both"/>
      </w:pPr>
      <w:r>
        <w:rPr>
          <w:rFonts w:ascii="Times New Roman"/>
          <w:b w:val="false"/>
          <w:i w:val="false"/>
          <w:color w:val="000000"/>
          <w:sz w:val="28"/>
        </w:rPr>
        <w:t>
      2) донорлық ағзалар (ағза бөлігі) және (немесе) тіндер (тін бөлігі) болмаған;</w:t>
      </w:r>
    </w:p>
    <w:bookmarkEnd w:id="2846"/>
    <w:bookmarkStart w:name="z2849" w:id="2847"/>
    <w:p>
      <w:pPr>
        <w:spacing w:after="0"/>
        <w:ind w:left="0"/>
        <w:jc w:val="both"/>
      </w:pPr>
      <w:r>
        <w:rPr>
          <w:rFonts w:ascii="Times New Roman"/>
          <w:b w:val="false"/>
          <w:i w:val="false"/>
          <w:color w:val="000000"/>
          <w:sz w:val="28"/>
        </w:rPr>
        <w:t>
      3) жасанды ағзалар мен тіндерді трансплантаттау үшін қарсы көрсетілімдер болмаған кезде жүзеге асырылады.</w:t>
      </w:r>
    </w:p>
    <w:bookmarkEnd w:id="2847"/>
    <w:bookmarkStart w:name="z2850" w:id="2848"/>
    <w:p>
      <w:pPr>
        <w:spacing w:after="0"/>
        <w:ind w:left="0"/>
        <w:jc w:val="both"/>
      </w:pPr>
      <w:r>
        <w:rPr>
          <w:rFonts w:ascii="Times New Roman"/>
          <w:b w:val="false"/>
          <w:i w:val="false"/>
          <w:color w:val="000000"/>
          <w:sz w:val="28"/>
        </w:rPr>
        <w:t>
      2.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 әзірлейді және бекітеді.</w:t>
      </w:r>
    </w:p>
    <w:bookmarkEnd w:id="2848"/>
    <w:bookmarkStart w:name="z2851" w:id="2849"/>
    <w:p>
      <w:pPr>
        <w:spacing w:after="0"/>
        <w:ind w:left="0"/>
        <w:jc w:val="both"/>
      </w:pPr>
      <w:r>
        <w:rPr>
          <w:rFonts w:ascii="Times New Roman"/>
          <w:b w:val="false"/>
          <w:i w:val="false"/>
          <w:color w:val="000000"/>
          <w:sz w:val="28"/>
        </w:rPr>
        <w:t>
      3. Жасанды 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енгізіледі.</w:t>
      </w:r>
    </w:p>
    <w:bookmarkEnd w:id="2849"/>
    <w:bookmarkStart w:name="z2852" w:id="2850"/>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bookmarkEnd w:id="2850"/>
    <w:bookmarkStart w:name="z2853" w:id="2851"/>
    <w:p>
      <w:pPr>
        <w:spacing w:after="0"/>
        <w:ind w:left="0"/>
        <w:jc w:val="both"/>
      </w:pPr>
      <w:r>
        <w:rPr>
          <w:rFonts w:ascii="Times New Roman"/>
          <w:b w:val="false"/>
          <w:i w:val="false"/>
          <w:color w:val="000000"/>
          <w:sz w:val="28"/>
        </w:rPr>
        <w:t xml:space="preserve">
      </w:t>
      </w:r>
      <w:r>
        <w:rPr>
          <w:rFonts w:ascii="Times New Roman"/>
          <w:b/>
          <w:i w:val="false"/>
          <w:color w:val="000000"/>
          <w:sz w:val="28"/>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bookmarkEnd w:id="2851"/>
    <w:bookmarkStart w:name="z2854" w:id="2852"/>
    <w:p>
      <w:pPr>
        <w:spacing w:after="0"/>
        <w:ind w:left="0"/>
        <w:jc w:val="both"/>
      </w:pPr>
      <w:r>
        <w:rPr>
          <w:rFonts w:ascii="Times New Roman"/>
          <w:b w:val="false"/>
          <w:i w:val="false"/>
          <w:color w:val="000000"/>
          <w:sz w:val="28"/>
        </w:rPr>
        <w:t>
      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bookmarkEnd w:id="2852"/>
    <w:bookmarkStart w:name="z2855" w:id="2853"/>
    <w:p>
      <w:pPr>
        <w:spacing w:after="0"/>
        <w:ind w:left="0"/>
        <w:jc w:val="both"/>
      </w:pPr>
      <w:r>
        <w:rPr>
          <w:rFonts w:ascii="Times New Roman"/>
          <w:b w:val="false"/>
          <w:i w:val="false"/>
          <w:color w:val="000000"/>
          <w:sz w:val="28"/>
        </w:rPr>
        <w:t>
      1) денсаулық сақтау ұйымдарында трансплантаттау қажет болған;</w:t>
      </w:r>
    </w:p>
    <w:bookmarkEnd w:id="2853"/>
    <w:bookmarkStart w:name="z2856" w:id="2854"/>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854"/>
    <w:bookmarkStart w:name="z2857" w:id="2855"/>
    <w:p>
      <w:pPr>
        <w:spacing w:after="0"/>
        <w:ind w:left="0"/>
        <w:jc w:val="both"/>
      </w:pPr>
      <w:r>
        <w:rPr>
          <w:rFonts w:ascii="Times New Roman"/>
          <w:b w:val="false"/>
          <w:i w:val="false"/>
          <w:color w:val="000000"/>
          <w:sz w:val="28"/>
        </w:rPr>
        <w:t>
      3) бiрлескен ғылыми зерттеулер жүргiзілген кезде жүзеге асырылады.</w:t>
      </w:r>
    </w:p>
    <w:bookmarkEnd w:id="2855"/>
    <w:bookmarkStart w:name="z2858" w:id="2856"/>
    <w:p>
      <w:pPr>
        <w:spacing w:after="0"/>
        <w:ind w:left="0"/>
        <w:jc w:val="both"/>
      </w:pPr>
      <w:r>
        <w:rPr>
          <w:rFonts w:ascii="Times New Roman"/>
          <w:b w:val="false"/>
          <w:i w:val="false"/>
          <w:color w:val="000000"/>
          <w:sz w:val="28"/>
        </w:rPr>
        <w:t>
      2.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әкету:</w:t>
      </w:r>
    </w:p>
    <w:bookmarkEnd w:id="2856"/>
    <w:bookmarkStart w:name="z2859" w:id="2857"/>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bookmarkEnd w:id="2857"/>
    <w:bookmarkStart w:name="z2860" w:id="2858"/>
    <w:p>
      <w:pPr>
        <w:spacing w:after="0"/>
        <w:ind w:left="0"/>
        <w:jc w:val="both"/>
      </w:pPr>
      <w:r>
        <w:rPr>
          <w:rFonts w:ascii="Times New Roman"/>
          <w:b w:val="false"/>
          <w:i w:val="false"/>
          <w:color w:val="000000"/>
          <w:sz w:val="28"/>
        </w:rPr>
        <w:t>
      2) диагностикалық зерттеулер қажет болған кезде;</w:t>
      </w:r>
    </w:p>
    <w:bookmarkEnd w:id="2858"/>
    <w:bookmarkStart w:name="z2861" w:id="2859"/>
    <w:p>
      <w:pPr>
        <w:spacing w:after="0"/>
        <w:ind w:left="0"/>
        <w:jc w:val="both"/>
      </w:pPr>
      <w:r>
        <w:rPr>
          <w:rFonts w:ascii="Times New Roman"/>
          <w:b w:val="false"/>
          <w:i w:val="false"/>
          <w:color w:val="000000"/>
          <w:sz w:val="28"/>
        </w:rPr>
        <w:t>
      3) бiрлескен ғылыми зерттеулер жүргiзілген кезде;</w:t>
      </w:r>
    </w:p>
    <w:bookmarkEnd w:id="2859"/>
    <w:bookmarkStart w:name="z2862" w:id="2860"/>
    <w:p>
      <w:pPr>
        <w:spacing w:after="0"/>
        <w:ind w:left="0"/>
        <w:jc w:val="both"/>
      </w:pPr>
      <w:r>
        <w:rPr>
          <w:rFonts w:ascii="Times New Roman"/>
          <w:b w:val="false"/>
          <w:i w:val="false"/>
          <w:color w:val="000000"/>
          <w:sz w:val="28"/>
        </w:rPr>
        <w:t>
      4) Қазақстан Республикасы ратификациялаған халықаралық шарттарда көзделген жағдайларда;</w:t>
      </w:r>
    </w:p>
    <w:bookmarkEnd w:id="2860"/>
    <w:bookmarkStart w:name="z2863" w:id="2861"/>
    <w:p>
      <w:pPr>
        <w:spacing w:after="0"/>
        <w:ind w:left="0"/>
        <w:jc w:val="both"/>
      </w:pPr>
      <w:r>
        <w:rPr>
          <w:rFonts w:ascii="Times New Roman"/>
          <w:b w:val="false"/>
          <w:i w:val="false"/>
          <w:color w:val="000000"/>
          <w:sz w:val="28"/>
        </w:rPr>
        <w:t>
      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bookmarkEnd w:id="2861"/>
    <w:bookmarkStart w:name="z2864" w:id="2862"/>
    <w:p>
      <w:pPr>
        <w:spacing w:after="0"/>
        <w:ind w:left="0"/>
        <w:jc w:val="both"/>
      </w:pPr>
      <w:r>
        <w:rPr>
          <w:rFonts w:ascii="Times New Roman"/>
          <w:b w:val="false"/>
          <w:i w:val="false"/>
          <w:color w:val="000000"/>
          <w:sz w:val="28"/>
        </w:rPr>
        <w:t>
      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өтiнiшi бойынша бередi.</w:t>
      </w:r>
    </w:p>
    <w:bookmarkEnd w:id="2862"/>
    <w:bookmarkStart w:name="z2865" w:id="2863"/>
    <w:p>
      <w:pPr>
        <w:spacing w:after="0"/>
        <w:ind w:left="0"/>
        <w:jc w:val="both"/>
      </w:pPr>
      <w:r>
        <w:rPr>
          <w:rFonts w:ascii="Times New Roman"/>
          <w:b w:val="false"/>
          <w:i w:val="false"/>
          <w:color w:val="000000"/>
          <w:sz w:val="28"/>
        </w:rPr>
        <w:t>
      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863"/>
    <w:bookmarkStart w:name="z2866" w:id="2864"/>
    <w:p>
      <w:pPr>
        <w:spacing w:after="0"/>
        <w:ind w:left="0"/>
        <w:jc w:val="both"/>
      </w:pPr>
      <w:r>
        <w:rPr>
          <w:rFonts w:ascii="Times New Roman"/>
          <w:b w:val="false"/>
          <w:i w:val="false"/>
          <w:color w:val="000000"/>
          <w:sz w:val="28"/>
        </w:rPr>
        <w:t>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bookmarkEnd w:id="2864"/>
    <w:bookmarkStart w:name="z2867" w:id="2865"/>
    <w:p>
      <w:pPr>
        <w:spacing w:after="0"/>
        <w:ind w:left="0"/>
        <w:jc w:val="both"/>
      </w:pPr>
      <w:r>
        <w:rPr>
          <w:rFonts w:ascii="Times New Roman"/>
          <w:b w:val="false"/>
          <w:i w:val="false"/>
          <w:color w:val="000000"/>
          <w:sz w:val="28"/>
        </w:rPr>
        <w:t>
      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2865"/>
    <w:bookmarkStart w:name="z2868" w:id="2866"/>
    <w:p>
      <w:pPr>
        <w:spacing w:after="0"/>
        <w:ind w:left="0"/>
        <w:jc w:val="both"/>
      </w:pPr>
      <w:r>
        <w:rPr>
          <w:rFonts w:ascii="Times New Roman"/>
          <w:b w:val="false"/>
          <w:i w:val="false"/>
          <w:color w:val="000000"/>
          <w:sz w:val="28"/>
        </w:rPr>
        <w:t>
      1) Қазақстан Республикасының денсаулық сақтау ұйымдарында экстракорпоралдық ұрықтандыру қажет болған;</w:t>
      </w:r>
    </w:p>
    <w:bookmarkEnd w:id="2866"/>
    <w:bookmarkStart w:name="z2869" w:id="2867"/>
    <w:p>
      <w:pPr>
        <w:spacing w:after="0"/>
        <w:ind w:left="0"/>
        <w:jc w:val="both"/>
      </w:pPr>
      <w:r>
        <w:rPr>
          <w:rFonts w:ascii="Times New Roman"/>
          <w:b w:val="false"/>
          <w:i w:val="false"/>
          <w:color w:val="000000"/>
          <w:sz w:val="28"/>
        </w:rPr>
        <w:t>
      2) диагностикалық зерттеулер қажет болған;</w:t>
      </w:r>
    </w:p>
    <w:bookmarkEnd w:id="2867"/>
    <w:bookmarkStart w:name="z2870" w:id="2868"/>
    <w:p>
      <w:pPr>
        <w:spacing w:after="0"/>
        <w:ind w:left="0"/>
        <w:jc w:val="both"/>
      </w:pPr>
      <w:r>
        <w:rPr>
          <w:rFonts w:ascii="Times New Roman"/>
          <w:b w:val="false"/>
          <w:i w:val="false"/>
          <w:color w:val="000000"/>
          <w:sz w:val="28"/>
        </w:rPr>
        <w:t>
      3) бірлескен ғылыми зерттеулер жүргізілген;</w:t>
      </w:r>
    </w:p>
    <w:bookmarkEnd w:id="2868"/>
    <w:bookmarkStart w:name="z2871" w:id="2869"/>
    <w:p>
      <w:pPr>
        <w:spacing w:after="0"/>
        <w:ind w:left="0"/>
        <w:jc w:val="both"/>
      </w:pPr>
      <w:r>
        <w:rPr>
          <w:rFonts w:ascii="Times New Roman"/>
          <w:b w:val="false"/>
          <w:i w:val="false"/>
          <w:color w:val="000000"/>
          <w:sz w:val="28"/>
        </w:rPr>
        <w:t>
      4) Қазақстан Республикасының шегінен тыс жердегі Қазақстан Республикасының азаматын экстракорпоралдық ұрықтандыру қажет болған;</w:t>
      </w:r>
    </w:p>
    <w:bookmarkEnd w:id="2869"/>
    <w:bookmarkStart w:name="z2872" w:id="2870"/>
    <w:p>
      <w:pPr>
        <w:spacing w:after="0"/>
        <w:ind w:left="0"/>
        <w:jc w:val="both"/>
      </w:pPr>
      <w:r>
        <w:rPr>
          <w:rFonts w:ascii="Times New Roman"/>
          <w:b w:val="false"/>
          <w:i w:val="false"/>
          <w:color w:val="000000"/>
          <w:sz w:val="28"/>
        </w:rPr>
        <w:t>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bookmarkEnd w:id="2870"/>
    <w:bookmarkStart w:name="z2873" w:id="2871"/>
    <w:p>
      <w:pPr>
        <w:spacing w:after="0"/>
        <w:ind w:left="0"/>
        <w:jc w:val="both"/>
      </w:pPr>
      <w:r>
        <w:rPr>
          <w:rFonts w:ascii="Times New Roman"/>
          <w:b w:val="false"/>
          <w:i w:val="false"/>
          <w:color w:val="000000"/>
          <w:sz w:val="28"/>
        </w:rPr>
        <w:t>
      6) Қазақстан Республикасының аумағында тұратын донорды, шетелде тұратын реципиентті экстракорпоралдық ұрықтандыру жүргізу қажет болған кезде;</w:t>
      </w:r>
    </w:p>
    <w:bookmarkEnd w:id="2871"/>
    <w:bookmarkStart w:name="z2874" w:id="2872"/>
    <w:p>
      <w:pPr>
        <w:spacing w:after="0"/>
        <w:ind w:left="0"/>
        <w:jc w:val="both"/>
      </w:pPr>
      <w:r>
        <w:rPr>
          <w:rFonts w:ascii="Times New Roman"/>
          <w:b w:val="false"/>
          <w:i w:val="false"/>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bookmarkEnd w:id="2872"/>
    <w:bookmarkStart w:name="z2875" w:id="2873"/>
    <w:p>
      <w:pPr>
        <w:spacing w:after="0"/>
        <w:ind w:left="0"/>
        <w:jc w:val="both"/>
      </w:pPr>
      <w:r>
        <w:rPr>
          <w:rFonts w:ascii="Times New Roman"/>
          <w:b w:val="false"/>
          <w:i w:val="false"/>
          <w:color w:val="000000"/>
          <w:sz w:val="28"/>
        </w:rPr>
        <w:t>
      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bookmarkEnd w:id="2873"/>
    <w:bookmarkStart w:name="z2876" w:id="2874"/>
    <w:p>
      <w:pPr>
        <w:spacing w:after="0"/>
        <w:ind w:left="0"/>
        <w:jc w:val="both"/>
      </w:pPr>
      <w:r>
        <w:rPr>
          <w:rFonts w:ascii="Times New Roman"/>
          <w:b w:val="false"/>
          <w:i w:val="false"/>
          <w:color w:val="000000"/>
          <w:sz w:val="28"/>
        </w:rPr>
        <w:t>
      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айқындайды.</w:t>
      </w:r>
    </w:p>
    <w:bookmarkEnd w:id="2874"/>
    <w:bookmarkStart w:name="z2877" w:id="2875"/>
    <w:p>
      <w:pPr>
        <w:spacing w:after="0"/>
        <w:ind w:left="0"/>
        <w:jc w:val="both"/>
      </w:pPr>
      <w:r>
        <w:rPr>
          <w:rFonts w:ascii="Times New Roman"/>
          <w:b w:val="false"/>
          <w:i w:val="false"/>
          <w:color w:val="000000"/>
          <w:sz w:val="28"/>
        </w:rPr>
        <w:t xml:space="preserve">
      </w:t>
      </w:r>
      <w:r>
        <w:rPr>
          <w:rFonts w:ascii="Times New Roman"/>
          <w:b/>
          <w:i w:val="false"/>
          <w:color w:val="000000"/>
          <w:sz w:val="28"/>
        </w:rPr>
        <w:t>218-бап. Қан мен оның компоненттерін, адамның биологиялық материалдарының үлгілерін әкелу, әкету негіздері</w:t>
      </w:r>
    </w:p>
    <w:bookmarkEnd w:id="2875"/>
    <w:bookmarkStart w:name="z2878" w:id="2876"/>
    <w:p>
      <w:pPr>
        <w:spacing w:after="0"/>
        <w:ind w:left="0"/>
        <w:jc w:val="both"/>
      </w:pPr>
      <w:r>
        <w:rPr>
          <w:rFonts w:ascii="Times New Roman"/>
          <w:b w:val="false"/>
          <w:i w:val="false"/>
          <w:color w:val="000000"/>
          <w:sz w:val="28"/>
        </w:rPr>
        <w:t>
      1. Қазақстан Республикасының аумағына қан мен оның компоненттерін, адамның биологиялық материалдарының үлгілерін әкелу:</w:t>
      </w:r>
    </w:p>
    <w:bookmarkEnd w:id="2876"/>
    <w:bookmarkStart w:name="z2879" w:id="2877"/>
    <w:p>
      <w:pPr>
        <w:spacing w:after="0"/>
        <w:ind w:left="0"/>
        <w:jc w:val="both"/>
      </w:pPr>
      <w:r>
        <w:rPr>
          <w:rFonts w:ascii="Times New Roman"/>
          <w:b w:val="false"/>
          <w:i w:val="false"/>
          <w:color w:val="000000"/>
          <w:sz w:val="28"/>
        </w:rPr>
        <w:t>
      1) Қазақстан Республикасының аумағында медициналық көмек көрсету қажет болған;</w:t>
      </w:r>
    </w:p>
    <w:bookmarkEnd w:id="2877"/>
    <w:bookmarkStart w:name="z2880" w:id="2878"/>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878"/>
    <w:bookmarkStart w:name="z2881" w:id="2879"/>
    <w:p>
      <w:pPr>
        <w:spacing w:after="0"/>
        <w:ind w:left="0"/>
        <w:jc w:val="both"/>
      </w:pPr>
      <w:r>
        <w:rPr>
          <w:rFonts w:ascii="Times New Roman"/>
          <w:b w:val="false"/>
          <w:i w:val="false"/>
          <w:color w:val="000000"/>
          <w:sz w:val="28"/>
        </w:rPr>
        <w:t>
      3) бірлескен ғылыми зерттеулер жүргізілген;</w:t>
      </w:r>
    </w:p>
    <w:bookmarkEnd w:id="2879"/>
    <w:bookmarkStart w:name="z2882" w:id="2880"/>
    <w:p>
      <w:pPr>
        <w:spacing w:after="0"/>
        <w:ind w:left="0"/>
        <w:jc w:val="both"/>
      </w:pPr>
      <w:r>
        <w:rPr>
          <w:rFonts w:ascii="Times New Roman"/>
          <w:b w:val="false"/>
          <w:i w:val="false"/>
          <w:color w:val="000000"/>
          <w:sz w:val="28"/>
        </w:rPr>
        <w:t>
      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bookmarkEnd w:id="2880"/>
    <w:bookmarkStart w:name="z2883" w:id="2881"/>
    <w:p>
      <w:pPr>
        <w:spacing w:after="0"/>
        <w:ind w:left="0"/>
        <w:jc w:val="both"/>
      </w:pPr>
      <w:r>
        <w:rPr>
          <w:rFonts w:ascii="Times New Roman"/>
          <w:b w:val="false"/>
          <w:i w:val="false"/>
          <w:color w:val="000000"/>
          <w:sz w:val="28"/>
        </w:rPr>
        <w:t>
      2. Қазақстан Республикасының аумағынан қан мен оның компоненттерін, адамның биологиялық материалдарының үлгілерін әкету:</w:t>
      </w:r>
    </w:p>
    <w:bookmarkEnd w:id="2881"/>
    <w:bookmarkStart w:name="z2884" w:id="2882"/>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bookmarkEnd w:id="2882"/>
    <w:bookmarkStart w:name="z2885" w:id="2883"/>
    <w:p>
      <w:pPr>
        <w:spacing w:after="0"/>
        <w:ind w:left="0"/>
        <w:jc w:val="both"/>
      </w:pPr>
      <w:r>
        <w:rPr>
          <w:rFonts w:ascii="Times New Roman"/>
          <w:b w:val="false"/>
          <w:i w:val="false"/>
          <w:color w:val="000000"/>
          <w:sz w:val="28"/>
        </w:rPr>
        <w:t>
      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bookmarkEnd w:id="2883"/>
    <w:bookmarkStart w:name="z2886" w:id="2884"/>
    <w:p>
      <w:pPr>
        <w:spacing w:after="0"/>
        <w:ind w:left="0"/>
        <w:jc w:val="both"/>
      </w:pPr>
      <w:r>
        <w:rPr>
          <w:rFonts w:ascii="Times New Roman"/>
          <w:b w:val="false"/>
          <w:i w:val="false"/>
          <w:color w:val="000000"/>
          <w:sz w:val="28"/>
        </w:rPr>
        <w:t>
      3) диагностикалық зерттеулер қажет болған кезде;</w:t>
      </w:r>
    </w:p>
    <w:bookmarkEnd w:id="2884"/>
    <w:bookmarkStart w:name="z2887" w:id="2885"/>
    <w:p>
      <w:pPr>
        <w:spacing w:after="0"/>
        <w:ind w:left="0"/>
        <w:jc w:val="both"/>
      </w:pPr>
      <w:r>
        <w:rPr>
          <w:rFonts w:ascii="Times New Roman"/>
          <w:b w:val="false"/>
          <w:i w:val="false"/>
          <w:color w:val="000000"/>
          <w:sz w:val="28"/>
        </w:rPr>
        <w:t>
      4) бiрлескен ғылыми зерттеулер жүргiзілген кезде;</w:t>
      </w:r>
    </w:p>
    <w:bookmarkEnd w:id="2885"/>
    <w:bookmarkStart w:name="z2888" w:id="2886"/>
    <w:p>
      <w:pPr>
        <w:spacing w:after="0"/>
        <w:ind w:left="0"/>
        <w:jc w:val="both"/>
      </w:pPr>
      <w:r>
        <w:rPr>
          <w:rFonts w:ascii="Times New Roman"/>
          <w:b w:val="false"/>
          <w:i w:val="false"/>
          <w:color w:val="000000"/>
          <w:sz w:val="28"/>
        </w:rPr>
        <w:t>
      5) Қазақстан Республикасы ратификациялаған халықаралық шарттарда көзделген жағдайларда;</w:t>
      </w:r>
    </w:p>
    <w:bookmarkEnd w:id="2886"/>
    <w:bookmarkStart w:name="z2889" w:id="2887"/>
    <w:p>
      <w:pPr>
        <w:spacing w:after="0"/>
        <w:ind w:left="0"/>
        <w:jc w:val="both"/>
      </w:pPr>
      <w:r>
        <w:rPr>
          <w:rFonts w:ascii="Times New Roman"/>
          <w:b w:val="false"/>
          <w:i w:val="false"/>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bookmarkEnd w:id="2887"/>
    <w:bookmarkStart w:name="z2890" w:id="2888"/>
    <w:p>
      <w:pPr>
        <w:spacing w:after="0"/>
        <w:ind w:left="0"/>
        <w:jc w:val="both"/>
      </w:pPr>
      <w:r>
        <w:rPr>
          <w:rFonts w:ascii="Times New Roman"/>
          <w:b w:val="false"/>
          <w:i w:val="false"/>
          <w:color w:val="000000"/>
          <w:sz w:val="28"/>
        </w:rPr>
        <w:t>
      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bookmarkEnd w:id="2888"/>
    <w:bookmarkStart w:name="z2891" w:id="2889"/>
    <w:p>
      <w:pPr>
        <w:spacing w:after="0"/>
        <w:ind w:left="0"/>
        <w:jc w:val="both"/>
      </w:pPr>
      <w:r>
        <w:rPr>
          <w:rFonts w:ascii="Times New Roman"/>
          <w:b w:val="false"/>
          <w:i w:val="false"/>
          <w:color w:val="000000"/>
          <w:sz w:val="28"/>
        </w:rPr>
        <w:t>
      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p>
    <w:bookmarkEnd w:id="2889"/>
    <w:bookmarkStart w:name="z2892" w:id="2890"/>
    <w:p>
      <w:pPr>
        <w:spacing w:after="0"/>
        <w:ind w:left="0"/>
        <w:jc w:val="both"/>
      </w:pPr>
      <w:r>
        <w:rPr>
          <w:rFonts w:ascii="Times New Roman"/>
          <w:b w:val="false"/>
          <w:i w:val="false"/>
          <w:color w:val="000000"/>
          <w:sz w:val="28"/>
        </w:rPr>
        <w:t>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bookmarkEnd w:id="2890"/>
    <w:bookmarkStart w:name="z2893" w:id="2891"/>
    <w:p>
      <w:pPr>
        <w:spacing w:after="0"/>
        <w:ind w:left="0"/>
        <w:jc w:val="both"/>
      </w:pPr>
      <w:r>
        <w:rPr>
          <w:rFonts w:ascii="Times New Roman"/>
          <w:b w:val="false"/>
          <w:i w:val="false"/>
          <w:color w:val="000000"/>
          <w:sz w:val="28"/>
        </w:rPr>
        <w:t>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bookmarkEnd w:id="2891"/>
    <w:bookmarkStart w:name="z2894" w:id="2892"/>
    <w:p>
      <w:pPr>
        <w:spacing w:after="0"/>
        <w:ind w:left="0"/>
        <w:jc w:val="both"/>
      </w:pPr>
      <w:r>
        <w:rPr>
          <w:rFonts w:ascii="Times New Roman"/>
          <w:b w:val="false"/>
          <w:i w:val="false"/>
          <w:color w:val="000000"/>
          <w:sz w:val="28"/>
        </w:rPr>
        <w:t>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892"/>
    <w:bookmarkStart w:name="z2895" w:id="2893"/>
    <w:p>
      <w:pPr>
        <w:spacing w:after="0"/>
        <w:ind w:left="0"/>
        <w:jc w:val="both"/>
      </w:pPr>
      <w:r>
        <w:rPr>
          <w:rFonts w:ascii="Times New Roman"/>
          <w:b w:val="false"/>
          <w:i w:val="false"/>
          <w:color w:val="000000"/>
          <w:sz w:val="28"/>
        </w:rPr>
        <w:t>
      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bookmarkEnd w:id="2893"/>
    <w:bookmarkStart w:name="z2896" w:id="2894"/>
    <w:p>
      <w:pPr>
        <w:spacing w:after="0"/>
        <w:ind w:left="0"/>
        <w:jc w:val="both"/>
      </w:pPr>
      <w:r>
        <w:rPr>
          <w:rFonts w:ascii="Times New Roman"/>
          <w:b w:val="false"/>
          <w:i w:val="false"/>
          <w:color w:val="000000"/>
          <w:sz w:val="28"/>
        </w:rPr>
        <w:t>
      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bookmarkEnd w:id="2894"/>
    <w:bookmarkStart w:name="z2897" w:id="2895"/>
    <w:p>
      <w:pPr>
        <w:spacing w:after="0"/>
        <w:ind w:left="0"/>
        <w:jc w:val="both"/>
      </w:pPr>
      <w:r>
        <w:rPr>
          <w:rFonts w:ascii="Times New Roman"/>
          <w:b w:val="false"/>
          <w:i w:val="false"/>
          <w:color w:val="000000"/>
          <w:sz w:val="28"/>
        </w:rPr>
        <w:t xml:space="preserve">
      </w:t>
      </w:r>
      <w:r>
        <w:rPr>
          <w:rFonts w:ascii="Times New Roman"/>
          <w:b/>
          <w:i w:val="false"/>
          <w:color w:val="000000"/>
          <w:sz w:val="28"/>
        </w:rPr>
        <w:t>219-бап. Адам ағзаларын (ағзасының бөлігін) және (немесе) тіндерін (тінінің бөлігін), қан мен оның компоненттерін әкелу, әкету тәртiбi</w:t>
      </w:r>
    </w:p>
    <w:bookmarkEnd w:id="2895"/>
    <w:bookmarkStart w:name="z2898" w:id="2896"/>
    <w:p>
      <w:pPr>
        <w:spacing w:after="0"/>
        <w:ind w:left="0"/>
        <w:jc w:val="both"/>
      </w:pPr>
      <w:r>
        <w:rPr>
          <w:rFonts w:ascii="Times New Roman"/>
          <w:b w:val="false"/>
          <w:i w:val="false"/>
          <w:color w:val="000000"/>
          <w:sz w:val="28"/>
        </w:rPr>
        <w:t xml:space="preserve">
      1. Осы Кодекстiң 217-бабының </w:t>
      </w:r>
      <w:r>
        <w:rPr>
          <w:rFonts w:ascii="Times New Roman"/>
          <w:b w:val="false"/>
          <w:i w:val="false"/>
          <w:color w:val="000000"/>
          <w:sz w:val="28"/>
        </w:rPr>
        <w:t>3-тармағында</w:t>
      </w:r>
      <w:r>
        <w:rPr>
          <w:rFonts w:ascii="Times New Roman"/>
          <w:b w:val="false"/>
          <w:i w:val="false"/>
          <w:color w:val="000000"/>
          <w:sz w:val="28"/>
        </w:rPr>
        <w:t xml:space="preserve"> және 218-бабының </w:t>
      </w:r>
      <w:r>
        <w:rPr>
          <w:rFonts w:ascii="Times New Roman"/>
          <w:b w:val="false"/>
          <w:i w:val="false"/>
          <w:color w:val="000000"/>
          <w:sz w:val="28"/>
        </w:rPr>
        <w:t>4-тармағында</w:t>
      </w:r>
      <w:r>
        <w:rPr>
          <w:rFonts w:ascii="Times New Roman"/>
          <w:b w:val="false"/>
          <w:i w:val="false"/>
          <w:color w:val="000000"/>
          <w:sz w:val="28"/>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Заңында айқындалған тәртіппен берілетін лицензия немесе қорытынды (рұқсат беру құжаты) негізінде жүзеге асырылады.</w:t>
      </w:r>
    </w:p>
    <w:bookmarkEnd w:id="2896"/>
    <w:bookmarkStart w:name="z2899" w:id="2897"/>
    <w:p>
      <w:pPr>
        <w:spacing w:after="0"/>
        <w:ind w:left="0"/>
        <w:jc w:val="both"/>
      </w:pPr>
      <w:r>
        <w:rPr>
          <w:rFonts w:ascii="Times New Roman"/>
          <w:b w:val="false"/>
          <w:i w:val="false"/>
          <w:color w:val="000000"/>
          <w:sz w:val="28"/>
        </w:rPr>
        <w:t>
      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ағзаларын (ағзасының бөлігін) әкелуге, әкетуге бір жұмыс күні ішінде қабылдайды.</w:t>
      </w:r>
    </w:p>
    <w:bookmarkEnd w:id="2897"/>
    <w:bookmarkStart w:name="z2900" w:id="2898"/>
    <w:p>
      <w:pPr>
        <w:spacing w:after="0"/>
        <w:ind w:left="0"/>
        <w:jc w:val="both"/>
      </w:pPr>
      <w:r>
        <w:rPr>
          <w:rFonts w:ascii="Times New Roman"/>
          <w:b w:val="false"/>
          <w:i w:val="false"/>
          <w:color w:val="000000"/>
          <w:sz w:val="28"/>
        </w:rPr>
        <w:t>
      3. Адам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w:t>
      </w:r>
    </w:p>
    <w:bookmarkEnd w:id="2898"/>
    <w:bookmarkStart w:name="z2901" w:id="2899"/>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ДЕНСАУЛЫҚ САҚТАУ САЛАСЫНДАҒЫ БІЛІМ БЕРУ ҚЫЗМЕТІ МЕН ҒЫЛЫМИ ҚЫЗМЕТ</w:t>
      </w:r>
    </w:p>
    <w:bookmarkEnd w:id="2899"/>
    <w:bookmarkStart w:name="z2902" w:id="29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25-тарау. ДЕНСАУЛЫҚ САҚТАУ САЛАСЫНДАҒЫ </w:t>
      </w:r>
      <w:r>
        <w:rPr>
          <w:rFonts w:ascii="Times New Roman"/>
          <w:b/>
          <w:i w:val="false"/>
          <w:color w:val="000000"/>
          <w:sz w:val="28"/>
        </w:rPr>
        <w:t>БІЛІМ БЕРУ ҚЫЗМЕТІ</w:t>
      </w:r>
    </w:p>
    <w:bookmarkEnd w:id="2900"/>
    <w:bookmarkStart w:name="z2903" w:id="2901"/>
    <w:p>
      <w:pPr>
        <w:spacing w:after="0"/>
        <w:ind w:left="0"/>
        <w:jc w:val="both"/>
      </w:pPr>
      <w:r>
        <w:rPr>
          <w:rFonts w:ascii="Times New Roman"/>
          <w:b w:val="false"/>
          <w:i w:val="false"/>
          <w:color w:val="000000"/>
          <w:sz w:val="28"/>
        </w:rPr>
        <w:t xml:space="preserve">
      </w:t>
      </w:r>
      <w:r>
        <w:rPr>
          <w:rFonts w:ascii="Times New Roman"/>
          <w:b/>
          <w:i w:val="false"/>
          <w:color w:val="000000"/>
          <w:sz w:val="28"/>
        </w:rPr>
        <w:t>220-бап. Денсаулық сақтау саласындағы білім беру қызметінің субъектілері және оны жүзеге асыру шарттары</w:t>
      </w:r>
    </w:p>
    <w:bookmarkEnd w:id="2901"/>
    <w:bookmarkStart w:name="z2904" w:id="2902"/>
    <w:p>
      <w:pPr>
        <w:spacing w:after="0"/>
        <w:ind w:left="0"/>
        <w:jc w:val="both"/>
      </w:pPr>
      <w:r>
        <w:rPr>
          <w:rFonts w:ascii="Times New Roman"/>
          <w:b w:val="false"/>
          <w:i w:val="false"/>
          <w:color w:val="000000"/>
          <w:sz w:val="28"/>
        </w:rPr>
        <w:t>
      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беру ұйымдарында жүзеге асырылады.</w:t>
      </w:r>
    </w:p>
    <w:bookmarkEnd w:id="2902"/>
    <w:bookmarkStart w:name="z2905" w:id="2903"/>
    <w:p>
      <w:pPr>
        <w:spacing w:after="0"/>
        <w:ind w:left="0"/>
        <w:jc w:val="both"/>
      </w:pPr>
      <w:r>
        <w:rPr>
          <w:rFonts w:ascii="Times New Roman"/>
          <w:b w:val="false"/>
          <w:i w:val="false"/>
          <w:color w:val="000000"/>
          <w:sz w:val="28"/>
        </w:rPr>
        <w:t>
      2. Денсаулық сақтау саласындағы білім беру:</w:t>
      </w:r>
    </w:p>
    <w:bookmarkEnd w:id="2903"/>
    <w:bookmarkStart w:name="z2906" w:id="2904"/>
    <w:p>
      <w:pPr>
        <w:spacing w:after="0"/>
        <w:ind w:left="0"/>
        <w:jc w:val="both"/>
      </w:pPr>
      <w:r>
        <w:rPr>
          <w:rFonts w:ascii="Times New Roman"/>
          <w:b w:val="false"/>
          <w:i w:val="false"/>
          <w:color w:val="000000"/>
          <w:sz w:val="28"/>
        </w:rPr>
        <w:t>
      1) медициналық мамандықтар бойынша іске асырылатын медициналық білім беру бағдарламаларын;</w:t>
      </w:r>
    </w:p>
    <w:bookmarkEnd w:id="2904"/>
    <w:bookmarkStart w:name="z2907" w:id="2905"/>
    <w:p>
      <w:pPr>
        <w:spacing w:after="0"/>
        <w:ind w:left="0"/>
        <w:jc w:val="both"/>
      </w:pPr>
      <w:r>
        <w:rPr>
          <w:rFonts w:ascii="Times New Roman"/>
          <w:b w:val="false"/>
          <w:i w:val="false"/>
          <w:color w:val="000000"/>
          <w:sz w:val="28"/>
        </w:rPr>
        <w:t>
      2) фармацевтикалық мамандықтар бойынша іске асырылатын фармацевтикалық білім беру бағдарламаларын;</w:t>
      </w:r>
    </w:p>
    <w:bookmarkEnd w:id="2905"/>
    <w:bookmarkStart w:name="z2908" w:id="2906"/>
    <w:p>
      <w:pPr>
        <w:spacing w:after="0"/>
        <w:ind w:left="0"/>
        <w:jc w:val="both"/>
      </w:pPr>
      <w:r>
        <w:rPr>
          <w:rFonts w:ascii="Times New Roman"/>
          <w:b w:val="false"/>
          <w:i w:val="false"/>
          <w:color w:val="000000"/>
          <w:sz w:val="28"/>
        </w:rPr>
        <w:t>
      3) қоғамдық денсаулық мамандарын және өзге де денсаулық сақтау мамандарын даярлау бағдарламаларын қамтиды.</w:t>
      </w:r>
    </w:p>
    <w:bookmarkEnd w:id="2906"/>
    <w:bookmarkStart w:name="z2909" w:id="2907"/>
    <w:p>
      <w:pPr>
        <w:spacing w:after="0"/>
        <w:ind w:left="0"/>
        <w:jc w:val="both"/>
      </w:pPr>
      <w:r>
        <w:rPr>
          <w:rFonts w:ascii="Times New Roman"/>
          <w:b w:val="false"/>
          <w:i w:val="false"/>
          <w:color w:val="000000"/>
          <w:sz w:val="28"/>
        </w:rPr>
        <w:t>
      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w:t>
      </w:r>
    </w:p>
    <w:bookmarkEnd w:id="2907"/>
    <w:bookmarkStart w:name="z2910" w:id="2908"/>
    <w:p>
      <w:pPr>
        <w:spacing w:after="0"/>
        <w:ind w:left="0"/>
        <w:jc w:val="both"/>
      </w:pPr>
      <w:r>
        <w:rPr>
          <w:rFonts w:ascii="Times New Roman"/>
          <w:b w:val="false"/>
          <w:i w:val="false"/>
          <w:color w:val="000000"/>
          <w:sz w:val="28"/>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bookmarkEnd w:id="2908"/>
    <w:bookmarkStart w:name="z2911" w:id="2909"/>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симуляциялық кабинеттің (орталықтың) болуы;</w:t>
      </w:r>
    </w:p>
    <w:bookmarkEnd w:id="2909"/>
    <w:bookmarkStart w:name="z2912" w:id="2910"/>
    <w:p>
      <w:pPr>
        <w:spacing w:after="0"/>
        <w:ind w:left="0"/>
        <w:jc w:val="both"/>
      </w:pPr>
      <w:r>
        <w:rPr>
          <w:rFonts w:ascii="Times New Roman"/>
          <w:b w:val="false"/>
          <w:i w:val="false"/>
          <w:color w:val="000000"/>
          <w:sz w:val="28"/>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bookmarkEnd w:id="2910"/>
    <w:bookmarkStart w:name="z2913" w:id="2911"/>
    <w:p>
      <w:pPr>
        <w:spacing w:after="0"/>
        <w:ind w:left="0"/>
        <w:jc w:val="both"/>
      </w:pPr>
      <w:r>
        <w:rPr>
          <w:rFonts w:ascii="Times New Roman"/>
          <w:b w:val="false"/>
          <w:i w:val="false"/>
          <w:color w:val="000000"/>
          <w:sz w:val="28"/>
        </w:rPr>
        <w:t>
      3) білім алушыларды клиникалық базаларда даярлау кезеңінде білікті медицина қызметкерлері арасынан тәлімгерлер тарту;</w:t>
      </w:r>
    </w:p>
    <w:bookmarkEnd w:id="2911"/>
    <w:bookmarkStart w:name="z2914" w:id="2912"/>
    <w:p>
      <w:pPr>
        <w:spacing w:after="0"/>
        <w:ind w:left="0"/>
        <w:jc w:val="both"/>
      </w:pPr>
      <w:r>
        <w:rPr>
          <w:rFonts w:ascii="Times New Roman"/>
          <w:b w:val="false"/>
          <w:i w:val="false"/>
          <w:color w:val="000000"/>
          <w:sz w:val="28"/>
        </w:rPr>
        <w:t>
      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bookmarkEnd w:id="2912"/>
    <w:bookmarkStart w:name="z2915" w:id="2913"/>
    <w:p>
      <w:pPr>
        <w:spacing w:after="0"/>
        <w:ind w:left="0"/>
        <w:jc w:val="both"/>
      </w:pPr>
      <w:r>
        <w:rPr>
          <w:rFonts w:ascii="Times New Roman"/>
          <w:b w:val="false"/>
          <w:i w:val="false"/>
          <w:color w:val="000000"/>
          <w:sz w:val="28"/>
        </w:rPr>
        <w:t>
      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bookmarkEnd w:id="2913"/>
    <w:bookmarkStart w:name="z2916" w:id="2914"/>
    <w:p>
      <w:pPr>
        <w:spacing w:after="0"/>
        <w:ind w:left="0"/>
        <w:jc w:val="both"/>
      </w:pPr>
      <w:r>
        <w:rPr>
          <w:rFonts w:ascii="Times New Roman"/>
          <w:b w:val="false"/>
          <w:i w:val="false"/>
          <w:color w:val="000000"/>
          <w:sz w:val="28"/>
        </w:rPr>
        <w:t>
      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bookmarkEnd w:id="2914"/>
    <w:bookmarkStart w:name="z2917" w:id="2915"/>
    <w:p>
      <w:pPr>
        <w:spacing w:after="0"/>
        <w:ind w:left="0"/>
        <w:jc w:val="both"/>
      </w:pPr>
      <w:r>
        <w:rPr>
          <w:rFonts w:ascii="Times New Roman"/>
          <w:b w:val="false"/>
          <w:i w:val="false"/>
          <w:color w:val="000000"/>
          <w:sz w:val="28"/>
        </w:rPr>
        <w:t xml:space="preserve">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аккредиттеу рәсіміне жатады.</w:t>
      </w:r>
    </w:p>
    <w:bookmarkEnd w:id="2915"/>
    <w:bookmarkStart w:name="z2918" w:id="2916"/>
    <w:p>
      <w:pPr>
        <w:spacing w:after="0"/>
        <w:ind w:left="0"/>
        <w:jc w:val="both"/>
      </w:pPr>
      <w:r>
        <w:rPr>
          <w:rFonts w:ascii="Times New Roman"/>
          <w:b w:val="false"/>
          <w:i w:val="false"/>
          <w:color w:val="000000"/>
          <w:sz w:val="28"/>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bookmarkEnd w:id="2916"/>
    <w:bookmarkStart w:name="z2919" w:id="2917"/>
    <w:p>
      <w:pPr>
        <w:spacing w:after="0"/>
        <w:ind w:left="0"/>
        <w:jc w:val="both"/>
      </w:pPr>
      <w:r>
        <w:rPr>
          <w:rFonts w:ascii="Times New Roman"/>
          <w:b w:val="false"/>
          <w:i w:val="false"/>
          <w:color w:val="000000"/>
          <w:sz w:val="28"/>
        </w:rPr>
        <w:t>
      Медициналық білім беру мен ғылым саласындағы стратегиялық әріптестікті жүзеге асыру тәртібін уәкілетті орган айқындайды.</w:t>
      </w:r>
    </w:p>
    <w:bookmarkEnd w:id="2917"/>
    <w:bookmarkStart w:name="z2920" w:id="2918"/>
    <w:p>
      <w:pPr>
        <w:spacing w:after="0"/>
        <w:ind w:left="0"/>
        <w:jc w:val="both"/>
      </w:pPr>
      <w:r>
        <w:rPr>
          <w:rFonts w:ascii="Times New Roman"/>
          <w:b w:val="false"/>
          <w:i w:val="false"/>
          <w:color w:val="000000"/>
          <w:sz w:val="28"/>
        </w:rPr>
        <w:t>
      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bookmarkEnd w:id="2918"/>
    <w:bookmarkStart w:name="z2921" w:id="2919"/>
    <w:p>
      <w:pPr>
        <w:spacing w:after="0"/>
        <w:ind w:left="0"/>
        <w:jc w:val="both"/>
      </w:pPr>
      <w:r>
        <w:rPr>
          <w:rFonts w:ascii="Times New Roman"/>
          <w:b w:val="false"/>
          <w:i w:val="false"/>
          <w:color w:val="000000"/>
          <w:sz w:val="28"/>
        </w:rPr>
        <w:t>
      1) Денсаулық сақтау саласындағы білім 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bookmarkEnd w:id="2919"/>
    <w:bookmarkStart w:name="z2922" w:id="2920"/>
    <w:p>
      <w:pPr>
        <w:spacing w:after="0"/>
        <w:ind w:left="0"/>
        <w:jc w:val="both"/>
      </w:pPr>
      <w:r>
        <w:rPr>
          <w:rFonts w:ascii="Times New Roman"/>
          <w:b w:val="false"/>
          <w:i w:val="false"/>
          <w:color w:val="000000"/>
          <w:sz w:val="28"/>
        </w:rPr>
        <w:t>
      2) уәкілетті орган қалыптастыратын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bookmarkEnd w:id="2920"/>
    <w:bookmarkStart w:name="z2923" w:id="2921"/>
    <w:p>
      <w:pPr>
        <w:spacing w:after="0"/>
        <w:ind w:left="0"/>
        <w:jc w:val="both"/>
      </w:pPr>
      <w:r>
        <w:rPr>
          <w:rFonts w:ascii="Times New Roman"/>
          <w:b w:val="false"/>
          <w:i w:val="false"/>
          <w:color w:val="000000"/>
          <w:sz w:val="28"/>
        </w:rPr>
        <w:t xml:space="preserve">
      </w:t>
      </w:r>
      <w:r>
        <w:rPr>
          <w:rFonts w:ascii="Times New Roman"/>
          <w:b/>
          <w:i w:val="false"/>
          <w:color w:val="000000"/>
          <w:sz w:val="28"/>
        </w:rPr>
        <w:t>221-бап. Денсаулық сақтау саласындағы білім беру қызметінің ерекшеліктері</w:t>
      </w:r>
    </w:p>
    <w:bookmarkEnd w:id="2921"/>
    <w:bookmarkStart w:name="z2924" w:id="2922"/>
    <w:p>
      <w:pPr>
        <w:spacing w:after="0"/>
        <w:ind w:left="0"/>
        <w:jc w:val="both"/>
      </w:pPr>
      <w:r>
        <w:rPr>
          <w:rFonts w:ascii="Times New Roman"/>
          <w:b w:val="false"/>
          <w:i w:val="false"/>
          <w:color w:val="000000"/>
          <w:sz w:val="28"/>
        </w:rPr>
        <w:t>
      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bookmarkEnd w:id="2922"/>
    <w:bookmarkStart w:name="z2925" w:id="2923"/>
    <w:p>
      <w:pPr>
        <w:spacing w:after="0"/>
        <w:ind w:left="0"/>
        <w:jc w:val="both"/>
      </w:pPr>
      <w:r>
        <w:rPr>
          <w:rFonts w:ascii="Times New Roman"/>
          <w:b w:val="false"/>
          <w:i w:val="false"/>
          <w:color w:val="000000"/>
          <w:sz w:val="28"/>
        </w:rPr>
        <w:t>
      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 айқындайды.</w:t>
      </w:r>
    </w:p>
    <w:bookmarkEnd w:id="2923"/>
    <w:bookmarkStart w:name="z2926" w:id="2924"/>
    <w:p>
      <w:pPr>
        <w:spacing w:after="0"/>
        <w:ind w:left="0"/>
        <w:jc w:val="both"/>
      </w:pPr>
      <w:r>
        <w:rPr>
          <w:rFonts w:ascii="Times New Roman"/>
          <w:b w:val="false"/>
          <w:i w:val="false"/>
          <w:color w:val="000000"/>
          <w:sz w:val="28"/>
        </w:rPr>
        <w:t>
      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bookmarkEnd w:id="2924"/>
    <w:bookmarkStart w:name="z2927" w:id="2925"/>
    <w:p>
      <w:pPr>
        <w:spacing w:after="0"/>
        <w:ind w:left="0"/>
        <w:jc w:val="both"/>
      </w:pPr>
      <w:r>
        <w:rPr>
          <w:rFonts w:ascii="Times New Roman"/>
          <w:b w:val="false"/>
          <w:i w:val="false"/>
          <w:color w:val="000000"/>
          <w:sz w:val="28"/>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тәртіппен жүзеге асырылады.</w:t>
      </w:r>
    </w:p>
    <w:bookmarkEnd w:id="2925"/>
    <w:bookmarkStart w:name="z2928" w:id="2926"/>
    <w:p>
      <w:pPr>
        <w:spacing w:after="0"/>
        <w:ind w:left="0"/>
        <w:jc w:val="both"/>
      </w:pPr>
      <w:r>
        <w:rPr>
          <w:rFonts w:ascii="Times New Roman"/>
          <w:b w:val="false"/>
          <w:i w:val="false"/>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bookmarkEnd w:id="2926"/>
    <w:bookmarkStart w:name="z2929" w:id="2927"/>
    <w:p>
      <w:pPr>
        <w:spacing w:after="0"/>
        <w:ind w:left="0"/>
        <w:jc w:val="both"/>
      </w:pPr>
      <w:r>
        <w:rPr>
          <w:rFonts w:ascii="Times New Roman"/>
          <w:b w:val="false"/>
          <w:i w:val="false"/>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bookmarkEnd w:id="2927"/>
    <w:bookmarkStart w:name="z2930" w:id="2928"/>
    <w:p>
      <w:pPr>
        <w:spacing w:after="0"/>
        <w:ind w:left="0"/>
        <w:jc w:val="both"/>
      </w:pPr>
      <w:r>
        <w:rPr>
          <w:rFonts w:ascii="Times New Roman"/>
          <w:b w:val="false"/>
          <w:i w:val="false"/>
          <w:color w:val="000000"/>
          <w:sz w:val="28"/>
        </w:rPr>
        <w:t>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bookmarkEnd w:id="2928"/>
    <w:bookmarkStart w:name="z2931" w:id="2929"/>
    <w:p>
      <w:pPr>
        <w:spacing w:after="0"/>
        <w:ind w:left="0"/>
        <w:jc w:val="both"/>
      </w:pPr>
      <w:r>
        <w:rPr>
          <w:rFonts w:ascii="Times New Roman"/>
          <w:b w:val="false"/>
          <w:i w:val="false"/>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bookmarkEnd w:id="2929"/>
    <w:bookmarkStart w:name="z2932" w:id="2930"/>
    <w:p>
      <w:pPr>
        <w:spacing w:after="0"/>
        <w:ind w:left="0"/>
        <w:jc w:val="both"/>
      </w:pPr>
      <w:r>
        <w:rPr>
          <w:rFonts w:ascii="Times New Roman"/>
          <w:b w:val="false"/>
          <w:i w:val="false"/>
          <w:color w:val="000000"/>
          <w:sz w:val="28"/>
        </w:rPr>
        <w:t>
      "Магистр" дәрежесі бар адамдардың клиникалық емес бейіндегі докторантураға түсуге құқығы бар.</w:t>
      </w:r>
    </w:p>
    <w:bookmarkEnd w:id="2930"/>
    <w:bookmarkStart w:name="z2933" w:id="2931"/>
    <w:p>
      <w:pPr>
        <w:spacing w:after="0"/>
        <w:ind w:left="0"/>
        <w:jc w:val="both"/>
      </w:pPr>
      <w:r>
        <w:rPr>
          <w:rFonts w:ascii="Times New Roman"/>
          <w:b w:val="false"/>
          <w:i w:val="false"/>
          <w:color w:val="000000"/>
          <w:sz w:val="28"/>
        </w:rPr>
        <w:t>
      Резидентурада оқуды аяқтаған адамдардың клиникалық бейіндегі докторантураға түсуге құқығы бар.</w:t>
      </w:r>
    </w:p>
    <w:bookmarkEnd w:id="2931"/>
    <w:bookmarkStart w:name="z2934" w:id="2932"/>
    <w:p>
      <w:pPr>
        <w:spacing w:after="0"/>
        <w:ind w:left="0"/>
        <w:jc w:val="both"/>
      </w:pPr>
      <w:r>
        <w:rPr>
          <w:rFonts w:ascii="Times New Roman"/>
          <w:b w:val="false"/>
          <w:i w:val="false"/>
          <w:color w:val="000000"/>
          <w:sz w:val="28"/>
        </w:rPr>
        <w:t>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 білім беру бағдарламалары іске асырылуы мүмкін.</w:t>
      </w:r>
    </w:p>
    <w:bookmarkEnd w:id="2932"/>
    <w:bookmarkStart w:name="z2935" w:id="2933"/>
    <w:p>
      <w:pPr>
        <w:spacing w:after="0"/>
        <w:ind w:left="0"/>
        <w:jc w:val="both"/>
      </w:pPr>
      <w:r>
        <w:rPr>
          <w:rFonts w:ascii="Times New Roman"/>
          <w:b w:val="false"/>
          <w:i w:val="false"/>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bookmarkEnd w:id="2933"/>
    <w:bookmarkStart w:name="z2936" w:id="2934"/>
    <w:p>
      <w:pPr>
        <w:spacing w:after="0"/>
        <w:ind w:left="0"/>
        <w:jc w:val="both"/>
      </w:pPr>
      <w:r>
        <w:rPr>
          <w:rFonts w:ascii="Times New Roman"/>
          <w:b w:val="false"/>
          <w:i w:val="false"/>
          <w:color w:val="000000"/>
          <w:sz w:val="28"/>
        </w:rPr>
        <w:t>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bookmarkEnd w:id="2934"/>
    <w:bookmarkStart w:name="z2937" w:id="2935"/>
    <w:p>
      <w:pPr>
        <w:spacing w:after="0"/>
        <w:ind w:left="0"/>
        <w:jc w:val="both"/>
      </w:pPr>
      <w:r>
        <w:rPr>
          <w:rFonts w:ascii="Times New Roman"/>
          <w:b w:val="false"/>
          <w:i w:val="false"/>
          <w:color w:val="000000"/>
          <w:sz w:val="28"/>
        </w:rPr>
        <w:t>
      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bookmarkEnd w:id="2935"/>
    <w:bookmarkStart w:name="z2938" w:id="2936"/>
    <w:p>
      <w:pPr>
        <w:spacing w:after="0"/>
        <w:ind w:left="0"/>
        <w:jc w:val="both"/>
      </w:pPr>
      <w:r>
        <w:rPr>
          <w:rFonts w:ascii="Times New Roman"/>
          <w:b w:val="false"/>
          <w:i w:val="false"/>
          <w:color w:val="000000"/>
          <w:sz w:val="28"/>
        </w:rPr>
        <w:t>
      Денсаулық сақтау саласындағы мамандарға қосымша және 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уәкілетті орган айқындайды.</w:t>
      </w:r>
    </w:p>
    <w:bookmarkEnd w:id="2936"/>
    <w:bookmarkStart w:name="z2939" w:id="2937"/>
    <w:p>
      <w:pPr>
        <w:spacing w:after="0"/>
        <w:ind w:left="0"/>
        <w:jc w:val="both"/>
      </w:pPr>
      <w:r>
        <w:rPr>
          <w:rFonts w:ascii="Times New Roman"/>
          <w:b w:val="false"/>
          <w:i w:val="false"/>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bookmarkEnd w:id="2937"/>
    <w:bookmarkStart w:name="z2940" w:id="2938"/>
    <w:p>
      <w:pPr>
        <w:spacing w:after="0"/>
        <w:ind w:left="0"/>
        <w:jc w:val="both"/>
      </w:pPr>
      <w:r>
        <w:rPr>
          <w:rFonts w:ascii="Times New Roman"/>
          <w:b w:val="false"/>
          <w:i w:val="false"/>
          <w:color w:val="000000"/>
          <w:sz w:val="28"/>
        </w:rPr>
        <w:t>
      Мемлекет жүз пайыз қатысатын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bookmarkEnd w:id="2938"/>
    <w:bookmarkStart w:name="z2941" w:id="2939"/>
    <w:p>
      <w:pPr>
        <w:spacing w:after="0"/>
        <w:ind w:left="0"/>
        <w:jc w:val="both"/>
      </w:pPr>
      <w:r>
        <w:rPr>
          <w:rFonts w:ascii="Times New Roman"/>
          <w:b w:val="false"/>
          <w:i w:val="false"/>
          <w:color w:val="000000"/>
          <w:sz w:val="28"/>
        </w:rPr>
        <w:t xml:space="preserve">
      </w:t>
      </w:r>
      <w:r>
        <w:rPr>
          <w:rFonts w:ascii="Times New Roman"/>
          <w:b/>
          <w:i w:val="false"/>
          <w:color w:val="000000"/>
          <w:sz w:val="28"/>
        </w:rPr>
        <w:t>222-бап. Резидентура</w:t>
      </w:r>
    </w:p>
    <w:bookmarkEnd w:id="2939"/>
    <w:bookmarkStart w:name="z2942" w:id="2940"/>
    <w:p>
      <w:pPr>
        <w:spacing w:after="0"/>
        <w:ind w:left="0"/>
        <w:jc w:val="both"/>
      </w:pPr>
      <w:r>
        <w:rPr>
          <w:rFonts w:ascii="Times New Roman"/>
          <w:b w:val="false"/>
          <w:i w:val="false"/>
          <w:color w:val="000000"/>
          <w:sz w:val="28"/>
        </w:rPr>
        <w:t>
      1. Резидентура бағдарламаларын іске асыруды жоғары және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bookmarkEnd w:id="2940"/>
    <w:bookmarkStart w:name="z2943" w:id="2941"/>
    <w:p>
      <w:pPr>
        <w:spacing w:after="0"/>
        <w:ind w:left="0"/>
        <w:jc w:val="both"/>
      </w:pPr>
      <w:r>
        <w:rPr>
          <w:rFonts w:ascii="Times New Roman"/>
          <w:b w:val="false"/>
          <w:i w:val="false"/>
          <w:color w:val="000000"/>
          <w:sz w:val="28"/>
        </w:rPr>
        <w:t>
      2. Жоғары және (немесе) жоғары оқу орнынан кейінгі білім беру ұйымы, ұлттық және (немесе)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бағдарламаларын дербес әзірлейді.</w:t>
      </w:r>
    </w:p>
    <w:bookmarkEnd w:id="2941"/>
    <w:bookmarkStart w:name="z2944" w:id="2942"/>
    <w:p>
      <w:pPr>
        <w:spacing w:after="0"/>
        <w:ind w:left="0"/>
        <w:jc w:val="both"/>
      </w:pPr>
      <w:r>
        <w:rPr>
          <w:rFonts w:ascii="Times New Roman"/>
          <w:b w:val="false"/>
          <w:i w:val="false"/>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bookmarkEnd w:id="2942"/>
    <w:bookmarkStart w:name="z2945" w:id="2943"/>
    <w:p>
      <w:pPr>
        <w:spacing w:after="0"/>
        <w:ind w:left="0"/>
        <w:jc w:val="both"/>
      </w:pPr>
      <w:r>
        <w:rPr>
          <w:rFonts w:ascii="Times New Roman"/>
          <w:b w:val="false"/>
          <w:i w:val="false"/>
          <w:color w:val="000000"/>
          <w:sz w:val="28"/>
        </w:rPr>
        <w:t>
      3. 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bookmarkEnd w:id="2943"/>
    <w:bookmarkStart w:name="z2946" w:id="2944"/>
    <w:p>
      <w:pPr>
        <w:spacing w:after="0"/>
        <w:ind w:left="0"/>
        <w:jc w:val="both"/>
      </w:pPr>
      <w:r>
        <w:rPr>
          <w:rFonts w:ascii="Times New Roman"/>
          <w:b w:val="false"/>
          <w:i w:val="false"/>
          <w:color w:val="000000"/>
          <w:sz w:val="28"/>
        </w:rPr>
        <w:t>
      4. Резидентурадағы даярлық резидент-дәрігерлерді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меңгеруіне қарай резидент-дәрігердің тәуелсіз жауаптылығының өспелі дәрежесі қамтамасыз етіледі.</w:t>
      </w:r>
    </w:p>
    <w:bookmarkEnd w:id="2944"/>
    <w:bookmarkStart w:name="z2947" w:id="2945"/>
    <w:p>
      <w:pPr>
        <w:spacing w:after="0"/>
        <w:ind w:left="0"/>
        <w:jc w:val="both"/>
      </w:pPr>
      <w:r>
        <w:rPr>
          <w:rFonts w:ascii="Times New Roman"/>
          <w:b w:val="false"/>
          <w:i w:val="false"/>
          <w:color w:val="000000"/>
          <w:sz w:val="28"/>
        </w:rPr>
        <w:t>
      Резидентурада мемлекеттік тапсырысты орналастыру, оқуға қабылдау және медицина кадрларын даярлау қағидаларын уәкілетті орган бекітеді.</w:t>
      </w:r>
    </w:p>
    <w:bookmarkEnd w:id="2945"/>
    <w:bookmarkStart w:name="z2948" w:id="2946"/>
    <w:p>
      <w:pPr>
        <w:spacing w:after="0"/>
        <w:ind w:left="0"/>
        <w:jc w:val="both"/>
      </w:pPr>
      <w:r>
        <w:rPr>
          <w:rFonts w:ascii="Times New Roman"/>
          <w:b w:val="false"/>
          <w:i w:val="false"/>
          <w:color w:val="000000"/>
          <w:sz w:val="28"/>
        </w:rPr>
        <w:t>
      5. Резидент-дәрігерді оқытудың және көрсетілетін қызметтерді ұсынуға тартудың құқықтық негізі мыналар болып табылады:</w:t>
      </w:r>
    </w:p>
    <w:bookmarkEnd w:id="2946"/>
    <w:bookmarkStart w:name="z2949" w:id="2947"/>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оқыту туралы шарт;</w:t>
      </w:r>
    </w:p>
    <w:bookmarkEnd w:id="2947"/>
    <w:bookmarkStart w:name="z2950" w:id="2948"/>
    <w:p>
      <w:pPr>
        <w:spacing w:after="0"/>
        <w:ind w:left="0"/>
        <w:jc w:val="both"/>
      </w:pPr>
      <w:r>
        <w:rPr>
          <w:rFonts w:ascii="Times New Roman"/>
          <w:b w:val="false"/>
          <w:i w:val="false"/>
          <w:color w:val="000000"/>
          <w:sz w:val="28"/>
        </w:rPr>
        <w:t>
      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шарт.</w:t>
      </w:r>
    </w:p>
    <w:bookmarkEnd w:id="2948"/>
    <w:bookmarkStart w:name="z2951" w:id="2949"/>
    <w:p>
      <w:pPr>
        <w:spacing w:after="0"/>
        <w:ind w:left="0"/>
        <w:jc w:val="both"/>
      </w:pPr>
      <w:r>
        <w:rPr>
          <w:rFonts w:ascii="Times New Roman"/>
          <w:b w:val="false"/>
          <w:i w:val="false"/>
          <w:color w:val="000000"/>
          <w:sz w:val="28"/>
        </w:rPr>
        <w:t>
      Резидентура бағдарламасы бойынша оқыту туралы үлгілік шарттың нысанын уәкілетті орган бекітеді.</w:t>
      </w:r>
    </w:p>
    <w:bookmarkEnd w:id="2949"/>
    <w:bookmarkStart w:name="z2952" w:id="2950"/>
    <w:p>
      <w:pPr>
        <w:spacing w:after="0"/>
        <w:ind w:left="0"/>
        <w:jc w:val="both"/>
      </w:pPr>
      <w:r>
        <w:rPr>
          <w:rFonts w:ascii="Times New Roman"/>
          <w:b w:val="false"/>
          <w:i w:val="false"/>
          <w:color w:val="000000"/>
          <w:sz w:val="28"/>
        </w:rPr>
        <w:t>
      Резидентурада оқыту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bookmarkEnd w:id="2950"/>
    <w:bookmarkStart w:name="z2953" w:id="2951"/>
    <w:p>
      <w:pPr>
        <w:spacing w:after="0"/>
        <w:ind w:left="0"/>
        <w:jc w:val="both"/>
      </w:pPr>
      <w:r>
        <w:rPr>
          <w:rFonts w:ascii="Times New Roman"/>
          <w:b w:val="false"/>
          <w:i w:val="false"/>
          <w:color w:val="000000"/>
          <w:sz w:val="28"/>
        </w:rPr>
        <w:t>
      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bookmarkEnd w:id="2951"/>
    <w:bookmarkStart w:name="z2954" w:id="2952"/>
    <w:p>
      <w:pPr>
        <w:spacing w:after="0"/>
        <w:ind w:left="0"/>
        <w:jc w:val="both"/>
      </w:pPr>
      <w:r>
        <w:rPr>
          <w:rFonts w:ascii="Times New Roman"/>
          <w:b w:val="false"/>
          <w:i w:val="false"/>
          <w:color w:val="000000"/>
          <w:sz w:val="28"/>
        </w:rPr>
        <w:t>
      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bookmarkEnd w:id="2952"/>
    <w:bookmarkStart w:name="z2955" w:id="2953"/>
    <w:p>
      <w:pPr>
        <w:spacing w:after="0"/>
        <w:ind w:left="0"/>
        <w:jc w:val="both"/>
      </w:pPr>
      <w:r>
        <w:rPr>
          <w:rFonts w:ascii="Times New Roman"/>
          <w:b w:val="false"/>
          <w:i w:val="false"/>
          <w:color w:val="000000"/>
          <w:sz w:val="28"/>
        </w:rPr>
        <w:t xml:space="preserve">
      </w:t>
      </w:r>
      <w:r>
        <w:rPr>
          <w:rFonts w:ascii="Times New Roman"/>
          <w:b/>
          <w:i w:val="false"/>
          <w:color w:val="000000"/>
          <w:sz w:val="28"/>
        </w:rPr>
        <w:t>223-бап. Медициналық білім беру бағдарламалары бойынша білім алушыларды, түлектерді және денсаулық сақтау саласындағы мамандарды бағалау</w:t>
      </w:r>
    </w:p>
    <w:bookmarkEnd w:id="2953"/>
    <w:bookmarkStart w:name="z2956" w:id="2954"/>
    <w:p>
      <w:pPr>
        <w:spacing w:after="0"/>
        <w:ind w:left="0"/>
        <w:jc w:val="both"/>
      </w:pPr>
      <w:r>
        <w:rPr>
          <w:rFonts w:ascii="Times New Roman"/>
          <w:b w:val="false"/>
          <w:i w:val="false"/>
          <w:color w:val="000000"/>
          <w:sz w:val="28"/>
        </w:rPr>
        <w:t>
      1. Денсаулық сақтау саласындағы білім беру бағдарламалары білім алушыларының білімі мен дағдыларын және түлектерінің кәсіптік даярлығын бағалау:</w:t>
      </w:r>
    </w:p>
    <w:bookmarkEnd w:id="2954"/>
    <w:bookmarkStart w:name="z2957" w:id="2955"/>
    <w:p>
      <w:pPr>
        <w:spacing w:after="0"/>
        <w:ind w:left="0"/>
        <w:jc w:val="both"/>
      </w:pPr>
      <w:r>
        <w:rPr>
          <w:rFonts w:ascii="Times New Roman"/>
          <w:b w:val="false"/>
          <w:i w:val="false"/>
          <w:color w:val="000000"/>
          <w:sz w:val="28"/>
        </w:rPr>
        <w:t>
      1) тиісті мамандықтың білім беру бағдарламалары түлектерінің құзыретіне қойылатын талаптарға;</w:t>
      </w:r>
    </w:p>
    <w:bookmarkEnd w:id="2955"/>
    <w:bookmarkStart w:name="z2958" w:id="2956"/>
    <w:p>
      <w:pPr>
        <w:spacing w:after="0"/>
        <w:ind w:left="0"/>
        <w:jc w:val="both"/>
      </w:pPr>
      <w:r>
        <w:rPr>
          <w:rFonts w:ascii="Times New Roman"/>
          <w:b w:val="false"/>
          <w:i w:val="false"/>
          <w:color w:val="000000"/>
          <w:sz w:val="28"/>
        </w:rPr>
        <w:t>
      2) біліктіліктердің салалық шеңберіне және кәсіптік стандартқа негізделеді.</w:t>
      </w:r>
    </w:p>
    <w:bookmarkEnd w:id="2956"/>
    <w:bookmarkStart w:name="z2959" w:id="2957"/>
    <w:p>
      <w:pPr>
        <w:spacing w:after="0"/>
        <w:ind w:left="0"/>
        <w:jc w:val="both"/>
      </w:pPr>
      <w:r>
        <w:rPr>
          <w:rFonts w:ascii="Times New Roman"/>
          <w:b w:val="false"/>
          <w:i w:val="false"/>
          <w:color w:val="000000"/>
          <w:sz w:val="28"/>
        </w:rPr>
        <w:t>
      2. 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bookmarkEnd w:id="2957"/>
    <w:bookmarkStart w:name="z2960" w:id="2958"/>
    <w:p>
      <w:pPr>
        <w:spacing w:after="0"/>
        <w:ind w:left="0"/>
        <w:jc w:val="both"/>
      </w:pPr>
      <w:r>
        <w:rPr>
          <w:rFonts w:ascii="Times New Roman"/>
          <w:b w:val="false"/>
          <w:i w:val="false"/>
          <w:color w:val="000000"/>
          <w:sz w:val="28"/>
        </w:rPr>
        <w:t>
      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bookmarkEnd w:id="2958"/>
    <w:bookmarkStart w:name="z2961" w:id="2959"/>
    <w:p>
      <w:pPr>
        <w:spacing w:after="0"/>
        <w:ind w:left="0"/>
        <w:jc w:val="both"/>
      </w:pPr>
      <w:r>
        <w:rPr>
          <w:rFonts w:ascii="Times New Roman"/>
          <w:b w:val="false"/>
          <w:i w:val="false"/>
          <w:color w:val="000000"/>
          <w:sz w:val="28"/>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bookmarkEnd w:id="2959"/>
    <w:bookmarkStart w:name="z2962" w:id="2960"/>
    <w:p>
      <w:pPr>
        <w:spacing w:after="0"/>
        <w:ind w:left="0"/>
        <w:jc w:val="both"/>
      </w:pPr>
      <w:r>
        <w:rPr>
          <w:rFonts w:ascii="Times New Roman"/>
          <w:b w:val="false"/>
          <w:i w:val="false"/>
          <w:color w:val="000000"/>
          <w:sz w:val="28"/>
        </w:rPr>
        <w:t>
      4. Денсаулық сақтау саласындағы мамандардың кәсіптік даярлығын бағалау кәсіптік стандарт талаптарына сәйкес жүргізіледі.</w:t>
      </w:r>
    </w:p>
    <w:bookmarkEnd w:id="2960"/>
    <w:bookmarkStart w:name="z2963" w:id="2961"/>
    <w:p>
      <w:pPr>
        <w:spacing w:after="0"/>
        <w:ind w:left="0"/>
        <w:jc w:val="both"/>
      </w:pPr>
      <w:r>
        <w:rPr>
          <w:rFonts w:ascii="Times New Roman"/>
          <w:b w:val="false"/>
          <w:i w:val="false"/>
          <w:color w:val="000000"/>
          <w:sz w:val="28"/>
        </w:rPr>
        <w:t>
      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bookmarkEnd w:id="2961"/>
    <w:bookmarkStart w:name="z2964" w:id="2962"/>
    <w:p>
      <w:pPr>
        <w:spacing w:after="0"/>
        <w:ind w:left="0"/>
        <w:jc w:val="both"/>
      </w:pPr>
      <w:r>
        <w:rPr>
          <w:rFonts w:ascii="Times New Roman"/>
          <w:b w:val="false"/>
          <w:i w:val="false"/>
          <w:color w:val="000000"/>
          <w:sz w:val="28"/>
        </w:rPr>
        <w:t>
      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bookmarkEnd w:id="2962"/>
    <w:bookmarkStart w:name="z2965" w:id="2963"/>
    <w:p>
      <w:pPr>
        <w:spacing w:after="0"/>
        <w:ind w:left="0"/>
        <w:jc w:val="both"/>
      </w:pPr>
      <w:r>
        <w:rPr>
          <w:rFonts w:ascii="Times New Roman"/>
          <w:b w:val="false"/>
          <w:i w:val="false"/>
          <w:color w:val="000000"/>
          <w:sz w:val="28"/>
        </w:rPr>
        <w:t xml:space="preserve">
      </w:t>
      </w:r>
      <w:r>
        <w:rPr>
          <w:rFonts w:ascii="Times New Roman"/>
          <w:b/>
          <w:i w:val="false"/>
          <w:color w:val="000000"/>
          <w:sz w:val="28"/>
        </w:rPr>
        <w:t>224-бап. Қазақстан Республикасы медицина қызметкерінің кәсіптік анты</w:t>
      </w:r>
    </w:p>
    <w:bookmarkEnd w:id="2963"/>
    <w:bookmarkStart w:name="z2966" w:id="2964"/>
    <w:p>
      <w:pPr>
        <w:spacing w:after="0"/>
        <w:ind w:left="0"/>
        <w:jc w:val="both"/>
      </w:pPr>
      <w:r>
        <w:rPr>
          <w:rFonts w:ascii="Times New Roman"/>
          <w:b w:val="false"/>
          <w:i w:val="false"/>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bookmarkEnd w:id="2964"/>
    <w:bookmarkStart w:name="z2967" w:id="2965"/>
    <w:p>
      <w:pPr>
        <w:spacing w:after="0"/>
        <w:ind w:left="0"/>
        <w:jc w:val="both"/>
      </w:pPr>
      <w:r>
        <w:rPr>
          <w:rFonts w:ascii="Times New Roman"/>
          <w:b w:val="false"/>
          <w:i w:val="false"/>
          <w:color w:val="000000"/>
          <w:sz w:val="28"/>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bookmarkEnd w:id="2965"/>
    <w:bookmarkStart w:name="z2968" w:id="2966"/>
    <w:p>
      <w:pPr>
        <w:spacing w:after="0"/>
        <w:ind w:left="0"/>
        <w:jc w:val="both"/>
      </w:pPr>
      <w:r>
        <w:rPr>
          <w:rFonts w:ascii="Times New Roman"/>
          <w:b w:val="false"/>
          <w:i w:val="false"/>
          <w:color w:val="000000"/>
          <w:sz w:val="28"/>
        </w:rPr>
        <w:t xml:space="preserve">
      </w:t>
      </w:r>
      <w:r>
        <w:rPr>
          <w:rFonts w:ascii="Times New Roman"/>
          <w:b/>
          <w:i w:val="false"/>
          <w:color w:val="000000"/>
          <w:sz w:val="28"/>
        </w:rPr>
        <w:t>26-тарау. ДЕНСАУЛЫҚ САҚТАУ САЛАСЫНДАҒЫ ҒЫЛЫМИ ҚЫЗМЕТ</w:t>
      </w:r>
    </w:p>
    <w:bookmarkEnd w:id="2966"/>
    <w:bookmarkStart w:name="z2969" w:id="2967"/>
    <w:p>
      <w:pPr>
        <w:spacing w:after="0"/>
        <w:ind w:left="0"/>
        <w:jc w:val="both"/>
      </w:pPr>
      <w:r>
        <w:rPr>
          <w:rFonts w:ascii="Times New Roman"/>
          <w:b w:val="false"/>
          <w:i w:val="false"/>
          <w:color w:val="000000"/>
          <w:sz w:val="28"/>
        </w:rPr>
        <w:t xml:space="preserve">
      </w:t>
      </w:r>
      <w:r>
        <w:rPr>
          <w:rFonts w:ascii="Times New Roman"/>
          <w:b/>
          <w:i w:val="false"/>
          <w:color w:val="000000"/>
          <w:sz w:val="28"/>
        </w:rPr>
        <w:t>225-бап. Ғылыми қызметтің субъектілері</w:t>
      </w:r>
    </w:p>
    <w:bookmarkEnd w:id="2967"/>
    <w:bookmarkStart w:name="z2970" w:id="2968"/>
    <w:p>
      <w:pPr>
        <w:spacing w:after="0"/>
        <w:ind w:left="0"/>
        <w:jc w:val="both"/>
      </w:pPr>
      <w:r>
        <w:rPr>
          <w:rFonts w:ascii="Times New Roman"/>
          <w:b w:val="false"/>
          <w:i w:val="false"/>
          <w:color w:val="000000"/>
          <w:sz w:val="28"/>
        </w:rPr>
        <w:t>
      1. Биомедициналық зерттеулерді жүзеге асыратын жеке және заңды тұлғалар денсаулық сақтау саласындағы ғылыми қызмет субъектілері болып табылады.</w:t>
      </w:r>
    </w:p>
    <w:bookmarkEnd w:id="2968"/>
    <w:bookmarkStart w:name="z2971" w:id="2969"/>
    <w:p>
      <w:pPr>
        <w:spacing w:after="0"/>
        <w:ind w:left="0"/>
        <w:jc w:val="both"/>
      </w:pPr>
      <w:r>
        <w:rPr>
          <w:rFonts w:ascii="Times New Roman"/>
          <w:b w:val="false"/>
          <w:i w:val="false"/>
          <w:color w:val="000000"/>
          <w:sz w:val="28"/>
        </w:rPr>
        <w:t>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bookmarkEnd w:id="2969"/>
    <w:bookmarkStart w:name="z2972" w:id="2970"/>
    <w:p>
      <w:pPr>
        <w:spacing w:after="0"/>
        <w:ind w:left="0"/>
        <w:jc w:val="both"/>
      </w:pPr>
      <w:r>
        <w:rPr>
          <w:rFonts w:ascii="Times New Roman"/>
          <w:b w:val="false"/>
          <w:i w:val="false"/>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инновациялық қызметтің нәтижелілігін бағалау нәтижелері бойынша қабылдайды.</w:t>
      </w:r>
    </w:p>
    <w:bookmarkEnd w:id="2970"/>
    <w:bookmarkStart w:name="z2973" w:id="2971"/>
    <w:p>
      <w:pPr>
        <w:spacing w:after="0"/>
        <w:ind w:left="0"/>
        <w:jc w:val="both"/>
      </w:pPr>
      <w:r>
        <w:rPr>
          <w:rFonts w:ascii="Times New Roman"/>
          <w:b w:val="false"/>
          <w:i w:val="false"/>
          <w:color w:val="000000"/>
          <w:sz w:val="28"/>
        </w:rPr>
        <w:t>
      Денсаулық сақтау саласындағы ғылыми ұйымға мәртебе беру және оны қайта қарау тәртібін, сондай-ақ ғылыми, ғылыми-техникалық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bookmarkEnd w:id="2971"/>
    <w:bookmarkStart w:name="z2974" w:id="2972"/>
    <w:p>
      <w:pPr>
        <w:spacing w:after="0"/>
        <w:ind w:left="0"/>
        <w:jc w:val="both"/>
      </w:pPr>
      <w:r>
        <w:rPr>
          <w:rFonts w:ascii="Times New Roman"/>
          <w:b w:val="false"/>
          <w:i w:val="false"/>
          <w:color w:val="000000"/>
          <w:sz w:val="28"/>
        </w:rPr>
        <w:t>
      2. Денсаулық сақтау саласындағы ғылыми қызмет субъектілері биомедициналық зерттеулерді халықаралық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bookmarkEnd w:id="2972"/>
    <w:bookmarkStart w:name="z2975" w:id="2973"/>
    <w:p>
      <w:pPr>
        <w:spacing w:after="0"/>
        <w:ind w:left="0"/>
        <w:jc w:val="both"/>
      </w:pPr>
      <w:r>
        <w:rPr>
          <w:rFonts w:ascii="Times New Roman"/>
          <w:b w:val="false"/>
          <w:i w:val="false"/>
          <w:color w:val="000000"/>
          <w:sz w:val="28"/>
        </w:rPr>
        <w:t xml:space="preserve">
      </w:t>
      </w:r>
      <w:r>
        <w:rPr>
          <w:rFonts w:ascii="Times New Roman"/>
          <w:b/>
          <w:i w:val="false"/>
          <w:color w:val="000000"/>
          <w:sz w:val="28"/>
        </w:rPr>
        <w:t>226-бап. Ғылыми қызметті басқару</w:t>
      </w:r>
    </w:p>
    <w:bookmarkEnd w:id="2973"/>
    <w:bookmarkStart w:name="z2976" w:id="2974"/>
    <w:p>
      <w:pPr>
        <w:spacing w:after="0"/>
        <w:ind w:left="0"/>
        <w:jc w:val="both"/>
      </w:pPr>
      <w:r>
        <w:rPr>
          <w:rFonts w:ascii="Times New Roman"/>
          <w:b w:val="false"/>
          <w:i w:val="false"/>
          <w:color w:val="000000"/>
          <w:sz w:val="28"/>
        </w:rPr>
        <w:t>
      1. Уәкілетті орган биомедициналық зерттеулерді дамытуды үйлестіруді және оның мониторингін жүзеге асырады.</w:t>
      </w:r>
    </w:p>
    <w:bookmarkEnd w:id="2974"/>
    <w:bookmarkStart w:name="z2977" w:id="2975"/>
    <w:p>
      <w:pPr>
        <w:spacing w:after="0"/>
        <w:ind w:left="0"/>
        <w:jc w:val="both"/>
      </w:pPr>
      <w:r>
        <w:rPr>
          <w:rFonts w:ascii="Times New Roman"/>
          <w:b w:val="false"/>
          <w:i w:val="false"/>
          <w:color w:val="000000"/>
          <w:sz w:val="28"/>
        </w:rPr>
        <w:t>
      2. Уәкілетті орган:</w:t>
      </w:r>
    </w:p>
    <w:bookmarkEnd w:id="2975"/>
    <w:bookmarkStart w:name="z2978" w:id="2976"/>
    <w:p>
      <w:pPr>
        <w:spacing w:after="0"/>
        <w:ind w:left="0"/>
        <w:jc w:val="both"/>
      </w:pPr>
      <w:r>
        <w:rPr>
          <w:rFonts w:ascii="Times New Roman"/>
          <w:b w:val="false"/>
          <w:i w:val="false"/>
          <w:color w:val="000000"/>
          <w:sz w:val="28"/>
        </w:rPr>
        <w:t>
      1) қолданбалы ғылыми зерттеулер бағдарламаларының жобаларына;</w:t>
      </w:r>
    </w:p>
    <w:bookmarkEnd w:id="2976"/>
    <w:bookmarkStart w:name="z2979" w:id="2977"/>
    <w:p>
      <w:pPr>
        <w:spacing w:after="0"/>
        <w:ind w:left="0"/>
        <w:jc w:val="both"/>
      </w:pPr>
      <w:r>
        <w:rPr>
          <w:rFonts w:ascii="Times New Roman"/>
          <w:b w:val="false"/>
          <w:i w:val="false"/>
          <w:color w:val="000000"/>
          <w:sz w:val="28"/>
        </w:rPr>
        <w:t>
      2) аяқталған ғылыми-медициналық бағдарламалардың нәтижелеріне;</w:t>
      </w:r>
    </w:p>
    <w:bookmarkEnd w:id="2977"/>
    <w:bookmarkStart w:name="z2980" w:id="2978"/>
    <w:p>
      <w:pPr>
        <w:spacing w:after="0"/>
        <w:ind w:left="0"/>
        <w:jc w:val="both"/>
      </w:pPr>
      <w:r>
        <w:rPr>
          <w:rFonts w:ascii="Times New Roman"/>
          <w:b w:val="false"/>
          <w:i w:val="false"/>
          <w:color w:val="000000"/>
          <w:sz w:val="28"/>
        </w:rPr>
        <w:t>
      3) Қазақстан Республикасының мемлекеттік наградаларын алуға ұсынылатын ғылыми жұмыстарға;</w:t>
      </w:r>
    </w:p>
    <w:bookmarkEnd w:id="2978"/>
    <w:bookmarkStart w:name="z2981" w:id="2979"/>
    <w:p>
      <w:pPr>
        <w:spacing w:after="0"/>
        <w:ind w:left="0"/>
        <w:jc w:val="both"/>
      </w:pPr>
      <w:r>
        <w:rPr>
          <w:rFonts w:ascii="Times New Roman"/>
          <w:b w:val="false"/>
          <w:i w:val="false"/>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bookmarkEnd w:id="2979"/>
    <w:bookmarkStart w:name="z2982" w:id="2980"/>
    <w:p>
      <w:pPr>
        <w:spacing w:after="0"/>
        <w:ind w:left="0"/>
        <w:jc w:val="both"/>
      </w:pPr>
      <w:r>
        <w:rPr>
          <w:rFonts w:ascii="Times New Roman"/>
          <w:b w:val="false"/>
          <w:i w:val="false"/>
          <w:color w:val="000000"/>
          <w:sz w:val="28"/>
        </w:rPr>
        <w:t>
      Ғылыми-медициналық сараптама жүргізу тәртібін уәкілетті орган айқындайды.</w:t>
      </w:r>
    </w:p>
    <w:bookmarkEnd w:id="2980"/>
    <w:bookmarkStart w:name="z2983" w:id="2981"/>
    <w:p>
      <w:pPr>
        <w:spacing w:after="0"/>
        <w:ind w:left="0"/>
        <w:jc w:val="both"/>
      </w:pPr>
      <w:r>
        <w:rPr>
          <w:rFonts w:ascii="Times New Roman"/>
          <w:b w:val="false"/>
          <w:i w:val="false"/>
          <w:color w:val="000000"/>
          <w:sz w:val="28"/>
        </w:rPr>
        <w:t xml:space="preserve">
      </w:t>
      </w:r>
      <w:r>
        <w:rPr>
          <w:rFonts w:ascii="Times New Roman"/>
          <w:b/>
          <w:i w:val="false"/>
          <w:color w:val="000000"/>
          <w:sz w:val="28"/>
        </w:rPr>
        <w:t>227-бап. Биомедициналық зерттеулер</w:t>
      </w:r>
    </w:p>
    <w:bookmarkEnd w:id="2981"/>
    <w:bookmarkStart w:name="z2984" w:id="2982"/>
    <w:p>
      <w:pPr>
        <w:spacing w:after="0"/>
        <w:ind w:left="0"/>
        <w:jc w:val="both"/>
      </w:pPr>
      <w:r>
        <w:rPr>
          <w:rFonts w:ascii="Times New Roman"/>
          <w:b w:val="false"/>
          <w:i w:val="false"/>
          <w:color w:val="000000"/>
          <w:sz w:val="28"/>
        </w:rPr>
        <w:t>
      1. Биомедициналық зерттеулер тірі адамдарға және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bookmarkEnd w:id="2982"/>
    <w:bookmarkStart w:name="z2985" w:id="2983"/>
    <w:p>
      <w:pPr>
        <w:spacing w:after="0"/>
        <w:ind w:left="0"/>
        <w:jc w:val="both"/>
      </w:pPr>
      <w:r>
        <w:rPr>
          <w:rFonts w:ascii="Times New Roman"/>
          <w:b w:val="false"/>
          <w:i w:val="false"/>
          <w:color w:val="000000"/>
          <w:sz w:val="28"/>
        </w:rPr>
        <w:t>
      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bookmarkEnd w:id="2983"/>
    <w:bookmarkStart w:name="z2986" w:id="2984"/>
    <w:p>
      <w:pPr>
        <w:spacing w:after="0"/>
        <w:ind w:left="0"/>
        <w:jc w:val="both"/>
      </w:pPr>
      <w:r>
        <w:rPr>
          <w:rFonts w:ascii="Times New Roman"/>
          <w:b w:val="false"/>
          <w:i w:val="false"/>
          <w:color w:val="000000"/>
          <w:sz w:val="28"/>
        </w:rPr>
        <w:t>
      2. Биомедициналық зерттеулердің мақсаттары үшін адам эмбриондарын жасауға және адамды клондауға тыйым салынады.</w:t>
      </w:r>
    </w:p>
    <w:bookmarkEnd w:id="2984"/>
    <w:bookmarkStart w:name="z2987" w:id="2985"/>
    <w:p>
      <w:pPr>
        <w:spacing w:after="0"/>
        <w:ind w:left="0"/>
        <w:jc w:val="both"/>
      </w:pPr>
      <w:r>
        <w:rPr>
          <w:rFonts w:ascii="Times New Roman"/>
          <w:b w:val="false"/>
          <w:i w:val="false"/>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bookmarkEnd w:id="2985"/>
    <w:bookmarkStart w:name="z2988" w:id="2986"/>
    <w:p>
      <w:pPr>
        <w:spacing w:after="0"/>
        <w:ind w:left="0"/>
        <w:jc w:val="both"/>
      </w:pPr>
      <w:r>
        <w:rPr>
          <w:rFonts w:ascii="Times New Roman"/>
          <w:b w:val="false"/>
          <w:i w:val="false"/>
          <w:color w:val="000000"/>
          <w:sz w:val="28"/>
        </w:rPr>
        <w:t>
      4.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bookmarkEnd w:id="2986"/>
    <w:bookmarkStart w:name="z2989" w:id="2987"/>
    <w:p>
      <w:pPr>
        <w:spacing w:after="0"/>
        <w:ind w:left="0"/>
        <w:jc w:val="both"/>
      </w:pPr>
      <w:r>
        <w:rPr>
          <w:rFonts w:ascii="Times New Roman"/>
          <w:b w:val="false"/>
          <w:i w:val="false"/>
          <w:color w:val="000000"/>
          <w:sz w:val="28"/>
        </w:rPr>
        <w:t>
      5. Қолданбалы биомедициналық зерттеулер мынадай талаптар бір мезгілде сақталған:</w:t>
      </w:r>
    </w:p>
    <w:bookmarkEnd w:id="2987"/>
    <w:bookmarkStart w:name="z2990" w:id="2988"/>
    <w:p>
      <w:pPr>
        <w:spacing w:after="0"/>
        <w:ind w:left="0"/>
        <w:jc w:val="both"/>
      </w:pPr>
      <w:r>
        <w:rPr>
          <w:rFonts w:ascii="Times New Roman"/>
          <w:b w:val="false"/>
          <w:i w:val="false"/>
          <w:color w:val="000000"/>
          <w:sz w:val="28"/>
        </w:rPr>
        <w:t>
      1) биомедициналық зерттеулер жаңа ғылыми деректер алуға және оларды практикалық денсаулық сақтауға енгізуге бағытталған;</w:t>
      </w:r>
    </w:p>
    <w:bookmarkEnd w:id="2988"/>
    <w:bookmarkStart w:name="z2991" w:id="2989"/>
    <w:p>
      <w:pPr>
        <w:spacing w:after="0"/>
        <w:ind w:left="0"/>
        <w:jc w:val="both"/>
      </w:pPr>
      <w:r>
        <w:rPr>
          <w:rFonts w:ascii="Times New Roman"/>
          <w:b w:val="false"/>
          <w:i w:val="false"/>
          <w:color w:val="000000"/>
          <w:sz w:val="28"/>
        </w:rPr>
        <w:t>
      2) зерттеу субъектісінің мүдделерін қорғау және оның медициналық ақпаратының құпиялылығы қамтамасыз етілген;</w:t>
      </w:r>
    </w:p>
    <w:bookmarkEnd w:id="2989"/>
    <w:bookmarkStart w:name="z2992" w:id="2990"/>
    <w:p>
      <w:pPr>
        <w:spacing w:after="0"/>
        <w:ind w:left="0"/>
        <w:jc w:val="both"/>
      </w:pPr>
      <w:r>
        <w:rPr>
          <w:rFonts w:ascii="Times New Roman"/>
          <w:b w:val="false"/>
          <w:i w:val="false"/>
          <w:color w:val="000000"/>
          <w:sz w:val="28"/>
        </w:rPr>
        <w:t>
      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bookmarkEnd w:id="2990"/>
    <w:bookmarkStart w:name="z2993" w:id="2991"/>
    <w:p>
      <w:pPr>
        <w:spacing w:after="0"/>
        <w:ind w:left="0"/>
        <w:jc w:val="both"/>
      </w:pPr>
      <w:r>
        <w:rPr>
          <w:rFonts w:ascii="Times New Roman"/>
          <w:b w:val="false"/>
          <w:i w:val="false"/>
          <w:color w:val="000000"/>
          <w:sz w:val="28"/>
        </w:rPr>
        <w:t>
      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bookmarkEnd w:id="2991"/>
    <w:bookmarkStart w:name="z2994" w:id="2992"/>
    <w:p>
      <w:pPr>
        <w:spacing w:after="0"/>
        <w:ind w:left="0"/>
        <w:jc w:val="both"/>
      </w:pPr>
      <w:r>
        <w:rPr>
          <w:rFonts w:ascii="Times New Roman"/>
          <w:b w:val="false"/>
          <w:i w:val="false"/>
          <w:color w:val="000000"/>
          <w:sz w:val="28"/>
        </w:rPr>
        <w:t>
      6. Адамдардың мынадай санаттары:</w:t>
      </w:r>
    </w:p>
    <w:bookmarkEnd w:id="2992"/>
    <w:bookmarkStart w:name="z2995" w:id="2993"/>
    <w:p>
      <w:pPr>
        <w:spacing w:after="0"/>
        <w:ind w:left="0"/>
        <w:jc w:val="both"/>
      </w:pPr>
      <w:r>
        <w:rPr>
          <w:rFonts w:ascii="Times New Roman"/>
          <w:b w:val="false"/>
          <w:i w:val="false"/>
          <w:color w:val="000000"/>
          <w:sz w:val="28"/>
        </w:rPr>
        <w:t>
      1) кәмелетке толмағандар;</w:t>
      </w:r>
    </w:p>
    <w:bookmarkEnd w:id="2993"/>
    <w:bookmarkStart w:name="z2996" w:id="2994"/>
    <w:p>
      <w:pPr>
        <w:spacing w:after="0"/>
        <w:ind w:left="0"/>
        <w:jc w:val="both"/>
      </w:pPr>
      <w:r>
        <w:rPr>
          <w:rFonts w:ascii="Times New Roman"/>
          <w:b w:val="false"/>
          <w:i w:val="false"/>
          <w:color w:val="000000"/>
          <w:sz w:val="28"/>
        </w:rPr>
        <w:t>
      2) жүкті әйелдер;</w:t>
      </w:r>
    </w:p>
    <w:bookmarkEnd w:id="2994"/>
    <w:bookmarkStart w:name="z2997" w:id="2995"/>
    <w:p>
      <w:pPr>
        <w:spacing w:after="0"/>
        <w:ind w:left="0"/>
        <w:jc w:val="both"/>
      </w:pPr>
      <w:r>
        <w:rPr>
          <w:rFonts w:ascii="Times New Roman"/>
          <w:b w:val="false"/>
          <w:i w:val="false"/>
          <w:color w:val="000000"/>
          <w:sz w:val="28"/>
        </w:rPr>
        <w:t>
      3) әрекетке қабілетсіз адамдар;</w:t>
      </w:r>
    </w:p>
    <w:bookmarkEnd w:id="2995"/>
    <w:bookmarkStart w:name="z2998" w:id="2996"/>
    <w:p>
      <w:pPr>
        <w:spacing w:after="0"/>
        <w:ind w:left="0"/>
        <w:jc w:val="both"/>
      </w:pPr>
      <w:r>
        <w:rPr>
          <w:rFonts w:ascii="Times New Roman"/>
          <w:b w:val="false"/>
          <w:i w:val="false"/>
          <w:color w:val="000000"/>
          <w:sz w:val="28"/>
        </w:rPr>
        <w:t>
      4) биомедициналық зерттеулерге қатысуы өздерінің оқуымен байланысты жағдайларда білім алушы адамдар;</w:t>
      </w:r>
    </w:p>
    <w:bookmarkEnd w:id="2996"/>
    <w:bookmarkStart w:name="z2999" w:id="2997"/>
    <w:p>
      <w:pPr>
        <w:spacing w:after="0"/>
        <w:ind w:left="0"/>
        <w:jc w:val="both"/>
      </w:pPr>
      <w:r>
        <w:rPr>
          <w:rFonts w:ascii="Times New Roman"/>
          <w:b w:val="false"/>
          <w:i w:val="false"/>
          <w:color w:val="000000"/>
          <w:sz w:val="28"/>
        </w:rPr>
        <w:t>
      5) бөгденің көмегіне мұқтаж, жасына байланысты зейнеткерлер;</w:t>
      </w:r>
    </w:p>
    <w:bookmarkEnd w:id="2997"/>
    <w:bookmarkStart w:name="z3000" w:id="2998"/>
    <w:p>
      <w:pPr>
        <w:spacing w:after="0"/>
        <w:ind w:left="0"/>
        <w:jc w:val="both"/>
      </w:pPr>
      <w:r>
        <w:rPr>
          <w:rFonts w:ascii="Times New Roman"/>
          <w:b w:val="false"/>
          <w:i w:val="false"/>
          <w:color w:val="000000"/>
          <w:sz w:val="28"/>
        </w:rPr>
        <w:t>
      6) әскери қызметшілер мен құқық қорғау және арнаулы мемлекеттік органдардың қызметкерлері;</w:t>
      </w:r>
    </w:p>
    <w:bookmarkEnd w:id="2998"/>
    <w:bookmarkStart w:name="z3001" w:id="2999"/>
    <w:p>
      <w:pPr>
        <w:spacing w:after="0"/>
        <w:ind w:left="0"/>
        <w:jc w:val="both"/>
      </w:pPr>
      <w:r>
        <w:rPr>
          <w:rFonts w:ascii="Times New Roman"/>
          <w:b w:val="false"/>
          <w:i w:val="false"/>
          <w:color w:val="000000"/>
          <w:sz w:val="28"/>
        </w:rPr>
        <w:t>
      7) биомедициналық зерттеулер жүргізілетін медициналық ұйымдардың персоналы;</w:t>
      </w:r>
    </w:p>
    <w:bookmarkEnd w:id="2999"/>
    <w:bookmarkStart w:name="z3002" w:id="3000"/>
    <w:p>
      <w:pPr>
        <w:spacing w:after="0"/>
        <w:ind w:left="0"/>
        <w:jc w:val="both"/>
      </w:pPr>
      <w:r>
        <w:rPr>
          <w:rFonts w:ascii="Times New Roman"/>
          <w:b w:val="false"/>
          <w:i w:val="false"/>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bookmarkEnd w:id="3000"/>
    <w:bookmarkStart w:name="z3003" w:id="3001"/>
    <w:p>
      <w:pPr>
        <w:spacing w:after="0"/>
        <w:ind w:left="0"/>
        <w:jc w:val="both"/>
      </w:pPr>
      <w:r>
        <w:rPr>
          <w:rFonts w:ascii="Times New Roman"/>
          <w:b w:val="false"/>
          <w:i w:val="false"/>
          <w:color w:val="000000"/>
          <w:sz w:val="28"/>
        </w:rPr>
        <w:t>
      Осы баптың 6-тармағының 1), 2), 3), 4) және 5) тармақшаларында аталған адамдардың санаттарына интервенциялық клиникалық зерттеулер емдік әсерін зерделеу үшін ғана жүргізіледі.</w:t>
      </w:r>
    </w:p>
    <w:bookmarkEnd w:id="3001"/>
    <w:bookmarkStart w:name="z3004" w:id="3002"/>
    <w:p>
      <w:pPr>
        <w:spacing w:after="0"/>
        <w:ind w:left="0"/>
        <w:jc w:val="both"/>
      </w:pPr>
      <w:r>
        <w:rPr>
          <w:rFonts w:ascii="Times New Roman"/>
          <w:b w:val="false"/>
          <w:i w:val="false"/>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bookmarkEnd w:id="3002"/>
    <w:bookmarkStart w:name="z3005" w:id="3003"/>
    <w:p>
      <w:pPr>
        <w:spacing w:after="0"/>
        <w:ind w:left="0"/>
        <w:jc w:val="both"/>
      </w:pPr>
      <w:r>
        <w:rPr>
          <w:rFonts w:ascii="Times New Roman"/>
          <w:b w:val="false"/>
          <w:i w:val="false"/>
          <w:color w:val="000000"/>
          <w:sz w:val="28"/>
        </w:rPr>
        <w:t>
      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bookmarkEnd w:id="3003"/>
    <w:bookmarkStart w:name="z3006" w:id="3004"/>
    <w:p>
      <w:pPr>
        <w:spacing w:after="0"/>
        <w:ind w:left="0"/>
        <w:jc w:val="both"/>
      </w:pPr>
      <w:r>
        <w:rPr>
          <w:rFonts w:ascii="Times New Roman"/>
          <w:b w:val="false"/>
          <w:i w:val="false"/>
          <w:color w:val="000000"/>
          <w:sz w:val="28"/>
        </w:rPr>
        <w:t>
      1) медициналық технология, фармакологиялық немесе дәрілік зат, медициналық зерттеудің мәні мен ұзақтығы туралы;</w:t>
      </w:r>
    </w:p>
    <w:bookmarkEnd w:id="3004"/>
    <w:bookmarkStart w:name="z3007" w:id="3005"/>
    <w:p>
      <w:pPr>
        <w:spacing w:after="0"/>
        <w:ind w:left="0"/>
        <w:jc w:val="both"/>
      </w:pPr>
      <w:r>
        <w:rPr>
          <w:rFonts w:ascii="Times New Roman"/>
          <w:b w:val="false"/>
          <w:i w:val="false"/>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bookmarkEnd w:id="3005"/>
    <w:bookmarkStart w:name="z3008" w:id="3006"/>
    <w:p>
      <w:pPr>
        <w:spacing w:after="0"/>
        <w:ind w:left="0"/>
        <w:jc w:val="both"/>
      </w:pPr>
      <w:r>
        <w:rPr>
          <w:rFonts w:ascii="Times New Roman"/>
          <w:b w:val="false"/>
          <w:i w:val="false"/>
          <w:color w:val="000000"/>
          <w:sz w:val="28"/>
        </w:rPr>
        <w:t>
      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bookmarkEnd w:id="3006"/>
    <w:bookmarkStart w:name="z3009" w:id="3007"/>
    <w:p>
      <w:pPr>
        <w:spacing w:after="0"/>
        <w:ind w:left="0"/>
        <w:jc w:val="both"/>
      </w:pPr>
      <w:r>
        <w:rPr>
          <w:rFonts w:ascii="Times New Roman"/>
          <w:b w:val="false"/>
          <w:i w:val="false"/>
          <w:color w:val="000000"/>
          <w:sz w:val="28"/>
        </w:rPr>
        <w:t>
      4) денсаулықты сақтандыру шарттары туралы ақпарат берілуге тиіс.</w:t>
      </w:r>
    </w:p>
    <w:bookmarkEnd w:id="3007"/>
    <w:bookmarkStart w:name="z3010" w:id="3008"/>
    <w:p>
      <w:pPr>
        <w:spacing w:after="0"/>
        <w:ind w:left="0"/>
        <w:jc w:val="both"/>
      </w:pPr>
      <w:r>
        <w:rPr>
          <w:rFonts w:ascii="Times New Roman"/>
          <w:b w:val="false"/>
          <w:i w:val="false"/>
          <w:color w:val="000000"/>
          <w:sz w:val="28"/>
        </w:rPr>
        <w:t>
      Бұл ретте зерттеулер басталғанға дейін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bookmarkEnd w:id="3008"/>
    <w:bookmarkStart w:name="z3011" w:id="3009"/>
    <w:p>
      <w:pPr>
        <w:spacing w:after="0"/>
        <w:ind w:left="0"/>
        <w:jc w:val="both"/>
      </w:pPr>
      <w:r>
        <w:rPr>
          <w:rFonts w:ascii="Times New Roman"/>
          <w:b w:val="false"/>
          <w:i w:val="false"/>
          <w:color w:val="000000"/>
          <w:sz w:val="28"/>
        </w:rPr>
        <w:t>
      8. Биомедициналық зерттеулер:</w:t>
      </w:r>
    </w:p>
    <w:bookmarkEnd w:id="3009"/>
    <w:bookmarkStart w:name="z3012" w:id="3010"/>
    <w:p>
      <w:pPr>
        <w:spacing w:after="0"/>
        <w:ind w:left="0"/>
        <w:jc w:val="both"/>
      </w:pPr>
      <w:r>
        <w:rPr>
          <w:rFonts w:ascii="Times New Roman"/>
          <w:b w:val="false"/>
          <w:i w:val="false"/>
          <w:color w:val="000000"/>
          <w:sz w:val="28"/>
        </w:rPr>
        <w:t>
      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bookmarkEnd w:id="3010"/>
    <w:bookmarkStart w:name="z3013" w:id="3011"/>
    <w:p>
      <w:pPr>
        <w:spacing w:after="0"/>
        <w:ind w:left="0"/>
        <w:jc w:val="both"/>
      </w:pPr>
      <w:r>
        <w:rPr>
          <w:rFonts w:ascii="Times New Roman"/>
          <w:b w:val="false"/>
          <w:i w:val="false"/>
          <w:color w:val="000000"/>
          <w:sz w:val="28"/>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bookmarkEnd w:id="3011"/>
    <w:bookmarkStart w:name="z3014" w:id="3012"/>
    <w:p>
      <w:pPr>
        <w:spacing w:after="0"/>
        <w:ind w:left="0"/>
        <w:jc w:val="both"/>
      </w:pPr>
      <w:r>
        <w:rPr>
          <w:rFonts w:ascii="Times New Roman"/>
          <w:b w:val="false"/>
          <w:i w:val="false"/>
          <w:color w:val="000000"/>
          <w:sz w:val="28"/>
        </w:rPr>
        <w:t>
      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bookmarkEnd w:id="3012"/>
    <w:bookmarkStart w:name="z3015" w:id="3013"/>
    <w:p>
      <w:pPr>
        <w:spacing w:after="0"/>
        <w:ind w:left="0"/>
        <w:jc w:val="both"/>
      </w:pPr>
      <w:r>
        <w:rPr>
          <w:rFonts w:ascii="Times New Roman"/>
          <w:b w:val="false"/>
          <w:i w:val="false"/>
          <w:color w:val="000000"/>
          <w:sz w:val="28"/>
        </w:rPr>
        <w:t>
      10. Биомедициналық зерттеулер жүргізу қағидаларын және зерттеу орталықтарына қойылатын талаптарды уәкілетті орган айқындайды.</w:t>
      </w:r>
    </w:p>
    <w:bookmarkEnd w:id="3013"/>
    <w:bookmarkStart w:name="z3016" w:id="3014"/>
    <w:p>
      <w:pPr>
        <w:spacing w:after="0"/>
        <w:ind w:left="0"/>
        <w:jc w:val="both"/>
      </w:pPr>
      <w:r>
        <w:rPr>
          <w:rFonts w:ascii="Times New Roman"/>
          <w:b w:val="false"/>
          <w:i w:val="false"/>
          <w:color w:val="000000"/>
          <w:sz w:val="28"/>
        </w:rPr>
        <w:t>
      11. Диагностиканың, емдеу мен медициналық оңалтудың жаңа әдістерін қолдану қағидаларын уәкілетті орган айқындайды.</w:t>
      </w:r>
    </w:p>
    <w:bookmarkEnd w:id="3014"/>
    <w:bookmarkStart w:name="z3017" w:id="3015"/>
    <w:p>
      <w:pPr>
        <w:spacing w:after="0"/>
        <w:ind w:left="0"/>
        <w:jc w:val="both"/>
      </w:pPr>
      <w:r>
        <w:rPr>
          <w:rFonts w:ascii="Times New Roman"/>
          <w:b w:val="false"/>
          <w:i w:val="false"/>
          <w:color w:val="000000"/>
          <w:sz w:val="28"/>
        </w:rPr>
        <w:t xml:space="preserve">
      </w:t>
      </w:r>
      <w:r>
        <w:rPr>
          <w:rFonts w:ascii="Times New Roman"/>
          <w:b/>
          <w:i w:val="false"/>
          <w:color w:val="000000"/>
          <w:sz w:val="28"/>
        </w:rPr>
        <w:t>228-бап. Биоэтика жөніндегі комиссиялар</w:t>
      </w:r>
    </w:p>
    <w:bookmarkEnd w:id="3015"/>
    <w:bookmarkStart w:name="z3018" w:id="3016"/>
    <w:p>
      <w:pPr>
        <w:spacing w:after="0"/>
        <w:ind w:left="0"/>
        <w:jc w:val="both"/>
      </w:pPr>
      <w:r>
        <w:rPr>
          <w:rFonts w:ascii="Times New Roman"/>
          <w:b w:val="false"/>
          <w:i w:val="false"/>
          <w:color w:val="000000"/>
          <w:sz w:val="28"/>
        </w:rPr>
        <w:t>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bookmarkEnd w:id="3016"/>
    <w:bookmarkStart w:name="z3019" w:id="3017"/>
    <w:p>
      <w:pPr>
        <w:spacing w:after="0"/>
        <w:ind w:left="0"/>
        <w:jc w:val="both"/>
      </w:pPr>
      <w:r>
        <w:rPr>
          <w:rFonts w:ascii="Times New Roman"/>
          <w:b w:val="false"/>
          <w:i w:val="false"/>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bookmarkEnd w:id="3017"/>
    <w:bookmarkStart w:name="z3020" w:id="3018"/>
    <w:p>
      <w:pPr>
        <w:spacing w:after="0"/>
        <w:ind w:left="0"/>
        <w:jc w:val="both"/>
      </w:pPr>
      <w:r>
        <w:rPr>
          <w:rFonts w:ascii="Times New Roman"/>
          <w:b w:val="false"/>
          <w:i w:val="false"/>
          <w:color w:val="000000"/>
          <w:sz w:val="28"/>
        </w:rPr>
        <w:t>
      3. Биоэтика жөніндегі орталық комиссия мынадай міндеттерді орындау үшін уәкілетті органның жанынан құрылады:</w:t>
      </w:r>
    </w:p>
    <w:bookmarkEnd w:id="3018"/>
    <w:bookmarkStart w:name="z3021" w:id="3019"/>
    <w:p>
      <w:pPr>
        <w:spacing w:after="0"/>
        <w:ind w:left="0"/>
        <w:jc w:val="both"/>
      </w:pPr>
      <w:r>
        <w:rPr>
          <w:rFonts w:ascii="Times New Roman"/>
          <w:b w:val="false"/>
          <w:i w:val="false"/>
          <w:color w:val="000000"/>
          <w:sz w:val="28"/>
        </w:rPr>
        <w:t>
      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bookmarkEnd w:id="3019"/>
    <w:bookmarkStart w:name="z3022" w:id="3020"/>
    <w:p>
      <w:pPr>
        <w:spacing w:after="0"/>
        <w:ind w:left="0"/>
        <w:jc w:val="both"/>
      </w:pPr>
      <w:r>
        <w:rPr>
          <w:rFonts w:ascii="Times New Roman"/>
          <w:b w:val="false"/>
          <w:i w:val="false"/>
          <w:color w:val="000000"/>
          <w:sz w:val="28"/>
        </w:rPr>
        <w:t>
      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bookmarkEnd w:id="3020"/>
    <w:bookmarkStart w:name="z3023" w:id="3021"/>
    <w:p>
      <w:pPr>
        <w:spacing w:after="0"/>
        <w:ind w:left="0"/>
        <w:jc w:val="both"/>
      </w:pPr>
      <w:r>
        <w:rPr>
          <w:rFonts w:ascii="Times New Roman"/>
          <w:b w:val="false"/>
          <w:i w:val="false"/>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3021"/>
    <w:bookmarkStart w:name="z3024" w:id="3022"/>
    <w:p>
      <w:pPr>
        <w:spacing w:after="0"/>
        <w:ind w:left="0"/>
        <w:jc w:val="both"/>
      </w:pPr>
      <w:r>
        <w:rPr>
          <w:rFonts w:ascii="Times New Roman"/>
          <w:b w:val="false"/>
          <w:i w:val="false"/>
          <w:color w:val="000000"/>
          <w:sz w:val="28"/>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bookmarkEnd w:id="3022"/>
    <w:bookmarkStart w:name="z3025" w:id="3023"/>
    <w:p>
      <w:pPr>
        <w:spacing w:after="0"/>
        <w:ind w:left="0"/>
        <w:jc w:val="both"/>
      </w:pPr>
      <w:r>
        <w:rPr>
          <w:rFonts w:ascii="Times New Roman"/>
          <w:b w:val="false"/>
          <w:i w:val="false"/>
          <w:color w:val="000000"/>
          <w:sz w:val="28"/>
        </w:rPr>
        <w:t>
      5) биоэтика мәселелері бойынша құжаттарды әзірлеуге қатысу;</w:t>
      </w:r>
    </w:p>
    <w:bookmarkEnd w:id="3023"/>
    <w:bookmarkStart w:name="z3026" w:id="3024"/>
    <w:p>
      <w:pPr>
        <w:spacing w:after="0"/>
        <w:ind w:left="0"/>
        <w:jc w:val="both"/>
      </w:pPr>
      <w:r>
        <w:rPr>
          <w:rFonts w:ascii="Times New Roman"/>
          <w:b w:val="false"/>
          <w:i w:val="false"/>
          <w:color w:val="000000"/>
          <w:sz w:val="28"/>
        </w:rPr>
        <w:t>
      6) биоэтика жөніндегі жергілікті комиссияларды сертификаттауды жүзеге асыру.</w:t>
      </w:r>
    </w:p>
    <w:bookmarkEnd w:id="3024"/>
    <w:bookmarkStart w:name="z3027" w:id="3025"/>
    <w:p>
      <w:pPr>
        <w:spacing w:after="0"/>
        <w:ind w:left="0"/>
        <w:jc w:val="both"/>
      </w:pPr>
      <w:r>
        <w:rPr>
          <w:rFonts w:ascii="Times New Roman"/>
          <w:b w:val="false"/>
          <w:i w:val="false"/>
          <w:color w:val="000000"/>
          <w:sz w:val="28"/>
        </w:rPr>
        <w:t>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bookmarkEnd w:id="3025"/>
    <w:bookmarkStart w:name="z3028" w:id="3026"/>
    <w:p>
      <w:pPr>
        <w:spacing w:after="0"/>
        <w:ind w:left="0"/>
        <w:jc w:val="both"/>
      </w:pPr>
      <w:r>
        <w:rPr>
          <w:rFonts w:ascii="Times New Roman"/>
          <w:b w:val="false"/>
          <w:i w:val="false"/>
          <w:color w:val="000000"/>
          <w:sz w:val="28"/>
        </w:rPr>
        <w:t>
      5. Биоэтика жөніндегі орталық комиссияның құрамын және ол туралы ережені уәкілетті орган бекітеді.</w:t>
      </w:r>
    </w:p>
    <w:bookmarkEnd w:id="3026"/>
    <w:bookmarkStart w:name="z3029" w:id="3027"/>
    <w:p>
      <w:pPr>
        <w:spacing w:after="0"/>
        <w:ind w:left="0"/>
        <w:jc w:val="both"/>
      </w:pPr>
      <w:r>
        <w:rPr>
          <w:rFonts w:ascii="Times New Roman"/>
          <w:b w:val="false"/>
          <w:i w:val="false"/>
          <w:color w:val="000000"/>
          <w:sz w:val="28"/>
        </w:rPr>
        <w:t>
      6. Биоэтика жөніндегі жергілікті комиссиялар мынадай міндеттерді орындау үшін денсаулық сақтау ұйымдарының жанынан құрылады:</w:t>
      </w:r>
    </w:p>
    <w:bookmarkEnd w:id="3027"/>
    <w:bookmarkStart w:name="z3030" w:id="3028"/>
    <w:p>
      <w:pPr>
        <w:spacing w:after="0"/>
        <w:ind w:left="0"/>
        <w:jc w:val="both"/>
      </w:pPr>
      <w:r>
        <w:rPr>
          <w:rFonts w:ascii="Times New Roman"/>
          <w:b w:val="false"/>
          <w:i w:val="false"/>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bookmarkEnd w:id="3028"/>
    <w:bookmarkStart w:name="z3031" w:id="3029"/>
    <w:p>
      <w:pPr>
        <w:spacing w:after="0"/>
        <w:ind w:left="0"/>
        <w:jc w:val="both"/>
      </w:pPr>
      <w:r>
        <w:rPr>
          <w:rFonts w:ascii="Times New Roman"/>
          <w:b w:val="false"/>
          <w:i w:val="false"/>
          <w:color w:val="000000"/>
          <w:sz w:val="28"/>
        </w:rPr>
        <w:t>
      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3029"/>
    <w:bookmarkStart w:name="z3032" w:id="3030"/>
    <w:p>
      <w:pPr>
        <w:spacing w:after="0"/>
        <w:ind w:left="0"/>
        <w:jc w:val="both"/>
      </w:pPr>
      <w:r>
        <w:rPr>
          <w:rFonts w:ascii="Times New Roman"/>
          <w:b w:val="false"/>
          <w:i w:val="false"/>
          <w:color w:val="000000"/>
          <w:sz w:val="28"/>
        </w:rPr>
        <w:t>
      3) Биоэтика жөніндегі орталық комиссияға ол айқындаған тәртіппен жыл сайынғы есепті ұсыну.</w:t>
      </w:r>
    </w:p>
    <w:bookmarkEnd w:id="3030"/>
    <w:bookmarkStart w:name="z3033" w:id="3031"/>
    <w:p>
      <w:pPr>
        <w:spacing w:after="0"/>
        <w:ind w:left="0"/>
        <w:jc w:val="both"/>
      </w:pPr>
      <w:r>
        <w:rPr>
          <w:rFonts w:ascii="Times New Roman"/>
          <w:b w:val="false"/>
          <w:i w:val="false"/>
          <w:color w:val="000000"/>
          <w:sz w:val="28"/>
        </w:rPr>
        <w:t>
      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bookmarkEnd w:id="3031"/>
    <w:bookmarkStart w:name="z3034" w:id="3032"/>
    <w:p>
      <w:pPr>
        <w:spacing w:after="0"/>
        <w:ind w:left="0"/>
        <w:jc w:val="both"/>
      </w:pPr>
      <w:r>
        <w:rPr>
          <w:rFonts w:ascii="Times New Roman"/>
          <w:b w:val="false"/>
          <w:i w:val="false"/>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bookmarkEnd w:id="3032"/>
    <w:bookmarkStart w:name="z3035" w:id="3033"/>
    <w:p>
      <w:pPr>
        <w:spacing w:after="0"/>
        <w:ind w:left="0"/>
        <w:jc w:val="both"/>
      </w:pPr>
      <w:r>
        <w:rPr>
          <w:rFonts w:ascii="Times New Roman"/>
          <w:b w:val="false"/>
          <w:i w:val="false"/>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bookmarkEnd w:id="3033"/>
    <w:bookmarkStart w:name="z3036" w:id="3034"/>
    <w:p>
      <w:pPr>
        <w:spacing w:after="0"/>
        <w:ind w:left="0"/>
        <w:jc w:val="both"/>
      </w:pPr>
      <w:r>
        <w:rPr>
          <w:rFonts w:ascii="Times New Roman"/>
          <w:b w:val="false"/>
          <w:i w:val="false"/>
          <w:color w:val="000000"/>
          <w:sz w:val="28"/>
        </w:rPr>
        <w:t>
      10. Биоэтикалық комиссиялар қызметінің талаптарға сәйкестігі сертификатының қолданылу мерзімін және оны беру тәртібін уәкілетті орган айқындайды.</w:t>
      </w:r>
    </w:p>
    <w:bookmarkEnd w:id="3034"/>
    <w:bookmarkStart w:name="z3037" w:id="3035"/>
    <w:p>
      <w:pPr>
        <w:spacing w:after="0"/>
        <w:ind w:left="0"/>
        <w:jc w:val="both"/>
      </w:pPr>
      <w:r>
        <w:rPr>
          <w:rFonts w:ascii="Times New Roman"/>
          <w:b w:val="false"/>
          <w:i w:val="false"/>
          <w:color w:val="000000"/>
          <w:sz w:val="28"/>
        </w:rPr>
        <w:t xml:space="preserve">
      </w:t>
      </w:r>
      <w:r>
        <w:rPr>
          <w:rFonts w:ascii="Times New Roman"/>
          <w:b/>
          <w:i w:val="false"/>
          <w:color w:val="000000"/>
          <w:sz w:val="28"/>
        </w:rPr>
        <w:t>229-бап. Биобанктер</w:t>
      </w:r>
    </w:p>
    <w:bookmarkEnd w:id="3035"/>
    <w:bookmarkStart w:name="z3038" w:id="3036"/>
    <w:p>
      <w:pPr>
        <w:spacing w:after="0"/>
        <w:ind w:left="0"/>
        <w:jc w:val="both"/>
      </w:pPr>
      <w:r>
        <w:rPr>
          <w:rFonts w:ascii="Times New Roman"/>
          <w:b w:val="false"/>
          <w:i w:val="false"/>
          <w:color w:val="000000"/>
          <w:sz w:val="28"/>
        </w:rPr>
        <w:t>
      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bookmarkEnd w:id="3036"/>
    <w:bookmarkStart w:name="z3039" w:id="3037"/>
    <w:p>
      <w:pPr>
        <w:spacing w:after="0"/>
        <w:ind w:left="0"/>
        <w:jc w:val="both"/>
      </w:pPr>
      <w:r>
        <w:rPr>
          <w:rFonts w:ascii="Times New Roman"/>
          <w:b w:val="false"/>
          <w:i w:val="false"/>
          <w:color w:val="000000"/>
          <w:sz w:val="28"/>
        </w:rPr>
        <w:t>
      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w:t>
      </w:r>
    </w:p>
    <w:bookmarkEnd w:id="3037"/>
    <w:bookmarkStart w:name="z3040" w:id="3038"/>
    <w:p>
      <w:pPr>
        <w:spacing w:after="0"/>
        <w:ind w:left="0"/>
        <w:jc w:val="both"/>
      </w:pPr>
      <w:r>
        <w:rPr>
          <w:rFonts w:ascii="Times New Roman"/>
          <w:b w:val="false"/>
          <w:i w:val="false"/>
          <w:color w:val="000000"/>
          <w:sz w:val="28"/>
        </w:rPr>
        <w:t>
      3. Биобанктер құру тәртібін және қызметінің қағидаларын уәкілетті орган айқындайды.</w:t>
      </w:r>
    </w:p>
    <w:bookmarkEnd w:id="3038"/>
    <w:bookmarkStart w:name="z3041" w:id="3039"/>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 ФАРМАЦЕВТИКАЛЫҚ ҚЫЗМЕТ, ДӘРІЛІК ЗАТТАР МЕН МЕДИЦИНАЛЫҚ БҰЙЫМДАРДЫҢ АЙНАЛЫСЫ</w:t>
      </w:r>
    </w:p>
    <w:bookmarkEnd w:id="3039"/>
    <w:bookmarkStart w:name="z3042" w:id="3040"/>
    <w:p>
      <w:pPr>
        <w:spacing w:after="0"/>
        <w:ind w:left="0"/>
        <w:jc w:val="both"/>
      </w:pPr>
      <w:r>
        <w:rPr>
          <w:rFonts w:ascii="Times New Roman"/>
          <w:b w:val="false"/>
          <w:i w:val="false"/>
          <w:color w:val="000000"/>
          <w:sz w:val="28"/>
        </w:rPr>
        <w:t xml:space="preserve">
      </w:t>
      </w:r>
      <w:r>
        <w:rPr>
          <w:rFonts w:ascii="Times New Roman"/>
          <w:b/>
          <w:i w:val="false"/>
          <w:color w:val="000000"/>
          <w:sz w:val="28"/>
        </w:rPr>
        <w:t>27-тарау. ФАРМАЦЕВТИКАЛЫҚ ҚЫЗМЕТ</w:t>
      </w:r>
    </w:p>
    <w:bookmarkEnd w:id="3040"/>
    <w:bookmarkStart w:name="z3043" w:id="3041"/>
    <w:p>
      <w:pPr>
        <w:spacing w:after="0"/>
        <w:ind w:left="0"/>
        <w:jc w:val="both"/>
      </w:pPr>
      <w:r>
        <w:rPr>
          <w:rFonts w:ascii="Times New Roman"/>
          <w:b w:val="false"/>
          <w:i w:val="false"/>
          <w:color w:val="000000"/>
          <w:sz w:val="28"/>
        </w:rPr>
        <w:t xml:space="preserve">
      </w:t>
      </w:r>
      <w:r>
        <w:rPr>
          <w:rFonts w:ascii="Times New Roman"/>
          <w:b/>
          <w:i w:val="false"/>
          <w:color w:val="000000"/>
          <w:sz w:val="28"/>
        </w:rPr>
        <w:t>230-бап. Фармацевтикалық қызмет түрлері</w:t>
      </w:r>
    </w:p>
    <w:bookmarkEnd w:id="3041"/>
    <w:bookmarkStart w:name="z3044" w:id="3042"/>
    <w:p>
      <w:pPr>
        <w:spacing w:after="0"/>
        <w:ind w:left="0"/>
        <w:jc w:val="both"/>
      </w:pPr>
      <w:r>
        <w:rPr>
          <w:rFonts w:ascii="Times New Roman"/>
          <w:b w:val="false"/>
          <w:i w:val="false"/>
          <w:color w:val="000000"/>
          <w:sz w:val="28"/>
        </w:rPr>
        <w:t>
      Фармацевтикалық қызмет мынадай түрлерді қамтиды:</w:t>
      </w:r>
    </w:p>
    <w:bookmarkEnd w:id="3042"/>
    <w:bookmarkStart w:name="z3045" w:id="3043"/>
    <w:p>
      <w:pPr>
        <w:spacing w:after="0"/>
        <w:ind w:left="0"/>
        <w:jc w:val="both"/>
      </w:pPr>
      <w:r>
        <w:rPr>
          <w:rFonts w:ascii="Times New Roman"/>
          <w:b w:val="false"/>
          <w:i w:val="false"/>
          <w:color w:val="000000"/>
          <w:sz w:val="28"/>
        </w:rPr>
        <w:t>
      1) дәрілік заттарды өндіру;</w:t>
      </w:r>
    </w:p>
    <w:bookmarkEnd w:id="3043"/>
    <w:bookmarkStart w:name="z3046" w:id="3044"/>
    <w:p>
      <w:pPr>
        <w:spacing w:after="0"/>
        <w:ind w:left="0"/>
        <w:jc w:val="both"/>
      </w:pPr>
      <w:r>
        <w:rPr>
          <w:rFonts w:ascii="Times New Roman"/>
          <w:b w:val="false"/>
          <w:i w:val="false"/>
          <w:color w:val="000000"/>
          <w:sz w:val="28"/>
        </w:rPr>
        <w:t>
      2) медициналық бұйымдарды өндіру;</w:t>
      </w:r>
    </w:p>
    <w:bookmarkEnd w:id="3044"/>
    <w:bookmarkStart w:name="z3047" w:id="3045"/>
    <w:p>
      <w:pPr>
        <w:spacing w:after="0"/>
        <w:ind w:left="0"/>
        <w:jc w:val="both"/>
      </w:pPr>
      <w:r>
        <w:rPr>
          <w:rFonts w:ascii="Times New Roman"/>
          <w:b w:val="false"/>
          <w:i w:val="false"/>
          <w:color w:val="000000"/>
          <w:sz w:val="28"/>
        </w:rPr>
        <w:t>
      3) дәрілік препараттарды дайындау;</w:t>
      </w:r>
    </w:p>
    <w:bookmarkEnd w:id="3045"/>
    <w:bookmarkStart w:name="z3048" w:id="3046"/>
    <w:p>
      <w:pPr>
        <w:spacing w:after="0"/>
        <w:ind w:left="0"/>
        <w:jc w:val="both"/>
      </w:pPr>
      <w:r>
        <w:rPr>
          <w:rFonts w:ascii="Times New Roman"/>
          <w:b w:val="false"/>
          <w:i w:val="false"/>
          <w:color w:val="000000"/>
          <w:sz w:val="28"/>
        </w:rPr>
        <w:t>
      4) медициналық бұйымдарды дайындау;</w:t>
      </w:r>
    </w:p>
    <w:bookmarkEnd w:id="3046"/>
    <w:bookmarkStart w:name="z3049" w:id="3047"/>
    <w:p>
      <w:pPr>
        <w:spacing w:after="0"/>
        <w:ind w:left="0"/>
        <w:jc w:val="both"/>
      </w:pPr>
      <w:r>
        <w:rPr>
          <w:rFonts w:ascii="Times New Roman"/>
          <w:b w:val="false"/>
          <w:i w:val="false"/>
          <w:color w:val="000000"/>
          <w:sz w:val="28"/>
        </w:rPr>
        <w:t>
      5) дәрілік заттарды көтерме саудада өткізу;</w:t>
      </w:r>
    </w:p>
    <w:bookmarkEnd w:id="3047"/>
    <w:bookmarkStart w:name="z3050" w:id="3048"/>
    <w:p>
      <w:pPr>
        <w:spacing w:after="0"/>
        <w:ind w:left="0"/>
        <w:jc w:val="both"/>
      </w:pPr>
      <w:r>
        <w:rPr>
          <w:rFonts w:ascii="Times New Roman"/>
          <w:b w:val="false"/>
          <w:i w:val="false"/>
          <w:color w:val="000000"/>
          <w:sz w:val="28"/>
        </w:rPr>
        <w:t>
      6) медициналық бұйымдарды көтерме саудада өткізу;</w:t>
      </w:r>
    </w:p>
    <w:bookmarkEnd w:id="3048"/>
    <w:bookmarkStart w:name="z3051" w:id="3049"/>
    <w:p>
      <w:pPr>
        <w:spacing w:after="0"/>
        <w:ind w:left="0"/>
        <w:jc w:val="both"/>
      </w:pPr>
      <w:r>
        <w:rPr>
          <w:rFonts w:ascii="Times New Roman"/>
          <w:b w:val="false"/>
          <w:i w:val="false"/>
          <w:color w:val="000000"/>
          <w:sz w:val="28"/>
        </w:rPr>
        <w:t>
      7) дәрілік заттарды бөлшек саудада өткізу;</w:t>
      </w:r>
    </w:p>
    <w:bookmarkEnd w:id="3049"/>
    <w:bookmarkStart w:name="z3052" w:id="3050"/>
    <w:p>
      <w:pPr>
        <w:spacing w:after="0"/>
        <w:ind w:left="0"/>
        <w:jc w:val="both"/>
      </w:pPr>
      <w:r>
        <w:rPr>
          <w:rFonts w:ascii="Times New Roman"/>
          <w:b w:val="false"/>
          <w:i w:val="false"/>
          <w:color w:val="000000"/>
          <w:sz w:val="28"/>
        </w:rPr>
        <w:t>
      8) медициналық бұйымдарды бөлшек саудада өткізу.</w:t>
      </w:r>
    </w:p>
    <w:bookmarkEnd w:id="3050"/>
    <w:bookmarkStart w:name="z3053" w:id="3051"/>
    <w:p>
      <w:pPr>
        <w:spacing w:after="0"/>
        <w:ind w:left="0"/>
        <w:jc w:val="both"/>
      </w:pPr>
      <w:r>
        <w:rPr>
          <w:rFonts w:ascii="Times New Roman"/>
          <w:b w:val="false"/>
          <w:i w:val="false"/>
          <w:color w:val="000000"/>
          <w:sz w:val="28"/>
        </w:rPr>
        <w:t xml:space="preserve">
      </w:t>
      </w:r>
      <w:r>
        <w:rPr>
          <w:rFonts w:ascii="Times New Roman"/>
          <w:b/>
          <w:i w:val="false"/>
          <w:color w:val="000000"/>
          <w:sz w:val="28"/>
        </w:rPr>
        <w:t>231-бап.Дәрілік заттар мен медициналық бұйымдарды өндіру</w:t>
      </w:r>
    </w:p>
    <w:bookmarkEnd w:id="3051"/>
    <w:bookmarkStart w:name="z3054" w:id="3052"/>
    <w:p>
      <w:pPr>
        <w:spacing w:after="0"/>
        <w:ind w:left="0"/>
        <w:jc w:val="both"/>
      </w:pPr>
      <w:r>
        <w:rPr>
          <w:rFonts w:ascii="Times New Roman"/>
          <w:b w:val="false"/>
          <w:i w:val="false"/>
          <w:color w:val="000000"/>
          <w:sz w:val="28"/>
        </w:rPr>
        <w:t>
      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bookmarkEnd w:id="3052"/>
    <w:bookmarkStart w:name="z3055" w:id="3053"/>
    <w:p>
      <w:pPr>
        <w:spacing w:after="0"/>
        <w:ind w:left="0"/>
        <w:jc w:val="both"/>
      </w:pPr>
      <w:r>
        <w:rPr>
          <w:rFonts w:ascii="Times New Roman"/>
          <w:b w:val="false"/>
          <w:i w:val="false"/>
          <w:color w:val="000000"/>
          <w:sz w:val="28"/>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bookmarkEnd w:id="3053"/>
    <w:bookmarkStart w:name="z3056" w:id="3054"/>
    <w:p>
      <w:pPr>
        <w:spacing w:after="0"/>
        <w:ind w:left="0"/>
        <w:jc w:val="both"/>
      </w:pPr>
      <w:r>
        <w:rPr>
          <w:rFonts w:ascii="Times New Roman"/>
          <w:b w:val="false"/>
          <w:i w:val="false"/>
          <w:color w:val="000000"/>
          <w:sz w:val="28"/>
        </w:rPr>
        <w:t>
      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bookmarkEnd w:id="3054"/>
    <w:bookmarkStart w:name="z3057" w:id="3055"/>
    <w:p>
      <w:pPr>
        <w:spacing w:after="0"/>
        <w:ind w:left="0"/>
        <w:jc w:val="both"/>
      </w:pPr>
      <w:r>
        <w:rPr>
          <w:rFonts w:ascii="Times New Roman"/>
          <w:b w:val="false"/>
          <w:i w:val="false"/>
          <w:color w:val="000000"/>
          <w:sz w:val="28"/>
        </w:rPr>
        <w:t>
      3. Дәрілік затты өндіруші дәрілік заттардың тұрақтылығын зерттеулерді, оларды сақтау және қайта бақылау мерзімін белгілеуді уәкілетті орган айқындайтын тәртіппен жүргізеді.</w:t>
      </w:r>
    </w:p>
    <w:bookmarkEnd w:id="3055"/>
    <w:bookmarkStart w:name="z3058" w:id="3056"/>
    <w:p>
      <w:pPr>
        <w:spacing w:after="0"/>
        <w:ind w:left="0"/>
        <w:jc w:val="both"/>
      </w:pPr>
      <w:r>
        <w:rPr>
          <w:rFonts w:ascii="Times New Roman"/>
          <w:b w:val="false"/>
          <w:i w:val="false"/>
          <w:color w:val="000000"/>
          <w:sz w:val="28"/>
        </w:rPr>
        <w:t>
      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bookmarkEnd w:id="3056"/>
    <w:bookmarkStart w:name="z3059" w:id="3057"/>
    <w:p>
      <w:pPr>
        <w:spacing w:after="0"/>
        <w:ind w:left="0"/>
        <w:jc w:val="both"/>
      </w:pPr>
      <w:r>
        <w:rPr>
          <w:rFonts w:ascii="Times New Roman"/>
          <w:b w:val="false"/>
          <w:i w:val="false"/>
          <w:color w:val="000000"/>
          <w:sz w:val="28"/>
        </w:rPr>
        <w:t>
      4. Мынадай:</w:t>
      </w:r>
    </w:p>
    <w:bookmarkEnd w:id="3057"/>
    <w:bookmarkStart w:name="z3060" w:id="3058"/>
    <w:p>
      <w:pPr>
        <w:spacing w:after="0"/>
        <w:ind w:left="0"/>
        <w:jc w:val="both"/>
      </w:pPr>
      <w:r>
        <w:rPr>
          <w:rFonts w:ascii="Times New Roman"/>
          <w:b w:val="false"/>
          <w:i w:val="false"/>
          <w:color w:val="000000"/>
          <w:sz w:val="28"/>
        </w:rPr>
        <w:t>
      1) мемлекеттік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bookmarkEnd w:id="3058"/>
    <w:bookmarkStart w:name="z3061" w:id="3059"/>
    <w:p>
      <w:pPr>
        <w:spacing w:after="0"/>
        <w:ind w:left="0"/>
        <w:jc w:val="both"/>
      </w:pPr>
      <w:r>
        <w:rPr>
          <w:rFonts w:ascii="Times New Roman"/>
          <w:b w:val="false"/>
          <w:i w:val="false"/>
          <w:color w:val="000000"/>
          <w:sz w:val="28"/>
        </w:rPr>
        <w:t>
      2) дәрілік заттар мен медициналық бұйымдарды өндіру құқығына лицензиясыз;</w:t>
      </w:r>
    </w:p>
    <w:bookmarkEnd w:id="3059"/>
    <w:bookmarkStart w:name="z3062" w:id="3060"/>
    <w:p>
      <w:pPr>
        <w:spacing w:after="0"/>
        <w:ind w:left="0"/>
        <w:jc w:val="both"/>
      </w:pPr>
      <w:r>
        <w:rPr>
          <w:rFonts w:ascii="Times New Roman"/>
          <w:b w:val="false"/>
          <w:i w:val="false"/>
          <w:color w:val="000000"/>
          <w:sz w:val="28"/>
        </w:rPr>
        <w:t>
      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bookmarkEnd w:id="3060"/>
    <w:bookmarkStart w:name="z3063" w:id="3061"/>
    <w:p>
      <w:pPr>
        <w:spacing w:after="0"/>
        <w:ind w:left="0"/>
        <w:jc w:val="both"/>
      </w:pPr>
      <w:r>
        <w:rPr>
          <w:rFonts w:ascii="Times New Roman"/>
          <w:b w:val="false"/>
          <w:i w:val="false"/>
          <w:color w:val="000000"/>
          <w:sz w:val="28"/>
        </w:rPr>
        <w:t>
      5. Өндірілген және әкелінетін дәрілік заттар:</w:t>
      </w:r>
    </w:p>
    <w:bookmarkEnd w:id="3061"/>
    <w:bookmarkStart w:name="z3064" w:id="3062"/>
    <w:p>
      <w:pPr>
        <w:spacing w:after="0"/>
        <w:ind w:left="0"/>
        <w:jc w:val="both"/>
      </w:pPr>
      <w:r>
        <w:rPr>
          <w:rFonts w:ascii="Times New Roman"/>
          <w:b w:val="false"/>
          <w:i w:val="false"/>
          <w:color w:val="000000"/>
          <w:sz w:val="28"/>
        </w:rPr>
        <w:t>
      1) өзінің құрамында тізбесін уәкілетті орган бекітетін, Қазақстан Республикасында қолдануға тыйым салынған бояуыштар мен қосалқы заттар болмауға тиіс;</w:t>
      </w:r>
    </w:p>
    <w:bookmarkEnd w:id="3062"/>
    <w:bookmarkStart w:name="z3065" w:id="3063"/>
    <w:p>
      <w:pPr>
        <w:spacing w:after="0"/>
        <w:ind w:left="0"/>
        <w:jc w:val="both"/>
      </w:pPr>
      <w:r>
        <w:rPr>
          <w:rFonts w:ascii="Times New Roman"/>
          <w:b w:val="false"/>
          <w:i w:val="false"/>
          <w:color w:val="000000"/>
          <w:sz w:val="28"/>
        </w:rPr>
        <w:t>
      2) дәрілік заттарды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bookmarkEnd w:id="3063"/>
    <w:bookmarkStart w:name="z3066" w:id="3064"/>
    <w:p>
      <w:pPr>
        <w:spacing w:after="0"/>
        <w:ind w:left="0"/>
        <w:jc w:val="both"/>
      </w:pPr>
      <w:r>
        <w:rPr>
          <w:rFonts w:ascii="Times New Roman"/>
          <w:b w:val="false"/>
          <w:i w:val="false"/>
          <w:color w:val="000000"/>
          <w:sz w:val="28"/>
        </w:rPr>
        <w:t>
      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bookmarkEnd w:id="3064"/>
    <w:bookmarkStart w:name="z3067" w:id="3065"/>
    <w:p>
      <w:pPr>
        <w:spacing w:after="0"/>
        <w:ind w:left="0"/>
        <w:jc w:val="both"/>
      </w:pPr>
      <w:r>
        <w:rPr>
          <w:rFonts w:ascii="Times New Roman"/>
          <w:b w:val="false"/>
          <w:i w:val="false"/>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өткізуге жатпайды.</w:t>
      </w:r>
    </w:p>
    <w:bookmarkEnd w:id="3065"/>
    <w:bookmarkStart w:name="z3068" w:id="3066"/>
    <w:p>
      <w:pPr>
        <w:spacing w:after="0"/>
        <w:ind w:left="0"/>
        <w:jc w:val="both"/>
      </w:pPr>
      <w:r>
        <w:rPr>
          <w:rFonts w:ascii="Times New Roman"/>
          <w:b w:val="false"/>
          <w:i w:val="false"/>
          <w:color w:val="000000"/>
          <w:sz w:val="28"/>
        </w:rPr>
        <w:t>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тиіс.</w:t>
      </w:r>
    </w:p>
    <w:bookmarkEnd w:id="3066"/>
    <w:bookmarkStart w:name="z3069" w:id="3067"/>
    <w:p>
      <w:pPr>
        <w:spacing w:after="0"/>
        <w:ind w:left="0"/>
        <w:jc w:val="both"/>
      </w:pPr>
      <w:r>
        <w:rPr>
          <w:rFonts w:ascii="Times New Roman"/>
          <w:b w:val="false"/>
          <w:i w:val="false"/>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bookmarkEnd w:id="3067"/>
    <w:bookmarkStart w:name="z3070" w:id="3068"/>
    <w:p>
      <w:pPr>
        <w:spacing w:after="0"/>
        <w:ind w:left="0"/>
        <w:jc w:val="both"/>
      </w:pPr>
      <w:r>
        <w:rPr>
          <w:rFonts w:ascii="Times New Roman"/>
          <w:b w:val="false"/>
          <w:i w:val="false"/>
          <w:color w:val="000000"/>
          <w:sz w:val="28"/>
        </w:rPr>
        <w:t>
      7. Патенттелген дәрілік заттар мен медициналық бұйымдарды өндіру және өткізу Қазақстан Республикасының заңнамасына сәйкес жүзеге асырылады.</w:t>
      </w:r>
    </w:p>
    <w:bookmarkEnd w:id="3068"/>
    <w:bookmarkStart w:name="z3071" w:id="3069"/>
    <w:p>
      <w:pPr>
        <w:spacing w:after="0"/>
        <w:ind w:left="0"/>
        <w:jc w:val="both"/>
      </w:pPr>
      <w:r>
        <w:rPr>
          <w:rFonts w:ascii="Times New Roman"/>
          <w:b w:val="false"/>
          <w:i w:val="false"/>
          <w:color w:val="000000"/>
          <w:sz w:val="28"/>
        </w:rPr>
        <w:t>
      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bookmarkEnd w:id="3069"/>
    <w:bookmarkStart w:name="z3072" w:id="3070"/>
    <w:p>
      <w:pPr>
        <w:spacing w:after="0"/>
        <w:ind w:left="0"/>
        <w:jc w:val="both"/>
      </w:pPr>
      <w:r>
        <w:rPr>
          <w:rFonts w:ascii="Times New Roman"/>
          <w:b w:val="false"/>
          <w:i w:val="false"/>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bookmarkEnd w:id="3070"/>
    <w:bookmarkStart w:name="z3073" w:id="3071"/>
    <w:p>
      <w:pPr>
        <w:spacing w:after="0"/>
        <w:ind w:left="0"/>
        <w:jc w:val="both"/>
      </w:pPr>
      <w:r>
        <w:rPr>
          <w:rFonts w:ascii="Times New Roman"/>
          <w:b w:val="false"/>
          <w:i w:val="false"/>
          <w:color w:val="000000"/>
          <w:sz w:val="28"/>
        </w:rPr>
        <w:t xml:space="preserve">
      </w:t>
      </w:r>
      <w:r>
        <w:rPr>
          <w:rFonts w:ascii="Times New Roman"/>
          <w:b/>
          <w:i w:val="false"/>
          <w:color w:val="000000"/>
          <w:sz w:val="28"/>
        </w:rPr>
        <w:t>232-бап. Дәрілік препараттар мен медициналық бұйымдарды дайындау</w:t>
      </w:r>
    </w:p>
    <w:bookmarkEnd w:id="3071"/>
    <w:bookmarkStart w:name="z3074" w:id="3072"/>
    <w:p>
      <w:pPr>
        <w:spacing w:after="0"/>
        <w:ind w:left="0"/>
        <w:jc w:val="both"/>
      </w:pPr>
      <w:r>
        <w:rPr>
          <w:rFonts w:ascii="Times New Roman"/>
          <w:b w:val="false"/>
          <w:i w:val="false"/>
          <w:color w:val="000000"/>
          <w:sz w:val="28"/>
        </w:rPr>
        <w:t>
      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жатады.</w:t>
      </w:r>
    </w:p>
    <w:bookmarkEnd w:id="3072"/>
    <w:bookmarkStart w:name="z3075" w:id="3073"/>
    <w:p>
      <w:pPr>
        <w:spacing w:after="0"/>
        <w:ind w:left="0"/>
        <w:jc w:val="both"/>
      </w:pPr>
      <w:r>
        <w:rPr>
          <w:rFonts w:ascii="Times New Roman"/>
          <w:b w:val="false"/>
          <w:i w:val="false"/>
          <w:color w:val="000000"/>
          <w:sz w:val="28"/>
        </w:rPr>
        <w:t xml:space="preserve">
      </w:t>
      </w:r>
      <w:r>
        <w:rPr>
          <w:rFonts w:ascii="Times New Roman"/>
          <w:b/>
          <w:i w:val="false"/>
          <w:color w:val="000000"/>
          <w:sz w:val="28"/>
        </w:rPr>
        <w:t>233-бап. Дәрілік заттар мен медициналық бұйымдарды көтерме және бөлшек саудада өткізу</w:t>
      </w:r>
    </w:p>
    <w:bookmarkEnd w:id="3073"/>
    <w:bookmarkStart w:name="z3076" w:id="3074"/>
    <w:p>
      <w:pPr>
        <w:spacing w:after="0"/>
        <w:ind w:left="0"/>
        <w:jc w:val="both"/>
      </w:pPr>
      <w:r>
        <w:rPr>
          <w:rFonts w:ascii="Times New Roman"/>
          <w:b w:val="false"/>
          <w:i w:val="false"/>
          <w:color w:val="000000"/>
          <w:sz w:val="28"/>
        </w:rPr>
        <w:t>
      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bookmarkEnd w:id="3074"/>
    <w:bookmarkStart w:name="z3077" w:id="3075"/>
    <w:p>
      <w:pPr>
        <w:spacing w:after="0"/>
        <w:ind w:left="0"/>
        <w:jc w:val="both"/>
      </w:pPr>
      <w:r>
        <w:rPr>
          <w:rFonts w:ascii="Times New Roman"/>
          <w:b w:val="false"/>
          <w:i w:val="false"/>
          <w:color w:val="000000"/>
          <w:sz w:val="28"/>
        </w:rPr>
        <w:t>
      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bookmarkEnd w:id="3075"/>
    <w:bookmarkStart w:name="z3078" w:id="30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30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бірінші бөлігі дәріханалар үшін 01.01.2023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bookmarkStart w:name="z3079" w:id="3077"/>
    <w:p>
      <w:pPr>
        <w:spacing w:after="0"/>
        <w:ind w:left="0"/>
        <w:jc w:val="both"/>
      </w:pPr>
      <w:r>
        <w:rPr>
          <w:rFonts w:ascii="Times New Roman"/>
          <w:b w:val="false"/>
          <w:i w:val="false"/>
          <w:color w:val="000000"/>
          <w:sz w:val="28"/>
        </w:rPr>
        <w:t>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bookmarkEnd w:id="3077"/>
    <w:bookmarkStart w:name="z3080" w:id="3078"/>
    <w:p>
      <w:pPr>
        <w:spacing w:after="0"/>
        <w:ind w:left="0"/>
        <w:jc w:val="both"/>
      </w:pPr>
      <w:r>
        <w:rPr>
          <w:rFonts w:ascii="Times New Roman"/>
          <w:b w:val="false"/>
          <w:i w:val="false"/>
          <w:color w:val="000000"/>
          <w:sz w:val="28"/>
        </w:rPr>
        <w:t>
      Лицензия алған не "Рұқсаттар және хабарламалар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рұқсат етіледі.</w:t>
      </w:r>
    </w:p>
    <w:bookmarkEnd w:id="3078"/>
    <w:bookmarkStart w:name="z3081" w:id="3079"/>
    <w:p>
      <w:pPr>
        <w:spacing w:after="0"/>
        <w:ind w:left="0"/>
        <w:jc w:val="both"/>
      </w:pPr>
      <w:r>
        <w:rPr>
          <w:rFonts w:ascii="Times New Roman"/>
          <w:b w:val="false"/>
          <w:i w:val="false"/>
          <w:color w:val="000000"/>
          <w:sz w:val="28"/>
        </w:rPr>
        <w:t>
      4. Мынадай:</w:t>
      </w:r>
    </w:p>
    <w:bookmarkEnd w:id="3079"/>
    <w:bookmarkStart w:name="z3082" w:id="3080"/>
    <w:p>
      <w:pPr>
        <w:spacing w:after="0"/>
        <w:ind w:left="0"/>
        <w:jc w:val="both"/>
      </w:pPr>
      <w:r>
        <w:rPr>
          <w:rFonts w:ascii="Times New Roman"/>
          <w:b w:val="false"/>
          <w:i w:val="false"/>
          <w:color w:val="000000"/>
          <w:sz w:val="28"/>
        </w:rPr>
        <w:t>
      1) Қазақстан Республикасында мемлекеттік тіркеуден өтпеген;</w:t>
      </w:r>
    </w:p>
    <w:bookmarkEnd w:id="3080"/>
    <w:bookmarkStart w:name="z3083" w:id="3081"/>
    <w:p>
      <w:pPr>
        <w:spacing w:after="0"/>
        <w:ind w:left="0"/>
        <w:jc w:val="both"/>
      </w:pPr>
      <w:r>
        <w:rPr>
          <w:rFonts w:ascii="Times New Roman"/>
          <w:b w:val="false"/>
          <w:i w:val="false"/>
          <w:color w:val="000000"/>
          <w:sz w:val="28"/>
        </w:rPr>
        <w:t>
      2) сапасы Қазақстан Республикасының денсаулық сақтау саласындағы заңнамасында белгіленген тәртіппен сәйкестік сертификатымен расталмаған;</w:t>
      </w:r>
    </w:p>
    <w:bookmarkEnd w:id="3081"/>
    <w:bookmarkStart w:name="z3084" w:id="3082"/>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талаптарына сәйкес келмейтін;</w:t>
      </w:r>
    </w:p>
    <w:bookmarkEnd w:id="3082"/>
    <w:bookmarkStart w:name="z3085" w:id="3083"/>
    <w:p>
      <w:pPr>
        <w:spacing w:after="0"/>
        <w:ind w:left="0"/>
        <w:jc w:val="both"/>
      </w:pPr>
      <w:r>
        <w:rPr>
          <w:rFonts w:ascii="Times New Roman"/>
          <w:b w:val="false"/>
          <w:i w:val="false"/>
          <w:color w:val="000000"/>
          <w:sz w:val="28"/>
        </w:rPr>
        <w:t>
      4) жарамдылық мерзімі өткен;</w:t>
      </w:r>
    </w:p>
    <w:bookmarkEnd w:id="3083"/>
    <w:bookmarkStart w:name="z3086" w:id="30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30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тармақша 01.01.2023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5) тармаақшаның қолданысқа енгізілгенге дейінгі редакциясын осы Кодекстің 276-бабы </w:t>
      </w:r>
      <w:r>
        <w:rPr>
          <w:rFonts w:ascii="Times New Roman"/>
          <w:b w:val="false"/>
          <w:i w:val="false"/>
          <w:color w:val="000000"/>
          <w:sz w:val="28"/>
        </w:rPr>
        <w:t>2-т.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5) денсаулық сақтау ұйымдарында медицина қызметкерлерінің;</w:t>
      </w:r>
    </w:p>
    <w:bookmarkStart w:name="z3087" w:id="3085"/>
    <w:p>
      <w:pPr>
        <w:spacing w:after="0"/>
        <w:ind w:left="0"/>
        <w:jc w:val="both"/>
      </w:pPr>
      <w:r>
        <w:rPr>
          <w:rFonts w:ascii="Times New Roman"/>
          <w:b w:val="false"/>
          <w:i w:val="false"/>
          <w:color w:val="000000"/>
          <w:sz w:val="28"/>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bookmarkEnd w:id="3085"/>
    <w:bookmarkStart w:name="z3088" w:id="3086"/>
    <w:p>
      <w:pPr>
        <w:spacing w:after="0"/>
        <w:ind w:left="0"/>
        <w:jc w:val="both"/>
      </w:pPr>
      <w:r>
        <w:rPr>
          <w:rFonts w:ascii="Times New Roman"/>
          <w:b w:val="false"/>
          <w:i w:val="false"/>
          <w:color w:val="000000"/>
          <w:sz w:val="28"/>
        </w:rPr>
        <w:t>
      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bookmarkEnd w:id="3086"/>
    <w:bookmarkStart w:name="z3089" w:id="3087"/>
    <w:p>
      <w:pPr>
        <w:spacing w:after="0"/>
        <w:ind w:left="0"/>
        <w:jc w:val="both"/>
      </w:pPr>
      <w:r>
        <w:rPr>
          <w:rFonts w:ascii="Times New Roman"/>
          <w:b w:val="false"/>
          <w:i w:val="false"/>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p>
    <w:bookmarkEnd w:id="3087"/>
    <w:bookmarkStart w:name="z3090" w:id="3088"/>
    <w:p>
      <w:pPr>
        <w:spacing w:after="0"/>
        <w:ind w:left="0"/>
        <w:jc w:val="both"/>
      </w:pPr>
      <w:r>
        <w:rPr>
          <w:rFonts w:ascii="Times New Roman"/>
          <w:b w:val="false"/>
          <w:i w:val="false"/>
          <w:color w:val="000000"/>
          <w:sz w:val="28"/>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уәкілетті орган бекітеді.</w:t>
      </w:r>
    </w:p>
    <w:bookmarkEnd w:id="3088"/>
    <w:bookmarkStart w:name="z3091" w:id="30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30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6-тармақ 31.12.2022 дейін қолданыста болады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6. Аудан орталығынан шалғайдағы, дәріханалары жоқ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bookmarkStart w:name="z3092" w:id="3090"/>
    <w:p>
      <w:pPr>
        <w:spacing w:after="0"/>
        <w:ind w:left="0"/>
        <w:jc w:val="both"/>
      </w:pPr>
      <w:r>
        <w:rPr>
          <w:rFonts w:ascii="Times New Roman"/>
          <w:b w:val="false"/>
          <w:i w:val="false"/>
          <w:color w:val="000000"/>
          <w:sz w:val="28"/>
        </w:rPr>
        <w:t>
      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bookmarkEnd w:id="3090"/>
    <w:bookmarkStart w:name="z3093" w:id="3091"/>
    <w:p>
      <w:pPr>
        <w:spacing w:after="0"/>
        <w:ind w:left="0"/>
        <w:jc w:val="both"/>
      </w:pPr>
      <w:r>
        <w:rPr>
          <w:rFonts w:ascii="Times New Roman"/>
          <w:b w:val="false"/>
          <w:i w:val="false"/>
          <w:color w:val="000000"/>
          <w:sz w:val="28"/>
        </w:rPr>
        <w:t xml:space="preserve">
      </w:t>
      </w:r>
      <w:r>
        <w:rPr>
          <w:rFonts w:ascii="Times New Roman"/>
          <w:b/>
          <w:i w:val="false"/>
          <w:color w:val="000000"/>
          <w:sz w:val="28"/>
        </w:rPr>
        <w:t>28-тарау. ДӘРІЛІК ЗАТТАР МЕН МЕДИЦИНАЛЫҚ БҰЙЫМДАРДЫҢ АЙНАЛЫСЫ</w:t>
      </w:r>
    </w:p>
    <w:bookmarkEnd w:id="3091"/>
    <w:bookmarkStart w:name="z3094" w:id="3092"/>
    <w:p>
      <w:pPr>
        <w:spacing w:after="0"/>
        <w:ind w:left="0"/>
        <w:jc w:val="both"/>
      </w:pPr>
      <w:r>
        <w:rPr>
          <w:rFonts w:ascii="Times New Roman"/>
          <w:b w:val="false"/>
          <w:i w:val="false"/>
          <w:color w:val="000000"/>
          <w:sz w:val="28"/>
        </w:rPr>
        <w:t xml:space="preserve">
      </w:t>
      </w:r>
      <w:r>
        <w:rPr>
          <w:rFonts w:ascii="Times New Roman"/>
          <w:b/>
          <w:i w:val="false"/>
          <w:color w:val="000000"/>
          <w:sz w:val="28"/>
        </w:rPr>
        <w:t>234-бап. Дәрілік заттар мен медициналық бұйымдардың айналысы саласының жүйесі</w:t>
      </w:r>
    </w:p>
    <w:bookmarkEnd w:id="3092"/>
    <w:bookmarkStart w:name="z3095" w:id="3093"/>
    <w:p>
      <w:pPr>
        <w:spacing w:after="0"/>
        <w:ind w:left="0"/>
        <w:jc w:val="both"/>
      </w:pPr>
      <w:r>
        <w:rPr>
          <w:rFonts w:ascii="Times New Roman"/>
          <w:b w:val="false"/>
          <w:i w:val="false"/>
          <w:color w:val="000000"/>
          <w:sz w:val="28"/>
        </w:rPr>
        <w:t>
      Дәрілік заттар мен медициналық бұйымдардың айналысы саласының бірыңғай жүйесіне:</w:t>
      </w:r>
    </w:p>
    <w:bookmarkEnd w:id="3093"/>
    <w:bookmarkStart w:name="z3096" w:id="3094"/>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орган және оның аумақтық бөлімшелері;</w:t>
      </w:r>
    </w:p>
    <w:bookmarkEnd w:id="3094"/>
    <w:bookmarkStart w:name="z3097" w:id="3095"/>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және оның аумақтық бөлімшелері;</w:t>
      </w:r>
    </w:p>
    <w:bookmarkEnd w:id="3095"/>
    <w:bookmarkStart w:name="z3098" w:id="3096"/>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 кіреді.</w:t>
      </w:r>
    </w:p>
    <w:bookmarkEnd w:id="3096"/>
    <w:bookmarkStart w:name="z3099" w:id="3097"/>
    <w:p>
      <w:pPr>
        <w:spacing w:after="0"/>
        <w:ind w:left="0"/>
        <w:jc w:val="both"/>
      </w:pPr>
      <w:r>
        <w:rPr>
          <w:rFonts w:ascii="Times New Roman"/>
          <w:b w:val="false"/>
          <w:i w:val="false"/>
          <w:color w:val="000000"/>
          <w:sz w:val="28"/>
        </w:rPr>
        <w:t xml:space="preserve">
      </w:t>
      </w:r>
      <w:r>
        <w:rPr>
          <w:rFonts w:ascii="Times New Roman"/>
          <w:b/>
          <w:i w:val="false"/>
          <w:color w:val="000000"/>
          <w:sz w:val="28"/>
        </w:rPr>
        <w:t>235-бап. Дәрілік заттар мен медициналық бұйымдарды әзірлеу</w:t>
      </w:r>
    </w:p>
    <w:bookmarkEnd w:id="3097"/>
    <w:bookmarkStart w:name="z3100" w:id="3098"/>
    <w:p>
      <w:pPr>
        <w:spacing w:after="0"/>
        <w:ind w:left="0"/>
        <w:jc w:val="both"/>
      </w:pPr>
      <w:r>
        <w:rPr>
          <w:rFonts w:ascii="Times New Roman"/>
          <w:b w:val="false"/>
          <w:i w:val="false"/>
          <w:color w:val="000000"/>
          <w:sz w:val="28"/>
        </w:rPr>
        <w:t>
      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bookmarkEnd w:id="3098"/>
    <w:bookmarkStart w:name="z3101" w:id="3099"/>
    <w:p>
      <w:pPr>
        <w:spacing w:after="0"/>
        <w:ind w:left="0"/>
        <w:jc w:val="both"/>
      </w:pPr>
      <w:r>
        <w:rPr>
          <w:rFonts w:ascii="Times New Roman"/>
          <w:b w:val="false"/>
          <w:i w:val="false"/>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bookmarkEnd w:id="3099"/>
    <w:bookmarkStart w:name="z3102" w:id="3100"/>
    <w:p>
      <w:pPr>
        <w:spacing w:after="0"/>
        <w:ind w:left="0"/>
        <w:jc w:val="both"/>
      </w:pPr>
      <w:r>
        <w:rPr>
          <w:rFonts w:ascii="Times New Roman"/>
          <w:b w:val="false"/>
          <w:i w:val="false"/>
          <w:color w:val="000000"/>
          <w:sz w:val="28"/>
        </w:rPr>
        <w:t>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bookmarkEnd w:id="3100"/>
    <w:bookmarkStart w:name="z3103" w:id="3101"/>
    <w:p>
      <w:pPr>
        <w:spacing w:after="0"/>
        <w:ind w:left="0"/>
        <w:jc w:val="both"/>
      </w:pPr>
      <w:r>
        <w:rPr>
          <w:rFonts w:ascii="Times New Roman"/>
          <w:b w:val="false"/>
          <w:i w:val="false"/>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bookmarkEnd w:id="3101"/>
    <w:bookmarkStart w:name="z3104" w:id="3102"/>
    <w:p>
      <w:pPr>
        <w:spacing w:after="0"/>
        <w:ind w:left="0"/>
        <w:jc w:val="both"/>
      </w:pPr>
      <w:r>
        <w:rPr>
          <w:rFonts w:ascii="Times New Roman"/>
          <w:b w:val="false"/>
          <w:i w:val="false"/>
          <w:color w:val="000000"/>
          <w:sz w:val="28"/>
        </w:rPr>
        <w:t>
      5. Дәрілік зат пен медициналық бұйымды әзірлеушінің құқықтары Қазақстан Республикасының заңнамасымен қорғалады.</w:t>
      </w:r>
    </w:p>
    <w:bookmarkEnd w:id="3102"/>
    <w:bookmarkStart w:name="z3105" w:id="3103"/>
    <w:p>
      <w:pPr>
        <w:spacing w:after="0"/>
        <w:ind w:left="0"/>
        <w:jc w:val="both"/>
      </w:pPr>
      <w:r>
        <w:rPr>
          <w:rFonts w:ascii="Times New Roman"/>
          <w:b w:val="false"/>
          <w:i w:val="false"/>
          <w:color w:val="000000"/>
          <w:sz w:val="28"/>
        </w:rPr>
        <w:t xml:space="preserve">
      </w:t>
      </w:r>
      <w:r>
        <w:rPr>
          <w:rFonts w:ascii="Times New Roman"/>
          <w:b/>
          <w:i w:val="false"/>
          <w:color w:val="000000"/>
          <w:sz w:val="28"/>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bookmarkEnd w:id="3103"/>
    <w:bookmarkStart w:name="z3106" w:id="3104"/>
    <w:p>
      <w:pPr>
        <w:spacing w:after="0"/>
        <w:ind w:left="0"/>
        <w:jc w:val="both"/>
      </w:pPr>
      <w:r>
        <w:rPr>
          <w:rFonts w:ascii="Times New Roman"/>
          <w:b w:val="false"/>
          <w:i w:val="false"/>
          <w:color w:val="000000"/>
          <w:sz w:val="28"/>
        </w:rPr>
        <w:t>
      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bookmarkEnd w:id="3104"/>
    <w:bookmarkStart w:name="z3107" w:id="3105"/>
    <w:p>
      <w:pPr>
        <w:spacing w:after="0"/>
        <w:ind w:left="0"/>
        <w:jc w:val="both"/>
      </w:pPr>
      <w:r>
        <w:rPr>
          <w:rFonts w:ascii="Times New Roman"/>
          <w:b w:val="false"/>
          <w:i w:val="false"/>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bookmarkEnd w:id="3105"/>
    <w:bookmarkStart w:name="z3108" w:id="3106"/>
    <w:p>
      <w:pPr>
        <w:spacing w:after="0"/>
        <w:ind w:left="0"/>
        <w:jc w:val="both"/>
      </w:pPr>
      <w:r>
        <w:rPr>
          <w:rFonts w:ascii="Times New Roman"/>
          <w:b w:val="false"/>
          <w:i w:val="false"/>
          <w:color w:val="000000"/>
          <w:sz w:val="28"/>
        </w:rPr>
        <w:t>
      2.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уәкілетті орган айқындайды.</w:t>
      </w:r>
    </w:p>
    <w:bookmarkEnd w:id="3106"/>
    <w:bookmarkStart w:name="z3109" w:id="3107"/>
    <w:p>
      <w:pPr>
        <w:spacing w:after="0"/>
        <w:ind w:left="0"/>
        <w:jc w:val="both"/>
      </w:pPr>
      <w:r>
        <w:rPr>
          <w:rFonts w:ascii="Times New Roman"/>
          <w:b w:val="false"/>
          <w:i w:val="false"/>
          <w:color w:val="000000"/>
          <w:sz w:val="28"/>
        </w:rPr>
        <w:t>
      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bookmarkEnd w:id="3107"/>
    <w:bookmarkStart w:name="z3110" w:id="3108"/>
    <w:p>
      <w:pPr>
        <w:spacing w:after="0"/>
        <w:ind w:left="0"/>
        <w:jc w:val="both"/>
      </w:pPr>
      <w:r>
        <w:rPr>
          <w:rFonts w:ascii="Times New Roman"/>
          <w:b w:val="false"/>
          <w:i w:val="false"/>
          <w:color w:val="000000"/>
          <w:sz w:val="28"/>
        </w:rPr>
        <w:t>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айқындайтын тәртіппен фармацевтикалық инспекция шеңберінде жүзеге асырылады.</w:t>
      </w:r>
    </w:p>
    <w:bookmarkEnd w:id="3108"/>
    <w:bookmarkStart w:name="z3111" w:id="3109"/>
    <w:p>
      <w:pPr>
        <w:spacing w:after="0"/>
        <w:ind w:left="0"/>
        <w:jc w:val="both"/>
      </w:pPr>
      <w:r>
        <w:rPr>
          <w:rFonts w:ascii="Times New Roman"/>
          <w:b w:val="false"/>
          <w:i w:val="false"/>
          <w:color w:val="000000"/>
          <w:sz w:val="28"/>
        </w:rPr>
        <w:t xml:space="preserve">
      </w:t>
      </w:r>
      <w:r>
        <w:rPr>
          <w:rFonts w:ascii="Times New Roman"/>
          <w:b/>
          <w:i w:val="false"/>
          <w:color w:val="000000"/>
          <w:sz w:val="28"/>
        </w:rPr>
        <w:t>237-бап. Медициналық бұйымдарды техникалық сынаулар</w:t>
      </w:r>
    </w:p>
    <w:bookmarkEnd w:id="3109"/>
    <w:bookmarkStart w:name="z3112" w:id="3110"/>
    <w:p>
      <w:pPr>
        <w:spacing w:after="0"/>
        <w:ind w:left="0"/>
        <w:jc w:val="both"/>
      </w:pPr>
      <w:r>
        <w:rPr>
          <w:rFonts w:ascii="Times New Roman"/>
          <w:b w:val="false"/>
          <w:i w:val="false"/>
          <w:color w:val="000000"/>
          <w:sz w:val="28"/>
        </w:rPr>
        <w:t>
      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bookmarkEnd w:id="3110"/>
    <w:bookmarkStart w:name="z3113" w:id="3111"/>
    <w:p>
      <w:pPr>
        <w:spacing w:after="0"/>
        <w:ind w:left="0"/>
        <w:jc w:val="both"/>
      </w:pPr>
      <w:r>
        <w:rPr>
          <w:rFonts w:ascii="Times New Roman"/>
          <w:b w:val="false"/>
          <w:i w:val="false"/>
          <w:color w:val="000000"/>
          <w:sz w:val="28"/>
        </w:rPr>
        <w:t>
      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bookmarkEnd w:id="3111"/>
    <w:bookmarkStart w:name="z3114" w:id="3112"/>
    <w:p>
      <w:pPr>
        <w:spacing w:after="0"/>
        <w:ind w:left="0"/>
        <w:jc w:val="both"/>
      </w:pPr>
      <w:r>
        <w:rPr>
          <w:rFonts w:ascii="Times New Roman"/>
          <w:b w:val="false"/>
          <w:i w:val="false"/>
          <w:color w:val="000000"/>
          <w:sz w:val="28"/>
        </w:rPr>
        <w:t>
      3. Техникалық сынаулар жүргізу тәртібін уәкілетті орган айқындайды</w:t>
      </w:r>
    </w:p>
    <w:bookmarkEnd w:id="3112"/>
    <w:bookmarkStart w:name="z3115" w:id="3113"/>
    <w:p>
      <w:pPr>
        <w:spacing w:after="0"/>
        <w:ind w:left="0"/>
        <w:jc w:val="both"/>
      </w:pPr>
      <w:r>
        <w:rPr>
          <w:rFonts w:ascii="Times New Roman"/>
          <w:b w:val="false"/>
          <w:i w:val="false"/>
          <w:color w:val="000000"/>
          <w:sz w:val="28"/>
        </w:rPr>
        <w:t xml:space="preserve">
      </w:t>
      </w:r>
      <w:r>
        <w:rPr>
          <w:rFonts w:ascii="Times New Roman"/>
          <w:b/>
          <w:i w:val="false"/>
          <w:color w:val="000000"/>
          <w:sz w:val="28"/>
        </w:rPr>
        <w:t>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bookmarkEnd w:id="3113"/>
    <w:bookmarkStart w:name="z3116" w:id="3114"/>
    <w:p>
      <w:pPr>
        <w:spacing w:after="0"/>
        <w:ind w:left="0"/>
        <w:jc w:val="both"/>
      </w:pPr>
      <w:r>
        <w:rPr>
          <w:rFonts w:ascii="Times New Roman"/>
          <w:b w:val="false"/>
          <w:i w:val="false"/>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bookmarkEnd w:id="3114"/>
    <w:bookmarkStart w:name="z3117" w:id="3115"/>
    <w:p>
      <w:pPr>
        <w:spacing w:after="0"/>
        <w:ind w:left="0"/>
        <w:jc w:val="both"/>
      </w:pPr>
      <w:r>
        <w:rPr>
          <w:rFonts w:ascii="Times New Roman"/>
          <w:b w:val="false"/>
          <w:i w:val="false"/>
          <w:color w:val="000000"/>
          <w:sz w:val="28"/>
        </w:rPr>
        <w:t>
      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bookmarkEnd w:id="3115"/>
    <w:bookmarkStart w:name="z3118" w:id="3116"/>
    <w:p>
      <w:pPr>
        <w:spacing w:after="0"/>
        <w:ind w:left="0"/>
        <w:jc w:val="both"/>
      </w:pPr>
      <w:r>
        <w:rPr>
          <w:rFonts w:ascii="Times New Roman"/>
          <w:b w:val="false"/>
          <w:i w:val="false"/>
          <w:color w:val="000000"/>
          <w:sz w:val="28"/>
        </w:rPr>
        <w:t>
      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bookmarkEnd w:id="3116"/>
    <w:bookmarkStart w:name="z3119" w:id="3117"/>
    <w:p>
      <w:pPr>
        <w:spacing w:after="0"/>
        <w:ind w:left="0"/>
        <w:jc w:val="both"/>
      </w:pPr>
      <w:r>
        <w:rPr>
          <w:rFonts w:ascii="Times New Roman"/>
          <w:b w:val="false"/>
          <w:i w:val="false"/>
          <w:color w:val="000000"/>
          <w:sz w:val="28"/>
        </w:rPr>
        <w:t>
      3. Клиникалық зерттеулердің жеделдетілген сараптамасы (бұдан әрі - жеделдетілген рәсім):</w:t>
      </w:r>
    </w:p>
    <w:bookmarkEnd w:id="3117"/>
    <w:bookmarkStart w:name="z3120" w:id="3118"/>
    <w:p>
      <w:pPr>
        <w:spacing w:after="0"/>
        <w:ind w:left="0"/>
        <w:jc w:val="both"/>
      </w:pPr>
      <w:r>
        <w:rPr>
          <w:rFonts w:ascii="Times New Roman"/>
          <w:b w:val="false"/>
          <w:i w:val="false"/>
          <w:color w:val="000000"/>
          <w:sz w:val="28"/>
        </w:rPr>
        <w:t>
      1) төтенше ахуалдарды болғызбауға арналған дәрілік заттарға;</w:t>
      </w:r>
    </w:p>
    <w:bookmarkEnd w:id="3118"/>
    <w:bookmarkStart w:name="z3121" w:id="3119"/>
    <w:p>
      <w:pPr>
        <w:spacing w:after="0"/>
        <w:ind w:left="0"/>
        <w:jc w:val="both"/>
      </w:pPr>
      <w:r>
        <w:rPr>
          <w:rFonts w:ascii="Times New Roman"/>
          <w:b w:val="false"/>
          <w:i w:val="false"/>
          <w:color w:val="000000"/>
          <w:sz w:val="28"/>
        </w:rPr>
        <w:t>
      2) орфандық препараттарға;</w:t>
      </w:r>
    </w:p>
    <w:bookmarkEnd w:id="3119"/>
    <w:bookmarkStart w:name="z3122" w:id="3120"/>
    <w:p>
      <w:pPr>
        <w:spacing w:after="0"/>
        <w:ind w:left="0"/>
        <w:jc w:val="both"/>
      </w:pPr>
      <w:r>
        <w:rPr>
          <w:rFonts w:ascii="Times New Roman"/>
          <w:b w:val="false"/>
          <w:i w:val="false"/>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bookmarkEnd w:id="3120"/>
    <w:bookmarkStart w:name="z3123" w:id="3121"/>
    <w:p>
      <w:pPr>
        <w:spacing w:after="0"/>
        <w:ind w:left="0"/>
        <w:jc w:val="both"/>
      </w:pPr>
      <w:r>
        <w:rPr>
          <w:rFonts w:ascii="Times New Roman"/>
          <w:b w:val="false"/>
          <w:i w:val="false"/>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төмендетілмейді.</w:t>
      </w:r>
    </w:p>
    <w:bookmarkEnd w:id="3121"/>
    <w:bookmarkStart w:name="z3124" w:id="3122"/>
    <w:p>
      <w:pPr>
        <w:spacing w:after="0"/>
        <w:ind w:left="0"/>
        <w:jc w:val="both"/>
      </w:pPr>
      <w:r>
        <w:rPr>
          <w:rFonts w:ascii="Times New Roman"/>
          <w:b w:val="false"/>
          <w:i w:val="false"/>
          <w:color w:val="000000"/>
          <w:sz w:val="28"/>
        </w:rPr>
        <w:t>
      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bookmarkEnd w:id="3122"/>
    <w:bookmarkStart w:name="z3125" w:id="3123"/>
    <w:p>
      <w:pPr>
        <w:spacing w:after="0"/>
        <w:ind w:left="0"/>
        <w:jc w:val="both"/>
      </w:pPr>
      <w:r>
        <w:rPr>
          <w:rFonts w:ascii="Times New Roman"/>
          <w:b w:val="false"/>
          <w:i w:val="false"/>
          <w:color w:val="000000"/>
          <w:sz w:val="28"/>
        </w:rPr>
        <w:t>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талаптарды уәкілетті орган айқындайды.</w:t>
      </w:r>
    </w:p>
    <w:bookmarkEnd w:id="3123"/>
    <w:bookmarkStart w:name="z3126" w:id="3124"/>
    <w:p>
      <w:pPr>
        <w:spacing w:after="0"/>
        <w:ind w:left="0"/>
        <w:jc w:val="both"/>
      </w:pPr>
      <w:r>
        <w:rPr>
          <w:rFonts w:ascii="Times New Roman"/>
          <w:b w:val="false"/>
          <w:i w:val="false"/>
          <w:color w:val="000000"/>
          <w:sz w:val="28"/>
        </w:rPr>
        <w:t xml:space="preserve">
      </w:t>
      </w:r>
      <w:r>
        <w:rPr>
          <w:rFonts w:ascii="Times New Roman"/>
          <w:b/>
          <w:i w:val="false"/>
          <w:color w:val="000000"/>
          <w:sz w:val="28"/>
        </w:rPr>
        <w:t>239-бап. Дәрілік заттар мен медициналық бұйымдарға сараптама</w:t>
      </w:r>
    </w:p>
    <w:bookmarkEnd w:id="3124"/>
    <w:bookmarkStart w:name="z3127" w:id="3125"/>
    <w:p>
      <w:pPr>
        <w:spacing w:after="0"/>
        <w:ind w:left="0"/>
        <w:jc w:val="both"/>
      </w:pPr>
      <w:r>
        <w:rPr>
          <w:rFonts w:ascii="Times New Roman"/>
          <w:b w:val="false"/>
          <w:i w:val="false"/>
          <w:color w:val="000000"/>
          <w:sz w:val="28"/>
        </w:rPr>
        <w:t>
      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bookmarkEnd w:id="3125"/>
    <w:bookmarkStart w:name="z3128" w:id="3126"/>
    <w:p>
      <w:pPr>
        <w:spacing w:after="0"/>
        <w:ind w:left="0"/>
        <w:jc w:val="both"/>
      </w:pPr>
      <w:r>
        <w:rPr>
          <w:rFonts w:ascii="Times New Roman"/>
          <w:b w:val="false"/>
          <w:i w:val="false"/>
          <w:color w:val="000000"/>
          <w:sz w:val="28"/>
        </w:rPr>
        <w:t>
      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bookmarkEnd w:id="3126"/>
    <w:bookmarkStart w:name="z3129" w:id="3127"/>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3127"/>
    <w:bookmarkStart w:name="z3130" w:id="3128"/>
    <w:p>
      <w:pPr>
        <w:spacing w:after="0"/>
        <w:ind w:left="0"/>
        <w:jc w:val="both"/>
      </w:pPr>
      <w:r>
        <w:rPr>
          <w:rFonts w:ascii="Times New Roman"/>
          <w:b w:val="false"/>
          <w:i w:val="false"/>
          <w:color w:val="000000"/>
          <w:sz w:val="28"/>
        </w:rPr>
        <w:t>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бұйымдарға сараптама кезінде қойылады.</w:t>
      </w:r>
    </w:p>
    <w:bookmarkEnd w:id="3128"/>
    <w:bookmarkStart w:name="z3131" w:id="3129"/>
    <w:p>
      <w:pPr>
        <w:spacing w:after="0"/>
        <w:ind w:left="0"/>
        <w:jc w:val="both"/>
      </w:pPr>
      <w:r>
        <w:rPr>
          <w:rFonts w:ascii="Times New Roman"/>
          <w:b w:val="false"/>
          <w:i w:val="false"/>
          <w:color w:val="000000"/>
          <w:sz w:val="28"/>
        </w:rPr>
        <w:t>
      4. Дәрілік заттар мен медициналық бұйымдар сараптамасының теріс қорытындысына мыналар негіз болып табылады:</w:t>
      </w:r>
    </w:p>
    <w:bookmarkEnd w:id="3129"/>
    <w:bookmarkStart w:name="z3132" w:id="3130"/>
    <w:p>
      <w:pPr>
        <w:spacing w:after="0"/>
        <w:ind w:left="0"/>
        <w:jc w:val="both"/>
      </w:pPr>
      <w:r>
        <w:rPr>
          <w:rFonts w:ascii="Times New Roman"/>
          <w:b w:val="false"/>
          <w:i w:val="false"/>
          <w:color w:val="000000"/>
          <w:sz w:val="28"/>
        </w:rPr>
        <w:t>
      1) 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bookmarkEnd w:id="3130"/>
    <w:bookmarkStart w:name="z3133" w:id="3131"/>
    <w:p>
      <w:pPr>
        <w:spacing w:after="0"/>
        <w:ind w:left="0"/>
        <w:jc w:val="both"/>
      </w:pPr>
      <w:r>
        <w:rPr>
          <w:rFonts w:ascii="Times New Roman"/>
          <w:b w:val="false"/>
          <w:i w:val="false"/>
          <w:color w:val="000000"/>
          <w:sz w:val="28"/>
        </w:rPr>
        <w:t>
      2) өтініш берушінің анық емес мәліметтер ұсынуы;</w:t>
      </w:r>
    </w:p>
    <w:bookmarkEnd w:id="3131"/>
    <w:bookmarkStart w:name="z3134" w:id="3132"/>
    <w:p>
      <w:pPr>
        <w:spacing w:after="0"/>
        <w:ind w:left="0"/>
        <w:jc w:val="both"/>
      </w:pPr>
      <w:r>
        <w:rPr>
          <w:rFonts w:ascii="Times New Roman"/>
          <w:b w:val="false"/>
          <w:i w:val="false"/>
          <w:color w:val="000000"/>
          <w:sz w:val="28"/>
        </w:rPr>
        <w:t>
      3) күтілетін пайданың дәрілік препаратты қолдануға байланысты ықтимал тәуекелдерге қатынасының қолайлы болып табылмауы;</w:t>
      </w:r>
    </w:p>
    <w:bookmarkEnd w:id="3132"/>
    <w:bookmarkStart w:name="z3135" w:id="3133"/>
    <w:p>
      <w:pPr>
        <w:spacing w:after="0"/>
        <w:ind w:left="0"/>
        <w:jc w:val="both"/>
      </w:pPr>
      <w:r>
        <w:rPr>
          <w:rFonts w:ascii="Times New Roman"/>
          <w:b w:val="false"/>
          <w:i w:val="false"/>
          <w:color w:val="000000"/>
          <w:sz w:val="28"/>
        </w:rPr>
        <w:t>
      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bookmarkEnd w:id="3133"/>
    <w:bookmarkStart w:name="z3136" w:id="3134"/>
    <w:p>
      <w:pPr>
        <w:spacing w:after="0"/>
        <w:ind w:left="0"/>
        <w:jc w:val="both"/>
      </w:pPr>
      <w:r>
        <w:rPr>
          <w:rFonts w:ascii="Times New Roman"/>
          <w:b w:val="false"/>
          <w:i w:val="false"/>
          <w:color w:val="000000"/>
          <w:sz w:val="28"/>
        </w:rPr>
        <w:t>
      5) дәрілік заттың құрамында Қазақстан Республикасында қолдануға тыйым салынған заттар мен материалдардың болуы;</w:t>
      </w:r>
    </w:p>
    <w:bookmarkEnd w:id="3134"/>
    <w:bookmarkStart w:name="z3137" w:id="3135"/>
    <w:p>
      <w:pPr>
        <w:spacing w:after="0"/>
        <w:ind w:left="0"/>
        <w:jc w:val="both"/>
      </w:pPr>
      <w:r>
        <w:rPr>
          <w:rFonts w:ascii="Times New Roman"/>
          <w:b w:val="false"/>
          <w:i w:val="false"/>
          <w:color w:val="000000"/>
          <w:sz w:val="28"/>
        </w:rPr>
        <w:t>
      6) қатты дәрілік нысандардың құрамында консерванттардың болуы;</w:t>
      </w:r>
    </w:p>
    <w:bookmarkEnd w:id="3135"/>
    <w:bookmarkStart w:name="z3138" w:id="3136"/>
    <w:p>
      <w:pPr>
        <w:spacing w:after="0"/>
        <w:ind w:left="0"/>
        <w:jc w:val="both"/>
      </w:pPr>
      <w:r>
        <w:rPr>
          <w:rFonts w:ascii="Times New Roman"/>
          <w:b w:val="false"/>
          <w:i w:val="false"/>
          <w:color w:val="000000"/>
          <w:sz w:val="28"/>
        </w:rPr>
        <w:t>
      7) сараптама кезеңдері бірінің теріс нәтижелерін және (немесе) бейінді ұйымдар сарапшыларының теріс қорытындыларын алу;</w:t>
      </w:r>
    </w:p>
    <w:bookmarkEnd w:id="3136"/>
    <w:bookmarkStart w:name="z3139" w:id="3137"/>
    <w:p>
      <w:pPr>
        <w:spacing w:after="0"/>
        <w:ind w:left="0"/>
        <w:jc w:val="both"/>
      </w:pPr>
      <w:r>
        <w:rPr>
          <w:rFonts w:ascii="Times New Roman"/>
          <w:b w:val="false"/>
          <w:i w:val="false"/>
          <w:color w:val="000000"/>
          <w:sz w:val="28"/>
        </w:rPr>
        <w:t>
      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bookmarkEnd w:id="3137"/>
    <w:bookmarkStart w:name="z3140" w:id="3138"/>
    <w:p>
      <w:pPr>
        <w:spacing w:after="0"/>
        <w:ind w:left="0"/>
        <w:jc w:val="both"/>
      </w:pPr>
      <w:r>
        <w:rPr>
          <w:rFonts w:ascii="Times New Roman"/>
          <w:b w:val="false"/>
          <w:i w:val="false"/>
          <w:color w:val="000000"/>
          <w:sz w:val="28"/>
        </w:rPr>
        <w:t>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bookmarkEnd w:id="3138"/>
    <w:bookmarkStart w:name="z3141" w:id="3139"/>
    <w:p>
      <w:pPr>
        <w:spacing w:after="0"/>
        <w:ind w:left="0"/>
        <w:jc w:val="both"/>
      </w:pPr>
      <w:r>
        <w:rPr>
          <w:rFonts w:ascii="Times New Roman"/>
          <w:b w:val="false"/>
          <w:i w:val="false"/>
          <w:color w:val="000000"/>
          <w:sz w:val="28"/>
        </w:rPr>
        <w:t>
      10) дәрілік заттардың ұтымсыз құрамаларын анықтау;</w:t>
      </w:r>
    </w:p>
    <w:bookmarkEnd w:id="3139"/>
    <w:bookmarkStart w:name="z3142" w:id="3140"/>
    <w:p>
      <w:pPr>
        <w:spacing w:after="0"/>
        <w:ind w:left="0"/>
        <w:jc w:val="both"/>
      </w:pPr>
      <w:r>
        <w:rPr>
          <w:rFonts w:ascii="Times New Roman"/>
          <w:b w:val="false"/>
          <w:i w:val="false"/>
          <w:color w:val="000000"/>
          <w:sz w:val="28"/>
        </w:rPr>
        <w:t>
      11) дәрілік препараттың клиникалық тиімділігі мен қауіпсіздігін өтініш берушінің дәлелдемеуі;</w:t>
      </w:r>
    </w:p>
    <w:bookmarkEnd w:id="3140"/>
    <w:bookmarkStart w:name="z3143" w:id="3141"/>
    <w:p>
      <w:pPr>
        <w:spacing w:after="0"/>
        <w:ind w:left="0"/>
        <w:jc w:val="both"/>
      </w:pPr>
      <w:r>
        <w:rPr>
          <w:rFonts w:ascii="Times New Roman"/>
          <w:b w:val="false"/>
          <w:i w:val="false"/>
          <w:color w:val="000000"/>
          <w:sz w:val="28"/>
        </w:rPr>
        <w:t>
      12) дәрілік препарат сапасының расталмауы;</w:t>
      </w:r>
    </w:p>
    <w:bookmarkEnd w:id="3141"/>
    <w:bookmarkStart w:name="z3144" w:id="3142"/>
    <w:p>
      <w:pPr>
        <w:spacing w:after="0"/>
        <w:ind w:left="0"/>
        <w:jc w:val="both"/>
      </w:pPr>
      <w:r>
        <w:rPr>
          <w:rFonts w:ascii="Times New Roman"/>
          <w:b w:val="false"/>
          <w:i w:val="false"/>
          <w:color w:val="000000"/>
          <w:sz w:val="28"/>
        </w:rPr>
        <w:t>
      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bookmarkEnd w:id="3142"/>
    <w:bookmarkStart w:name="z3145" w:id="3143"/>
    <w:p>
      <w:pPr>
        <w:spacing w:after="0"/>
        <w:ind w:left="0"/>
        <w:jc w:val="both"/>
      </w:pPr>
      <w:r>
        <w:rPr>
          <w:rFonts w:ascii="Times New Roman"/>
          <w:b w:val="false"/>
          <w:i w:val="false"/>
          <w:color w:val="000000"/>
          <w:sz w:val="28"/>
        </w:rPr>
        <w:t>
      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артуын көрсететін фактілер;</w:t>
      </w:r>
    </w:p>
    <w:bookmarkEnd w:id="3143"/>
    <w:bookmarkStart w:name="z3146" w:id="3144"/>
    <w:p>
      <w:pPr>
        <w:spacing w:after="0"/>
        <w:ind w:left="0"/>
        <w:jc w:val="both"/>
      </w:pPr>
      <w:r>
        <w:rPr>
          <w:rFonts w:ascii="Times New Roman"/>
          <w:b w:val="false"/>
          <w:i w:val="false"/>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bookmarkEnd w:id="3144"/>
    <w:bookmarkStart w:name="z3147" w:id="3145"/>
    <w:p>
      <w:pPr>
        <w:spacing w:after="0"/>
        <w:ind w:left="0"/>
        <w:jc w:val="both"/>
      </w:pPr>
      <w:r>
        <w:rPr>
          <w:rFonts w:ascii="Times New Roman"/>
          <w:b w:val="false"/>
          <w:i w:val="false"/>
          <w:color w:val="000000"/>
          <w:sz w:val="28"/>
        </w:rPr>
        <w:t>
      16) тіркеу куәлігін ұстаушының фармакологиялық қадағалау бойынша міндеттемелерді орындамауы;</w:t>
      </w:r>
    </w:p>
    <w:bookmarkEnd w:id="3145"/>
    <w:bookmarkStart w:name="z3148" w:id="3146"/>
    <w:p>
      <w:pPr>
        <w:spacing w:after="0"/>
        <w:ind w:left="0"/>
        <w:jc w:val="both"/>
      </w:pPr>
      <w:r>
        <w:rPr>
          <w:rFonts w:ascii="Times New Roman"/>
          <w:b w:val="false"/>
          <w:i w:val="false"/>
          <w:color w:val="000000"/>
          <w:sz w:val="28"/>
        </w:rPr>
        <w:t>
      17) енгізілетін өзгерістердің дәрілік препараттың "пайда-тәуекел" арақатынасына теріс әсерін тигізуі.</w:t>
      </w:r>
    </w:p>
    <w:bookmarkEnd w:id="3146"/>
    <w:bookmarkStart w:name="z3149" w:id="3147"/>
    <w:p>
      <w:pPr>
        <w:spacing w:after="0"/>
        <w:ind w:left="0"/>
        <w:jc w:val="both"/>
      </w:pPr>
      <w:r>
        <w:rPr>
          <w:rFonts w:ascii="Times New Roman"/>
          <w:b w:val="false"/>
          <w:i w:val="false"/>
          <w:color w:val="000000"/>
          <w:sz w:val="28"/>
        </w:rPr>
        <w:t xml:space="preserve">
      </w:t>
      </w:r>
      <w:r>
        <w:rPr>
          <w:rFonts w:ascii="Times New Roman"/>
          <w:b/>
          <w:i w:val="false"/>
          <w:color w:val="000000"/>
          <w:sz w:val="28"/>
        </w:rPr>
        <w:t>240-бап. Қазақстан Республикасының Мемлекеттік фармакопеясы</w:t>
      </w:r>
    </w:p>
    <w:bookmarkEnd w:id="3147"/>
    <w:bookmarkStart w:name="z3150" w:id="3148"/>
    <w:p>
      <w:pPr>
        <w:spacing w:after="0"/>
        <w:ind w:left="0"/>
        <w:jc w:val="both"/>
      </w:pPr>
      <w:r>
        <w:rPr>
          <w:rFonts w:ascii="Times New Roman"/>
          <w:b w:val="false"/>
          <w:i w:val="false"/>
          <w:color w:val="000000"/>
          <w:sz w:val="28"/>
        </w:rPr>
        <w:t>
      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bookmarkEnd w:id="3148"/>
    <w:bookmarkStart w:name="z3151" w:id="3149"/>
    <w:p>
      <w:pPr>
        <w:spacing w:after="0"/>
        <w:ind w:left="0"/>
        <w:jc w:val="both"/>
      </w:pPr>
      <w:r>
        <w:rPr>
          <w:rFonts w:ascii="Times New Roman"/>
          <w:b w:val="false"/>
          <w:i w:val="false"/>
          <w:color w:val="000000"/>
          <w:sz w:val="28"/>
        </w:rPr>
        <w:t>
      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bookmarkEnd w:id="3149"/>
    <w:bookmarkStart w:name="z3152" w:id="3150"/>
    <w:p>
      <w:pPr>
        <w:spacing w:after="0"/>
        <w:ind w:left="0"/>
        <w:jc w:val="both"/>
      </w:pPr>
      <w:r>
        <w:rPr>
          <w:rFonts w:ascii="Times New Roman"/>
          <w:b w:val="false"/>
          <w:i w:val="false"/>
          <w:color w:val="000000"/>
          <w:sz w:val="28"/>
        </w:rPr>
        <w:t>
      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bookmarkEnd w:id="3150"/>
    <w:bookmarkStart w:name="z3153" w:id="3151"/>
    <w:p>
      <w:pPr>
        <w:spacing w:after="0"/>
        <w:ind w:left="0"/>
        <w:jc w:val="both"/>
      </w:pPr>
      <w:r>
        <w:rPr>
          <w:rFonts w:ascii="Times New Roman"/>
          <w:b w:val="false"/>
          <w:i w:val="false"/>
          <w:color w:val="000000"/>
          <w:sz w:val="28"/>
        </w:rPr>
        <w:t>
      4. Қазақстан Республикасы Мемлекеттік фармакопеясының жалпы құжаттарында:</w:t>
      </w:r>
    </w:p>
    <w:bookmarkEnd w:id="3151"/>
    <w:bookmarkStart w:name="z3154" w:id="3152"/>
    <w:p>
      <w:pPr>
        <w:spacing w:after="0"/>
        <w:ind w:left="0"/>
        <w:jc w:val="both"/>
      </w:pPr>
      <w:r>
        <w:rPr>
          <w:rFonts w:ascii="Times New Roman"/>
          <w:b w:val="false"/>
          <w:i w:val="false"/>
          <w:color w:val="000000"/>
          <w:sz w:val="28"/>
        </w:rPr>
        <w:t>
      1) фармацевтикалық субстанциялардың (белсенді фармацевтикалық субстанциялардың), дәрілік заттардың сапасына;</w:t>
      </w:r>
    </w:p>
    <w:bookmarkEnd w:id="3152"/>
    <w:bookmarkStart w:name="z3155" w:id="3153"/>
    <w:p>
      <w:pPr>
        <w:spacing w:after="0"/>
        <w:ind w:left="0"/>
        <w:jc w:val="both"/>
      </w:pPr>
      <w:r>
        <w:rPr>
          <w:rFonts w:ascii="Times New Roman"/>
          <w:b w:val="false"/>
          <w:i w:val="false"/>
          <w:color w:val="000000"/>
          <w:sz w:val="28"/>
        </w:rPr>
        <w:t>
      2) реагенттерге, стандартты үлгілерге, олардың сапасын бақылау үшін қолданылатын сынау әдістері мен әдістемелеріне;</w:t>
      </w:r>
    </w:p>
    <w:bookmarkEnd w:id="3153"/>
    <w:bookmarkStart w:name="z3156" w:id="3154"/>
    <w:p>
      <w:pPr>
        <w:spacing w:after="0"/>
        <w:ind w:left="0"/>
        <w:jc w:val="both"/>
      </w:pPr>
      <w:r>
        <w:rPr>
          <w:rFonts w:ascii="Times New Roman"/>
          <w:b w:val="false"/>
          <w:i w:val="false"/>
          <w:color w:val="000000"/>
          <w:sz w:val="28"/>
        </w:rPr>
        <w:t>
      3) қаптама материалдарына және контейнерлерге қойылатын жалпы талаптар айқындалады.</w:t>
      </w:r>
    </w:p>
    <w:bookmarkEnd w:id="3154"/>
    <w:bookmarkStart w:name="z3157" w:id="3155"/>
    <w:p>
      <w:pPr>
        <w:spacing w:after="0"/>
        <w:ind w:left="0"/>
        <w:jc w:val="both"/>
      </w:pPr>
      <w:r>
        <w:rPr>
          <w:rFonts w:ascii="Times New Roman"/>
          <w:b w:val="false"/>
          <w:i w:val="false"/>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bookmarkEnd w:id="3155"/>
    <w:bookmarkStart w:name="z3158" w:id="3156"/>
    <w:p>
      <w:pPr>
        <w:spacing w:after="0"/>
        <w:ind w:left="0"/>
        <w:jc w:val="both"/>
      </w:pPr>
      <w:r>
        <w:rPr>
          <w:rFonts w:ascii="Times New Roman"/>
          <w:b w:val="false"/>
          <w:i w:val="false"/>
          <w:color w:val="000000"/>
          <w:sz w:val="28"/>
        </w:rPr>
        <w:t>
      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bookmarkEnd w:id="3156"/>
    <w:bookmarkStart w:name="z3159" w:id="3157"/>
    <w:p>
      <w:pPr>
        <w:spacing w:after="0"/>
        <w:ind w:left="0"/>
        <w:jc w:val="both"/>
      </w:pPr>
      <w:r>
        <w:rPr>
          <w:rFonts w:ascii="Times New Roman"/>
          <w:b w:val="false"/>
          <w:i w:val="false"/>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bookmarkEnd w:id="3157"/>
    <w:bookmarkStart w:name="z3160" w:id="3158"/>
    <w:p>
      <w:pPr>
        <w:spacing w:after="0"/>
        <w:ind w:left="0"/>
        <w:jc w:val="both"/>
      </w:pPr>
      <w:r>
        <w:rPr>
          <w:rFonts w:ascii="Times New Roman"/>
          <w:b w:val="false"/>
          <w:i w:val="false"/>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bookmarkEnd w:id="3158"/>
    <w:bookmarkStart w:name="z3161" w:id="3159"/>
    <w:p>
      <w:pPr>
        <w:spacing w:after="0"/>
        <w:ind w:left="0"/>
        <w:jc w:val="both"/>
      </w:pPr>
      <w:r>
        <w:rPr>
          <w:rFonts w:ascii="Times New Roman"/>
          <w:b w:val="false"/>
          <w:i w:val="false"/>
          <w:color w:val="000000"/>
          <w:sz w:val="28"/>
        </w:rPr>
        <w:t>
      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сәйкес болуға тиіс.</w:t>
      </w:r>
    </w:p>
    <w:bookmarkEnd w:id="3159"/>
    <w:bookmarkStart w:name="z3162" w:id="3160"/>
    <w:p>
      <w:pPr>
        <w:spacing w:after="0"/>
        <w:ind w:left="0"/>
        <w:jc w:val="both"/>
      </w:pPr>
      <w:r>
        <w:rPr>
          <w:rFonts w:ascii="Times New Roman"/>
          <w:b w:val="false"/>
          <w:i w:val="false"/>
          <w:color w:val="000000"/>
          <w:sz w:val="28"/>
        </w:rPr>
        <w:t xml:space="preserve">
      </w:t>
      </w:r>
      <w:r>
        <w:rPr>
          <w:rFonts w:ascii="Times New Roman"/>
          <w:b/>
          <w:i w:val="false"/>
          <w:color w:val="000000"/>
          <w:sz w:val="28"/>
        </w:rPr>
        <w:t>241-бап. Қазақстан Республикасында тіркелген дәрілік заттар мен медициналық бұйымдардың сапасын бағалау</w:t>
      </w:r>
    </w:p>
    <w:bookmarkEnd w:id="3160"/>
    <w:bookmarkStart w:name="z3163" w:id="3161"/>
    <w:p>
      <w:pPr>
        <w:spacing w:after="0"/>
        <w:ind w:left="0"/>
        <w:jc w:val="both"/>
      </w:pPr>
      <w:r>
        <w:rPr>
          <w:rFonts w:ascii="Times New Roman"/>
          <w:b w:val="false"/>
          <w:i w:val="false"/>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bookmarkEnd w:id="3161"/>
    <w:bookmarkStart w:name="z3164" w:id="3162"/>
    <w:p>
      <w:pPr>
        <w:spacing w:after="0"/>
        <w:ind w:left="0"/>
        <w:jc w:val="both"/>
      </w:pPr>
      <w:r>
        <w:rPr>
          <w:rFonts w:ascii="Times New Roman"/>
          <w:b w:val="false"/>
          <w:i w:val="false"/>
          <w:color w:val="000000"/>
          <w:sz w:val="28"/>
        </w:rPr>
        <w:t>
      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bookmarkEnd w:id="3162"/>
    <w:bookmarkStart w:name="z3165" w:id="3163"/>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3163"/>
    <w:bookmarkStart w:name="z3166" w:id="3164"/>
    <w:p>
      <w:pPr>
        <w:spacing w:after="0"/>
        <w:ind w:left="0"/>
        <w:jc w:val="both"/>
      </w:pPr>
      <w:r>
        <w:rPr>
          <w:rFonts w:ascii="Times New Roman"/>
          <w:b w:val="false"/>
          <w:i w:val="false"/>
          <w:color w:val="000000"/>
          <w:sz w:val="28"/>
        </w:rPr>
        <w:t xml:space="preserve">
      </w:t>
      </w:r>
      <w:r>
        <w:rPr>
          <w:rFonts w:ascii="Times New Roman"/>
          <w:b/>
          <w:i w:val="false"/>
          <w:color w:val="000000"/>
          <w:sz w:val="28"/>
        </w:rPr>
        <w:t>242-бап. Дәрілік заттар мен медициналық бұйымдарды таңбалау</w:t>
      </w:r>
    </w:p>
    <w:bookmarkEnd w:id="3164"/>
    <w:bookmarkStart w:name="z3167" w:id="3165"/>
    <w:p>
      <w:pPr>
        <w:spacing w:after="0"/>
        <w:ind w:left="0"/>
        <w:jc w:val="both"/>
      </w:pPr>
      <w:r>
        <w:rPr>
          <w:rFonts w:ascii="Times New Roman"/>
          <w:b w:val="false"/>
          <w:i w:val="false"/>
          <w:color w:val="000000"/>
          <w:sz w:val="28"/>
        </w:rPr>
        <w:t>
      1. Дәрілік заттар қаптамасына (бастапқы және қайталама) қазақ және орыс тілдерінде жақсы оқылатын қаріппен басылған таңбамен, медициналық қолдану жөніндегі нұсқаулығымен (қосымша парақ) айналысқа түсуге тиіс.</w:t>
      </w:r>
    </w:p>
    <w:bookmarkEnd w:id="3165"/>
    <w:bookmarkStart w:name="z3168" w:id="3166"/>
    <w:p>
      <w:pPr>
        <w:spacing w:after="0"/>
        <w:ind w:left="0"/>
        <w:jc w:val="both"/>
      </w:pPr>
      <w:r>
        <w:rPr>
          <w:rFonts w:ascii="Times New Roman"/>
          <w:b w:val="false"/>
          <w:i w:val="false"/>
          <w:color w:val="000000"/>
          <w:sz w:val="28"/>
        </w:rPr>
        <w:t>
      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bookmarkEnd w:id="3166"/>
    <w:bookmarkStart w:name="z3169" w:id="3167"/>
    <w:p>
      <w:pPr>
        <w:spacing w:after="0"/>
        <w:ind w:left="0"/>
        <w:jc w:val="both"/>
      </w:pPr>
      <w:r>
        <w:rPr>
          <w:rFonts w:ascii="Times New Roman"/>
          <w:b w:val="false"/>
          <w:i w:val="false"/>
          <w:color w:val="000000"/>
          <w:sz w:val="28"/>
        </w:rPr>
        <w:t>
      3. Медициналық бұйымдар тікелей медициналық бұйымдарға және (немесе) қаптамасына басылған таңбамен, медициналық қолдану жөніндегі нұсқаулығымен немесе медициналық бұйымға арналған пайдалану құжатымен айналысқа түсуге тиіс.</w:t>
      </w:r>
    </w:p>
    <w:bookmarkEnd w:id="3167"/>
    <w:bookmarkStart w:name="z3170" w:id="3168"/>
    <w:p>
      <w:pPr>
        <w:spacing w:after="0"/>
        <w:ind w:left="0"/>
        <w:jc w:val="both"/>
      </w:pPr>
      <w:r>
        <w:rPr>
          <w:rFonts w:ascii="Times New Roman"/>
          <w:b w:val="false"/>
          <w:i w:val="false"/>
          <w:color w:val="000000"/>
          <w:sz w:val="28"/>
        </w:rPr>
        <w:t>
      4. Дәрілік заттар мен медициналық бұйымдарды таңбалау қағидаларын уәкілетті орган бекітеді.</w:t>
      </w:r>
    </w:p>
    <w:bookmarkEnd w:id="3168"/>
    <w:bookmarkStart w:name="z3171" w:id="3169"/>
    <w:p>
      <w:pPr>
        <w:spacing w:after="0"/>
        <w:ind w:left="0"/>
        <w:jc w:val="both"/>
      </w:pPr>
      <w:r>
        <w:rPr>
          <w:rFonts w:ascii="Times New Roman"/>
          <w:b w:val="false"/>
          <w:i w:val="false"/>
          <w:color w:val="000000"/>
          <w:sz w:val="28"/>
        </w:rPr>
        <w:t>
      Дәрілік заттар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айқындайды.</w:t>
      </w:r>
    </w:p>
    <w:bookmarkEnd w:id="3169"/>
    <w:bookmarkStart w:name="z3172" w:id="3170"/>
    <w:p>
      <w:pPr>
        <w:spacing w:after="0"/>
        <w:ind w:left="0"/>
        <w:jc w:val="both"/>
      </w:pPr>
      <w:r>
        <w:rPr>
          <w:rFonts w:ascii="Times New Roman"/>
          <w:b w:val="false"/>
          <w:i w:val="false"/>
          <w:color w:val="000000"/>
          <w:sz w:val="28"/>
        </w:rPr>
        <w:t xml:space="preserve">
      </w:t>
      </w:r>
      <w:r>
        <w:rPr>
          <w:rFonts w:ascii="Times New Roman"/>
          <w:b/>
          <w:i w:val="false"/>
          <w:color w:val="000000"/>
          <w:sz w:val="28"/>
        </w:rPr>
        <w:t>243-бап. Озық терапияның дәрілік заттарын қолдану</w:t>
      </w:r>
    </w:p>
    <w:bookmarkEnd w:id="3170"/>
    <w:bookmarkStart w:name="z3173" w:id="3171"/>
    <w:p>
      <w:pPr>
        <w:spacing w:after="0"/>
        <w:ind w:left="0"/>
        <w:jc w:val="both"/>
      </w:pPr>
      <w:r>
        <w:rPr>
          <w:rFonts w:ascii="Times New Roman"/>
          <w:b w:val="false"/>
          <w:i w:val="false"/>
          <w:color w:val="000000"/>
          <w:sz w:val="28"/>
        </w:rPr>
        <w:t>
      1. Озық терапияның дәрілік заттары өндірілу және қолданылу тәсілі бойынша:</w:t>
      </w:r>
    </w:p>
    <w:bookmarkEnd w:id="3171"/>
    <w:bookmarkStart w:name="z3174" w:id="3172"/>
    <w:p>
      <w:pPr>
        <w:spacing w:after="0"/>
        <w:ind w:left="0"/>
        <w:jc w:val="both"/>
      </w:pPr>
      <w:r>
        <w:rPr>
          <w:rFonts w:ascii="Times New Roman"/>
          <w:b w:val="false"/>
          <w:i w:val="false"/>
          <w:color w:val="000000"/>
          <w:sz w:val="28"/>
        </w:rPr>
        <w:t>
      1) сериялық қағидат бойынша фармацевтикалық өндіріс жағдайларында өнеркәсіптік тәсілмен (әдеттегі тәсіл) өндірілгендер;</w:t>
      </w:r>
    </w:p>
    <w:bookmarkEnd w:id="3172"/>
    <w:bookmarkStart w:name="z3175" w:id="3173"/>
    <w:p>
      <w:pPr>
        <w:spacing w:after="0"/>
        <w:ind w:left="0"/>
        <w:jc w:val="both"/>
      </w:pPr>
      <w:r>
        <w:rPr>
          <w:rFonts w:ascii="Times New Roman"/>
          <w:b w:val="false"/>
          <w:i w:val="false"/>
          <w:color w:val="000000"/>
          <w:sz w:val="28"/>
        </w:rPr>
        <w:t>
      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bookmarkEnd w:id="3173"/>
    <w:bookmarkStart w:name="z3176" w:id="3174"/>
    <w:p>
      <w:pPr>
        <w:spacing w:after="0"/>
        <w:ind w:left="0"/>
        <w:jc w:val="both"/>
      </w:pPr>
      <w:r>
        <w:rPr>
          <w:rFonts w:ascii="Times New Roman"/>
          <w:b w:val="false"/>
          <w:i w:val="false"/>
          <w:color w:val="000000"/>
          <w:sz w:val="28"/>
        </w:rPr>
        <w:t>
      2. Озық терапияның дәрілік заттарын қолдануға жіберу, қолдану және қолданудың тиімділігі мен қауіпсіздігінің мониторингі тәртібін уәкілетті орган айқындайды.</w:t>
      </w:r>
    </w:p>
    <w:bookmarkEnd w:id="3174"/>
    <w:bookmarkStart w:name="z3177" w:id="3175"/>
    <w:p>
      <w:pPr>
        <w:spacing w:after="0"/>
        <w:ind w:left="0"/>
        <w:jc w:val="both"/>
      </w:pPr>
      <w:r>
        <w:rPr>
          <w:rFonts w:ascii="Times New Roman"/>
          <w:b w:val="false"/>
          <w:i w:val="false"/>
          <w:color w:val="000000"/>
          <w:sz w:val="28"/>
        </w:rPr>
        <w:t>
      3. Озық терапияның дәрілік заттары осы Кодекстің 238-бабында белгіленген тәртіппен клиникалық зерттеулерге жатады.</w:t>
      </w:r>
    </w:p>
    <w:bookmarkEnd w:id="3175"/>
    <w:bookmarkStart w:name="z3178" w:id="3176"/>
    <w:p>
      <w:pPr>
        <w:spacing w:after="0"/>
        <w:ind w:left="0"/>
        <w:jc w:val="both"/>
      </w:pPr>
      <w:r>
        <w:rPr>
          <w:rFonts w:ascii="Times New Roman"/>
          <w:b w:val="false"/>
          <w:i w:val="false"/>
          <w:color w:val="000000"/>
          <w:sz w:val="28"/>
        </w:rPr>
        <w:t>
      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медициналық бұйымды мемлекеттік тіркеу тәртібіне сәйкес мемлекеттік тіркеуге жатады.</w:t>
      </w:r>
    </w:p>
    <w:bookmarkEnd w:id="3176"/>
    <w:bookmarkStart w:name="z3179" w:id="3177"/>
    <w:p>
      <w:pPr>
        <w:spacing w:after="0"/>
        <w:ind w:left="0"/>
        <w:jc w:val="both"/>
      </w:pPr>
      <w:r>
        <w:rPr>
          <w:rFonts w:ascii="Times New Roman"/>
          <w:b w:val="false"/>
          <w:i w:val="false"/>
          <w:color w:val="000000"/>
          <w:sz w:val="28"/>
        </w:rPr>
        <w:t>
      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bookmarkEnd w:id="3177"/>
    <w:bookmarkStart w:name="z3180" w:id="3178"/>
    <w:p>
      <w:pPr>
        <w:spacing w:after="0"/>
        <w:ind w:left="0"/>
        <w:jc w:val="both"/>
      </w:pPr>
      <w:r>
        <w:rPr>
          <w:rFonts w:ascii="Times New Roman"/>
          <w:b w:val="false"/>
          <w:i w:val="false"/>
          <w:color w:val="000000"/>
          <w:sz w:val="28"/>
        </w:rPr>
        <w:t>
      6. Айрықша жағдайларда, жеке қолдану үшін өндірілген озық терапияның дәрілік заттары:</w:t>
      </w:r>
    </w:p>
    <w:bookmarkEnd w:id="3178"/>
    <w:bookmarkStart w:name="z3181" w:id="3179"/>
    <w:p>
      <w:pPr>
        <w:spacing w:after="0"/>
        <w:ind w:left="0"/>
        <w:jc w:val="both"/>
      </w:pPr>
      <w:r>
        <w:rPr>
          <w:rFonts w:ascii="Times New Roman"/>
          <w:b w:val="false"/>
          <w:i w:val="false"/>
          <w:color w:val="000000"/>
          <w:sz w:val="28"/>
        </w:rPr>
        <w:t>
      1) Биоэтика жөніндегі жергілікті комиссияның оң қорытындысы болған;</w:t>
      </w:r>
    </w:p>
    <w:bookmarkEnd w:id="3179"/>
    <w:bookmarkStart w:name="z3182" w:id="3180"/>
    <w:p>
      <w:pPr>
        <w:spacing w:after="0"/>
        <w:ind w:left="0"/>
        <w:jc w:val="both"/>
      </w:pPr>
      <w:r>
        <w:rPr>
          <w:rFonts w:ascii="Times New Roman"/>
          <w:b w:val="false"/>
          <w:i w:val="false"/>
          <w:color w:val="000000"/>
          <w:sz w:val="28"/>
        </w:rPr>
        <w:t>
      2) озық терапияның дәрілік затын қолдану пациентке тікелей пайда алып келетінін күтуге ғылыми негіздер болған;</w:t>
      </w:r>
    </w:p>
    <w:bookmarkEnd w:id="3180"/>
    <w:bookmarkStart w:name="z3183" w:id="3181"/>
    <w:p>
      <w:pPr>
        <w:spacing w:after="0"/>
        <w:ind w:left="0"/>
        <w:jc w:val="both"/>
      </w:pPr>
      <w:r>
        <w:rPr>
          <w:rFonts w:ascii="Times New Roman"/>
          <w:b w:val="false"/>
          <w:i w:val="false"/>
          <w:color w:val="000000"/>
          <w:sz w:val="28"/>
        </w:rPr>
        <w:t>
      3) озық терапияның дәрілік затын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bookmarkEnd w:id="3181"/>
    <w:bookmarkStart w:name="z3184" w:id="3182"/>
    <w:p>
      <w:pPr>
        <w:spacing w:after="0"/>
        <w:ind w:left="0"/>
        <w:jc w:val="both"/>
      </w:pPr>
      <w:r>
        <w:rPr>
          <w:rFonts w:ascii="Times New Roman"/>
          <w:b w:val="false"/>
          <w:i w:val="false"/>
          <w:color w:val="000000"/>
          <w:sz w:val="28"/>
        </w:rPr>
        <w:t>
      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bookmarkEnd w:id="3182"/>
    <w:bookmarkStart w:name="z3185" w:id="3183"/>
    <w:p>
      <w:pPr>
        <w:spacing w:after="0"/>
        <w:ind w:left="0"/>
        <w:jc w:val="both"/>
      </w:pPr>
      <w:r>
        <w:rPr>
          <w:rFonts w:ascii="Times New Roman"/>
          <w:b w:val="false"/>
          <w:i w:val="false"/>
          <w:color w:val="000000"/>
          <w:sz w:val="28"/>
        </w:rPr>
        <w:t>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тізбесін уәкілетті орган айқындайды.</w:t>
      </w:r>
    </w:p>
    <w:bookmarkEnd w:id="3183"/>
    <w:bookmarkStart w:name="z3186" w:id="3184"/>
    <w:p>
      <w:pPr>
        <w:spacing w:after="0"/>
        <w:ind w:left="0"/>
        <w:jc w:val="both"/>
      </w:pPr>
      <w:r>
        <w:rPr>
          <w:rFonts w:ascii="Times New Roman"/>
          <w:b w:val="false"/>
          <w:i w:val="false"/>
          <w:color w:val="000000"/>
          <w:sz w:val="28"/>
        </w:rPr>
        <w:t xml:space="preserve">
      </w:t>
      </w:r>
      <w:r>
        <w:rPr>
          <w:rFonts w:ascii="Times New Roman"/>
          <w:b/>
          <w:i w:val="false"/>
          <w:color w:val="000000"/>
          <w:sz w:val="28"/>
        </w:rPr>
        <w:t>244-бап. Тиісті фармацевтикалық практикалар жөніндегі фармацевтикалық инспекторат</w:t>
      </w:r>
    </w:p>
    <w:bookmarkEnd w:id="3184"/>
    <w:bookmarkStart w:name="z3187" w:id="3185"/>
    <w:p>
      <w:pPr>
        <w:spacing w:after="0"/>
        <w:ind w:left="0"/>
        <w:jc w:val="both"/>
      </w:pPr>
      <w:r>
        <w:rPr>
          <w:rFonts w:ascii="Times New Roman"/>
          <w:b w:val="false"/>
          <w:i w:val="false"/>
          <w:color w:val="000000"/>
          <w:sz w:val="28"/>
        </w:rPr>
        <w:t>
      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bookmarkEnd w:id="3185"/>
    <w:bookmarkStart w:name="z3188" w:id="3186"/>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bookmarkEnd w:id="3186"/>
    <w:bookmarkStart w:name="z3189" w:id="3187"/>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алады.</w:t>
      </w:r>
    </w:p>
    <w:bookmarkEnd w:id="3187"/>
    <w:bookmarkStart w:name="z3190" w:id="3188"/>
    <w:p>
      <w:pPr>
        <w:spacing w:after="0"/>
        <w:ind w:left="0"/>
        <w:jc w:val="both"/>
      </w:pPr>
      <w:r>
        <w:rPr>
          <w:rFonts w:ascii="Times New Roman"/>
          <w:b w:val="false"/>
          <w:i w:val="false"/>
          <w:color w:val="000000"/>
          <w:sz w:val="28"/>
        </w:rPr>
        <w:t>
      3. Фармацевтикалық инспекция мынадай жағдайларда:</w:t>
      </w:r>
    </w:p>
    <w:bookmarkEnd w:id="3188"/>
    <w:bookmarkStart w:name="z3191" w:id="3189"/>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p>
    <w:bookmarkEnd w:id="3189"/>
    <w:bookmarkStart w:name="z3192" w:id="3190"/>
    <w:p>
      <w:pPr>
        <w:spacing w:after="0"/>
        <w:ind w:left="0"/>
        <w:jc w:val="both"/>
      </w:pPr>
      <w:r>
        <w:rPr>
          <w:rFonts w:ascii="Times New Roman"/>
          <w:b w:val="false"/>
          <w:i w:val="false"/>
          <w:color w:val="000000"/>
          <w:sz w:val="28"/>
        </w:rPr>
        <w:t>
      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bookmarkEnd w:id="3190"/>
    <w:bookmarkStart w:name="z3193" w:id="3191"/>
    <w:p>
      <w:pPr>
        <w:spacing w:after="0"/>
        <w:ind w:left="0"/>
        <w:jc w:val="both"/>
      </w:pPr>
      <w:r>
        <w:rPr>
          <w:rFonts w:ascii="Times New Roman"/>
          <w:b w:val="false"/>
          <w:i w:val="false"/>
          <w:color w:val="000000"/>
          <w:sz w:val="28"/>
        </w:rPr>
        <w:t>
      3) анықталған сәйкессіздіктердің жойылғанын растау мақсатында бұрын жүргізілген фармацевтикалық инспекцияның нәтижелері бойынша;</w:t>
      </w:r>
    </w:p>
    <w:bookmarkEnd w:id="3191"/>
    <w:bookmarkStart w:name="z3194" w:id="3192"/>
    <w:p>
      <w:pPr>
        <w:spacing w:after="0"/>
        <w:ind w:left="0"/>
        <w:jc w:val="both"/>
      </w:pPr>
      <w:r>
        <w:rPr>
          <w:rFonts w:ascii="Times New Roman"/>
          <w:b w:val="false"/>
          <w:i w:val="false"/>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bookmarkEnd w:id="3192"/>
    <w:bookmarkStart w:name="z3195" w:id="3193"/>
    <w:p>
      <w:pPr>
        <w:spacing w:after="0"/>
        <w:ind w:left="0"/>
        <w:jc w:val="both"/>
      </w:pPr>
      <w:r>
        <w:rPr>
          <w:rFonts w:ascii="Times New Roman"/>
          <w:b w:val="false"/>
          <w:i w:val="false"/>
          <w:color w:val="000000"/>
          <w:sz w:val="28"/>
        </w:rPr>
        <w:t>
      5) тиісті клиникалық практика бойынша мынадай:</w:t>
      </w:r>
    </w:p>
    <w:bookmarkEnd w:id="3193"/>
    <w:bookmarkStart w:name="z3196" w:id="3194"/>
    <w:p>
      <w:pPr>
        <w:spacing w:after="0"/>
        <w:ind w:left="0"/>
        <w:jc w:val="both"/>
      </w:pPr>
      <w:r>
        <w:rPr>
          <w:rFonts w:ascii="Times New Roman"/>
          <w:b w:val="false"/>
          <w:i w:val="false"/>
          <w:color w:val="000000"/>
          <w:sz w:val="28"/>
        </w:rPr>
        <w:t>
      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bookmarkEnd w:id="3194"/>
    <w:bookmarkStart w:name="z3197" w:id="3195"/>
    <w:p>
      <w:pPr>
        <w:spacing w:after="0"/>
        <w:ind w:left="0"/>
        <w:jc w:val="both"/>
      </w:pPr>
      <w:r>
        <w:rPr>
          <w:rFonts w:ascii="Times New Roman"/>
          <w:b w:val="false"/>
          <w:i w:val="false"/>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bookmarkEnd w:id="3195"/>
    <w:bookmarkStart w:name="z3198" w:id="3196"/>
    <w:p>
      <w:pPr>
        <w:spacing w:after="0"/>
        <w:ind w:left="0"/>
        <w:jc w:val="both"/>
      </w:pPr>
      <w:r>
        <w:rPr>
          <w:rFonts w:ascii="Times New Roman"/>
          <w:b w:val="false"/>
          <w:i w:val="false"/>
          <w:color w:val="000000"/>
          <w:sz w:val="28"/>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bookmarkEnd w:id="3196"/>
    <w:bookmarkStart w:name="z3199" w:id="3197"/>
    <w:p>
      <w:pPr>
        <w:spacing w:after="0"/>
        <w:ind w:left="0"/>
        <w:jc w:val="both"/>
      </w:pPr>
      <w:r>
        <w:rPr>
          <w:rFonts w:ascii="Times New Roman"/>
          <w:b w:val="false"/>
          <w:i w:val="false"/>
          <w:color w:val="000000"/>
          <w:sz w:val="28"/>
        </w:rPr>
        <w:t>
      4. Объектінің мынадай талаптарға сәйкестігі туралы сертификаттың қолданылу мерзімі:</w:t>
      </w:r>
    </w:p>
    <w:bookmarkEnd w:id="3197"/>
    <w:bookmarkStart w:name="z3200" w:id="3198"/>
    <w:p>
      <w:pPr>
        <w:spacing w:after="0"/>
        <w:ind w:left="0"/>
        <w:jc w:val="both"/>
      </w:pPr>
      <w:r>
        <w:rPr>
          <w:rFonts w:ascii="Times New Roman"/>
          <w:b w:val="false"/>
          <w:i w:val="false"/>
          <w:color w:val="000000"/>
          <w:sz w:val="28"/>
        </w:rPr>
        <w:t>
      1) тиісті өндірістік практика (GMP) - үш жылды;</w:t>
      </w:r>
    </w:p>
    <w:bookmarkEnd w:id="3198"/>
    <w:bookmarkStart w:name="z3201" w:id="3199"/>
    <w:p>
      <w:pPr>
        <w:spacing w:after="0"/>
        <w:ind w:left="0"/>
        <w:jc w:val="both"/>
      </w:pPr>
      <w:r>
        <w:rPr>
          <w:rFonts w:ascii="Times New Roman"/>
          <w:b w:val="false"/>
          <w:i w:val="false"/>
          <w:color w:val="000000"/>
          <w:sz w:val="28"/>
        </w:rPr>
        <w:t>
      2) тиісті дистрибьюторлық практика (GDP), тиісті зертханалық практика (GLP) - үш жылды;</w:t>
      </w:r>
    </w:p>
    <w:bookmarkEnd w:id="3199"/>
    <w:bookmarkStart w:name="z3202" w:id="3200"/>
    <w:p>
      <w:pPr>
        <w:spacing w:after="0"/>
        <w:ind w:left="0"/>
        <w:jc w:val="both"/>
      </w:pPr>
      <w:r>
        <w:rPr>
          <w:rFonts w:ascii="Times New Roman"/>
          <w:b w:val="false"/>
          <w:i w:val="false"/>
          <w:color w:val="000000"/>
          <w:sz w:val="28"/>
        </w:rPr>
        <w:t>
      3) тиісті дәріханалық практика (GPP) - алғашқы екі ретте бес жылды құрайды, кейіннен растау кезінде мерзімсіз болады.</w:t>
      </w:r>
    </w:p>
    <w:bookmarkEnd w:id="3200"/>
    <w:bookmarkStart w:name="z3203" w:id="3201"/>
    <w:p>
      <w:pPr>
        <w:spacing w:after="0"/>
        <w:ind w:left="0"/>
        <w:jc w:val="both"/>
      </w:pPr>
      <w:r>
        <w:rPr>
          <w:rFonts w:ascii="Times New Roman"/>
          <w:b w:val="false"/>
          <w:i w:val="false"/>
          <w:color w:val="000000"/>
          <w:sz w:val="28"/>
        </w:rPr>
        <w:t>
      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тұрғысынан жатады.</w:t>
      </w:r>
    </w:p>
    <w:bookmarkEnd w:id="3201"/>
    <w:bookmarkStart w:name="z3204" w:id="3202"/>
    <w:p>
      <w:pPr>
        <w:spacing w:after="0"/>
        <w:ind w:left="0"/>
        <w:jc w:val="both"/>
      </w:pPr>
      <w:r>
        <w:rPr>
          <w:rFonts w:ascii="Times New Roman"/>
          <w:b w:val="false"/>
          <w:i w:val="false"/>
          <w:color w:val="000000"/>
          <w:sz w:val="28"/>
        </w:rPr>
        <w:t>
      6. Фармацевтикалық инспекциялар жүргізу уәкілетті орган айқындайтын тәртіппен жүзеге асырылады.</w:t>
      </w:r>
    </w:p>
    <w:bookmarkEnd w:id="3202"/>
    <w:bookmarkStart w:name="z3205" w:id="3203"/>
    <w:p>
      <w:pPr>
        <w:spacing w:after="0"/>
        <w:ind w:left="0"/>
        <w:jc w:val="both"/>
      </w:pPr>
      <w:r>
        <w:rPr>
          <w:rFonts w:ascii="Times New Roman"/>
          <w:b w:val="false"/>
          <w:i w:val="false"/>
          <w:color w:val="000000"/>
          <w:sz w:val="28"/>
        </w:rPr>
        <w:t>
      7. Фармацевтикалық инспекция шеңберінде дәрілік заттарды іріктеу және сараптама, қауіпсіздігі мен сапасына бағалау жүргізу жүзеге асырылуы мүмкін.</w:t>
      </w:r>
    </w:p>
    <w:bookmarkEnd w:id="3203"/>
    <w:bookmarkStart w:name="z3206" w:id="3204"/>
    <w:p>
      <w:pPr>
        <w:spacing w:after="0"/>
        <w:ind w:left="0"/>
        <w:jc w:val="both"/>
      </w:pPr>
      <w:r>
        <w:rPr>
          <w:rFonts w:ascii="Times New Roman"/>
          <w:b w:val="false"/>
          <w:i w:val="false"/>
          <w:color w:val="000000"/>
          <w:sz w:val="28"/>
        </w:rPr>
        <w:t>
      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өзгертпеуге тиіс.</w:t>
      </w:r>
    </w:p>
    <w:bookmarkEnd w:id="3204"/>
    <w:bookmarkStart w:name="z3207" w:id="3205"/>
    <w:p>
      <w:pPr>
        <w:spacing w:after="0"/>
        <w:ind w:left="0"/>
        <w:jc w:val="both"/>
      </w:pPr>
      <w:r>
        <w:rPr>
          <w:rFonts w:ascii="Times New Roman"/>
          <w:b w:val="false"/>
          <w:i w:val="false"/>
          <w:color w:val="000000"/>
          <w:sz w:val="28"/>
        </w:rPr>
        <w:t>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bookmarkEnd w:id="3205"/>
    <w:bookmarkStart w:name="z3208" w:id="3206"/>
    <w:p>
      <w:pPr>
        <w:spacing w:after="0"/>
        <w:ind w:left="0"/>
        <w:jc w:val="both"/>
      </w:pPr>
      <w:r>
        <w:rPr>
          <w:rFonts w:ascii="Times New Roman"/>
          <w:b w:val="false"/>
          <w:i w:val="false"/>
          <w:color w:val="000000"/>
          <w:sz w:val="28"/>
        </w:rPr>
        <w:t>
      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bookmarkEnd w:id="3206"/>
    <w:bookmarkStart w:name="z3209" w:id="3207"/>
    <w:p>
      <w:pPr>
        <w:spacing w:after="0"/>
        <w:ind w:left="0"/>
        <w:jc w:val="both"/>
      </w:pPr>
      <w:r>
        <w:rPr>
          <w:rFonts w:ascii="Times New Roman"/>
          <w:b w:val="false"/>
          <w:i w:val="false"/>
          <w:color w:val="000000"/>
          <w:sz w:val="28"/>
        </w:rPr>
        <w:t xml:space="preserve">
      10. "Төтенше жағдай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бойынша жүргізіледі.</w:t>
      </w:r>
    </w:p>
    <w:bookmarkEnd w:id="3207"/>
    <w:bookmarkStart w:name="z3210" w:id="3208"/>
    <w:p>
      <w:pPr>
        <w:spacing w:after="0"/>
        <w:ind w:left="0"/>
        <w:jc w:val="both"/>
      </w:pPr>
      <w:r>
        <w:rPr>
          <w:rFonts w:ascii="Times New Roman"/>
          <w:b w:val="false"/>
          <w:i w:val="false"/>
          <w:color w:val="000000"/>
          <w:sz w:val="28"/>
        </w:rPr>
        <w:t xml:space="preserve">
      </w:t>
      </w:r>
      <w:r>
        <w:rPr>
          <w:rFonts w:ascii="Times New Roman"/>
          <w:b/>
          <w:i w:val="false"/>
          <w:color w:val="000000"/>
          <w:sz w:val="28"/>
        </w:rPr>
        <w:t>245-бап. Дәрілік заттар мен медициналық бұйымдарға бағаларды мемлекеттік реттеу</w:t>
      </w:r>
    </w:p>
    <w:bookmarkEnd w:id="3208"/>
    <w:bookmarkStart w:name="z3211" w:id="3209"/>
    <w:p>
      <w:pPr>
        <w:spacing w:after="0"/>
        <w:ind w:left="0"/>
        <w:jc w:val="both"/>
      </w:pPr>
      <w:r>
        <w:rPr>
          <w:rFonts w:ascii="Times New Roman"/>
          <w:b w:val="false"/>
          <w:i w:val="false"/>
          <w:color w:val="000000"/>
          <w:sz w:val="28"/>
        </w:rPr>
        <w:t>
      1. Бағаларды мемлекеттік реттеу уәкілетті орган айқындаған тәртіппен, тегін медициналық көмектің кепілдік берілген көлемі шеңберіндегі және (немесе) міндетті әлеуметтік медициналық сақтандыру жүйесіндегі Қазақстан Республикасында тіркелген және айналыстағы дәрілік заттарға, сондай-ақ медициналық бұйымдарға жүзеге асырылады.</w:t>
      </w:r>
    </w:p>
    <w:bookmarkEnd w:id="3209"/>
    <w:bookmarkStart w:name="z3212" w:id="3210"/>
    <w:p>
      <w:pPr>
        <w:spacing w:after="0"/>
        <w:ind w:left="0"/>
        <w:jc w:val="both"/>
      </w:pPr>
      <w:r>
        <w:rPr>
          <w:rFonts w:ascii="Times New Roman"/>
          <w:b w:val="false"/>
          <w:i w:val="false"/>
          <w:color w:val="000000"/>
          <w:sz w:val="28"/>
        </w:rPr>
        <w:t>
      2. Уәкілетті орган есепті жартыжылдықтан кейінгі айдың оныншы күнінен кешіктірмей жартыжылдықта бір реттен жиілетпей дәрілік заттың саудалық атауына өндірушінің шекті бағаларын, бөлшек және көтерме саудада өткізу үшін дәрілік заттың саудалық атауына шекті бағаларды бекітеді.</w:t>
      </w:r>
    </w:p>
    <w:bookmarkEnd w:id="3210"/>
    <w:bookmarkStart w:name="z3213" w:id="3211"/>
    <w:p>
      <w:pPr>
        <w:spacing w:after="0"/>
        <w:ind w:left="0"/>
        <w:jc w:val="both"/>
      </w:pPr>
      <w:r>
        <w:rPr>
          <w:rFonts w:ascii="Times New Roman"/>
          <w:b w:val="false"/>
          <w:i w:val="false"/>
          <w:color w:val="000000"/>
          <w:sz w:val="28"/>
        </w:rPr>
        <w:t>
      3. Уәкілетті орган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бағаны бекітеді.</w:t>
      </w:r>
    </w:p>
    <w:bookmarkEnd w:id="3211"/>
    <w:bookmarkStart w:name="z3214" w:id="3212"/>
    <w:p>
      <w:pPr>
        <w:spacing w:after="0"/>
        <w:ind w:left="0"/>
        <w:jc w:val="both"/>
      </w:pPr>
      <w:r>
        <w:rPr>
          <w:rFonts w:ascii="Times New Roman"/>
          <w:b w:val="false"/>
          <w:i w:val="false"/>
          <w:color w:val="000000"/>
          <w:sz w:val="28"/>
        </w:rPr>
        <w:t>
      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bookmarkEnd w:id="3212"/>
    <w:bookmarkStart w:name="z3215" w:id="3213"/>
    <w:p>
      <w:pPr>
        <w:spacing w:after="0"/>
        <w:ind w:left="0"/>
        <w:jc w:val="both"/>
      </w:pPr>
      <w:r>
        <w:rPr>
          <w:rFonts w:ascii="Times New Roman"/>
          <w:b w:val="false"/>
          <w:i w:val="false"/>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bookmarkEnd w:id="3213"/>
    <w:bookmarkStart w:name="z3216" w:id="3214"/>
    <w:p>
      <w:pPr>
        <w:spacing w:after="0"/>
        <w:ind w:left="0"/>
        <w:jc w:val="both"/>
      </w:pPr>
      <w:r>
        <w:rPr>
          <w:rFonts w:ascii="Times New Roman"/>
          <w:b w:val="false"/>
          <w:i w:val="false"/>
          <w:color w:val="000000"/>
          <w:sz w:val="28"/>
        </w:rPr>
        <w:t>
      5. Шекті бөлшек сауда бағасы өндірушінің шекті бағасына жиынтық көтерме және бөлшек сауданың үстеме бағасы сақталмай бекітілмейді.</w:t>
      </w:r>
    </w:p>
    <w:bookmarkEnd w:id="3214"/>
    <w:bookmarkStart w:name="z3217" w:id="3215"/>
    <w:p>
      <w:pPr>
        <w:spacing w:after="0"/>
        <w:ind w:left="0"/>
        <w:jc w:val="both"/>
      </w:pPr>
      <w:r>
        <w:rPr>
          <w:rFonts w:ascii="Times New Roman"/>
          <w:b w:val="false"/>
          <w:i w:val="false"/>
          <w:color w:val="000000"/>
          <w:sz w:val="28"/>
        </w:rPr>
        <w:t>
      6. Уәкілетті орган саудалық атаулары бойынша дәрілік заттардың шекті бағаларының сақталуына мониторингті және бақылауды жүзеге асырады.</w:t>
      </w:r>
    </w:p>
    <w:bookmarkEnd w:id="3215"/>
    <w:bookmarkStart w:name="z3218" w:id="3216"/>
    <w:p>
      <w:pPr>
        <w:spacing w:after="0"/>
        <w:ind w:left="0"/>
        <w:jc w:val="both"/>
      </w:pPr>
      <w:r>
        <w:rPr>
          <w:rFonts w:ascii="Times New Roman"/>
          <w:b w:val="false"/>
          <w:i w:val="false"/>
          <w:color w:val="000000"/>
          <w:sz w:val="28"/>
        </w:rPr>
        <w:t>
      7. Саудалық атаулары бойынша дәрілік заттарға шекті бағасыз дәрілік заттарды көтерме саудада өткізуге жол берілмейді.</w:t>
      </w:r>
    </w:p>
    <w:bookmarkEnd w:id="3216"/>
    <w:bookmarkStart w:name="z3219" w:id="3217"/>
    <w:p>
      <w:pPr>
        <w:spacing w:after="0"/>
        <w:ind w:left="0"/>
        <w:jc w:val="both"/>
      </w:pPr>
      <w:r>
        <w:rPr>
          <w:rFonts w:ascii="Times New Roman"/>
          <w:b w:val="false"/>
          <w:i w:val="false"/>
          <w:color w:val="000000"/>
          <w:sz w:val="28"/>
        </w:rPr>
        <w:t xml:space="preserve">
      </w:t>
      </w:r>
      <w:r>
        <w:rPr>
          <w:rFonts w:ascii="Times New Roman"/>
          <w:b/>
          <w:i w:val="false"/>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bookmarkEnd w:id="3217"/>
    <w:bookmarkStart w:name="z3220" w:id="3218"/>
    <w:p>
      <w:pPr>
        <w:spacing w:after="0"/>
        <w:ind w:left="0"/>
        <w:jc w:val="both"/>
      </w:pPr>
      <w:r>
        <w:rPr>
          <w:rFonts w:ascii="Times New Roman"/>
          <w:b w:val="false"/>
          <w:i w:val="false"/>
          <w:color w:val="000000"/>
          <w:sz w:val="28"/>
        </w:rPr>
        <w:t>
      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Қазақстандық ұлттық дәрілік формуляр шеңберінде дәрігерлік-консультативтік комиссияның қорытындысы және облыстың, республикалық маңызы бар қалалардың және астананың жергілікті өкілді органының шешімі негізінде дәрілік заттардың саудалық атауларымен сатып алынады. Көпкомпонентті дәрілік зат сатып алынған жағдайда оның құрамы көрсетіледі.</w:t>
      </w:r>
    </w:p>
    <w:bookmarkEnd w:id="3218"/>
    <w:bookmarkStart w:name="z3221" w:id="3219"/>
    <w:p>
      <w:pPr>
        <w:spacing w:after="0"/>
        <w:ind w:left="0"/>
        <w:jc w:val="both"/>
      </w:pPr>
      <w:r>
        <w:rPr>
          <w:rFonts w:ascii="Times New Roman"/>
          <w:b w:val="false"/>
          <w:i w:val="false"/>
          <w:color w:val="000000"/>
          <w:sz w:val="28"/>
        </w:rPr>
        <w:t>
      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bookmarkEnd w:id="3219"/>
    <w:bookmarkStart w:name="z3222" w:id="3220"/>
    <w:p>
      <w:pPr>
        <w:spacing w:after="0"/>
        <w:ind w:left="0"/>
        <w:jc w:val="both"/>
      </w:pPr>
      <w:r>
        <w:rPr>
          <w:rFonts w:ascii="Times New Roman"/>
          <w:b w:val="false"/>
          <w:i w:val="false"/>
          <w:color w:val="000000"/>
          <w:sz w:val="28"/>
        </w:rPr>
        <w:t>
      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bookmarkEnd w:id="3220"/>
    <w:bookmarkStart w:name="z3223" w:id="3221"/>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bookmarkEnd w:id="3221"/>
    <w:bookmarkStart w:name="z3224" w:id="3222"/>
    <w:p>
      <w:pPr>
        <w:spacing w:after="0"/>
        <w:ind w:left="0"/>
        <w:jc w:val="both"/>
      </w:pPr>
      <w:r>
        <w:rPr>
          <w:rFonts w:ascii="Times New Roman"/>
          <w:b w:val="false"/>
          <w:i w:val="false"/>
          <w:color w:val="000000"/>
          <w:sz w:val="28"/>
        </w:rPr>
        <w:t>
      1) дәрілік заттарды сатып алу және дәрілік заттарды берудің ұзақ мерзімді шарттарын жасасу кезінде тиісті өндірістік практика (GMP);</w:t>
      </w:r>
    </w:p>
    <w:bookmarkEnd w:id="3222"/>
    <w:bookmarkStart w:name="z3225" w:id="3223"/>
    <w:p>
      <w:pPr>
        <w:spacing w:after="0"/>
        <w:ind w:left="0"/>
        <w:jc w:val="both"/>
      </w:pPr>
      <w:r>
        <w:rPr>
          <w:rFonts w:ascii="Times New Roman"/>
          <w:b w:val="false"/>
          <w:i w:val="false"/>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bookmarkEnd w:id="3223"/>
    <w:bookmarkStart w:name="z3226" w:id="3224"/>
    <w:p>
      <w:pPr>
        <w:spacing w:after="0"/>
        <w:ind w:left="0"/>
        <w:jc w:val="both"/>
      </w:pPr>
      <w:r>
        <w:rPr>
          <w:rFonts w:ascii="Times New Roman"/>
          <w:b w:val="false"/>
          <w:i w:val="false"/>
          <w:color w:val="000000"/>
          <w:sz w:val="28"/>
        </w:rPr>
        <w:t>
      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bookmarkEnd w:id="3224"/>
    <w:bookmarkStart w:name="z3227" w:id="3225"/>
    <w:p>
      <w:pPr>
        <w:spacing w:after="0"/>
        <w:ind w:left="0"/>
        <w:jc w:val="both"/>
      </w:pPr>
      <w:r>
        <w:rPr>
          <w:rFonts w:ascii="Times New Roman"/>
          <w:b w:val="false"/>
          <w:i w:val="false"/>
          <w:color w:val="000000"/>
          <w:sz w:val="28"/>
        </w:rPr>
        <w:t xml:space="preserve">
      </w:t>
      </w:r>
      <w:r>
        <w:rPr>
          <w:rFonts w:ascii="Times New Roman"/>
          <w:b/>
          <w:i w:val="false"/>
          <w:color w:val="000000"/>
          <w:sz w:val="28"/>
        </w:rPr>
        <w:t>247-бап. Бірыңғай дистрибьютор</w:t>
      </w:r>
    </w:p>
    <w:bookmarkEnd w:id="3225"/>
    <w:bookmarkStart w:name="z3228" w:id="3226"/>
    <w:p>
      <w:pPr>
        <w:spacing w:after="0"/>
        <w:ind w:left="0"/>
        <w:jc w:val="both"/>
      </w:pPr>
      <w:r>
        <w:rPr>
          <w:rFonts w:ascii="Times New Roman"/>
          <w:b w:val="false"/>
          <w:i w:val="false"/>
          <w:color w:val="000000"/>
          <w:sz w:val="28"/>
        </w:rPr>
        <w:t>
      Мыналар бірыңғай дистрибьютор қызметінің негізгі нысаналары болып табылады:</w:t>
      </w:r>
    </w:p>
    <w:bookmarkEnd w:id="3226"/>
    <w:bookmarkStart w:name="z3229" w:id="3227"/>
    <w:p>
      <w:pPr>
        <w:spacing w:after="0"/>
        <w:ind w:left="0"/>
        <w:jc w:val="both"/>
      </w:pPr>
      <w:r>
        <w:rPr>
          <w:rFonts w:ascii="Times New Roman"/>
          <w:b w:val="false"/>
          <w:i w:val="false"/>
          <w:color w:val="000000"/>
          <w:sz w:val="28"/>
        </w:rPr>
        <w:t>
      1) өнім берушілерді таңдау;</w:t>
      </w:r>
    </w:p>
    <w:bookmarkEnd w:id="3227"/>
    <w:bookmarkStart w:name="z3230" w:id="3228"/>
    <w:p>
      <w:pPr>
        <w:spacing w:after="0"/>
        <w:ind w:left="0"/>
        <w:jc w:val="both"/>
      </w:pPr>
      <w:r>
        <w:rPr>
          <w:rFonts w:ascii="Times New Roman"/>
          <w:b w:val="false"/>
          <w:i w:val="false"/>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bookmarkEnd w:id="3228"/>
    <w:bookmarkStart w:name="z3231" w:id="3229"/>
    <w:p>
      <w:pPr>
        <w:spacing w:after="0"/>
        <w:ind w:left="0"/>
        <w:jc w:val="both"/>
      </w:pPr>
      <w:r>
        <w:rPr>
          <w:rFonts w:ascii="Times New Roman"/>
          <w:b w:val="false"/>
          <w:i w:val="false"/>
          <w:color w:val="000000"/>
          <w:sz w:val="28"/>
        </w:rPr>
        <w:t>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w:t>
      </w:r>
    </w:p>
    <w:bookmarkEnd w:id="3229"/>
    <w:bookmarkStart w:name="z3232" w:id="3230"/>
    <w:p>
      <w:pPr>
        <w:spacing w:after="0"/>
        <w:ind w:left="0"/>
        <w:jc w:val="both"/>
      </w:pPr>
      <w:r>
        <w:rPr>
          <w:rFonts w:ascii="Times New Roman"/>
          <w:b w:val="false"/>
          <w:i w:val="false"/>
          <w:color w:val="000000"/>
          <w:sz w:val="28"/>
        </w:rPr>
        <w:t>
      4) уәкілетті орган айқындайтын тізбе бойынша дәрілік заттармен және медициналық бұйымдармен қамтамасыз ету;</w:t>
      </w:r>
    </w:p>
    <w:bookmarkEnd w:id="3230"/>
    <w:bookmarkStart w:name="z3233" w:id="3231"/>
    <w:p>
      <w:pPr>
        <w:spacing w:after="0"/>
        <w:ind w:left="0"/>
        <w:jc w:val="both"/>
      </w:pPr>
      <w:r>
        <w:rPr>
          <w:rFonts w:ascii="Times New Roman"/>
          <w:b w:val="false"/>
          <w:i w:val="false"/>
          <w:color w:val="000000"/>
          <w:sz w:val="28"/>
        </w:rPr>
        <w:t>
      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w:t>
      </w:r>
    </w:p>
    <w:bookmarkEnd w:id="3231"/>
    <w:bookmarkStart w:name="z3234" w:id="3232"/>
    <w:p>
      <w:pPr>
        <w:spacing w:after="0"/>
        <w:ind w:left="0"/>
        <w:jc w:val="both"/>
      </w:pPr>
      <w:r>
        <w:rPr>
          <w:rFonts w:ascii="Times New Roman"/>
          <w:b w:val="false"/>
          <w:i w:val="false"/>
          <w:color w:val="000000"/>
          <w:sz w:val="28"/>
        </w:rPr>
        <w:t>
      6) фармацевтикалық көрсетілетін қызметтерді сатып алу;</w:t>
      </w:r>
    </w:p>
    <w:bookmarkEnd w:id="3232"/>
    <w:bookmarkStart w:name="z3235" w:id="3233"/>
    <w:p>
      <w:pPr>
        <w:spacing w:after="0"/>
        <w:ind w:left="0"/>
        <w:jc w:val="both"/>
      </w:pPr>
      <w:r>
        <w:rPr>
          <w:rFonts w:ascii="Times New Roman"/>
          <w:b w:val="false"/>
          <w:i w:val="false"/>
          <w:color w:val="000000"/>
          <w:sz w:val="28"/>
        </w:rPr>
        <w:t>
      7) дәрілік заттар мен медициналық бұйымдарды есепке алу және өткізу жөніндегі көрсетілетін қызметтерді сатып алу;</w:t>
      </w:r>
    </w:p>
    <w:bookmarkEnd w:id="3233"/>
    <w:bookmarkStart w:name="z3236" w:id="3234"/>
    <w:p>
      <w:pPr>
        <w:spacing w:after="0"/>
        <w:ind w:left="0"/>
        <w:jc w:val="both"/>
      </w:pPr>
      <w:r>
        <w:rPr>
          <w:rFonts w:ascii="Times New Roman"/>
          <w:b w:val="false"/>
          <w:i w:val="false"/>
          <w:color w:val="000000"/>
          <w:sz w:val="28"/>
        </w:rPr>
        <w:t>
      8) тегін медициналық көмектің кепілдік берілген көлемі шеңберінде медициналық бұйымдарды сатып алуды ұйымдастыру;</w:t>
      </w:r>
    </w:p>
    <w:bookmarkEnd w:id="3234"/>
    <w:bookmarkStart w:name="z3237" w:id="3235"/>
    <w:p>
      <w:pPr>
        <w:spacing w:after="0"/>
        <w:ind w:left="0"/>
        <w:jc w:val="both"/>
      </w:pPr>
      <w:r>
        <w:rPr>
          <w:rFonts w:ascii="Times New Roman"/>
          <w:b w:val="false"/>
          <w:i w:val="false"/>
          <w:color w:val="000000"/>
          <w:sz w:val="28"/>
        </w:rPr>
        <w:t>
      9) Қазақстан Республикасының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bookmarkEnd w:id="3235"/>
    <w:bookmarkStart w:name="z3238" w:id="3236"/>
    <w:p>
      <w:pPr>
        <w:spacing w:after="0"/>
        <w:ind w:left="0"/>
        <w:jc w:val="both"/>
      </w:pPr>
      <w:r>
        <w:rPr>
          <w:rFonts w:ascii="Times New Roman"/>
          <w:b w:val="false"/>
          <w:i w:val="false"/>
          <w:color w:val="000000"/>
          <w:sz w:val="28"/>
        </w:rPr>
        <w:t xml:space="preserve">
      </w:t>
      </w:r>
      <w:r>
        <w:rPr>
          <w:rFonts w:ascii="Times New Roman"/>
          <w:b/>
          <w:i w:val="false"/>
          <w:color w:val="000000"/>
          <w:sz w:val="28"/>
        </w:rPr>
        <w:t>248-бап. Бірыңғай дистрибьютордың дәрілік заттар мен медициналық бұйымдарды сатып алу қағидаттары</w:t>
      </w:r>
    </w:p>
    <w:bookmarkEnd w:id="3236"/>
    <w:bookmarkStart w:name="z3239" w:id="3237"/>
    <w:p>
      <w:pPr>
        <w:spacing w:after="0"/>
        <w:ind w:left="0"/>
        <w:jc w:val="both"/>
      </w:pPr>
      <w:r>
        <w:rPr>
          <w:rFonts w:ascii="Times New Roman"/>
          <w:b w:val="false"/>
          <w:i w:val="false"/>
          <w:color w:val="000000"/>
          <w:sz w:val="28"/>
        </w:rPr>
        <w:t>
      Мыналар дәрілік заттар мен медициналық бұйымдарды сатып алу қағидаттары болып табылады:</w:t>
      </w:r>
    </w:p>
    <w:bookmarkEnd w:id="3237"/>
    <w:bookmarkStart w:name="z3240" w:id="3238"/>
    <w:p>
      <w:pPr>
        <w:spacing w:after="0"/>
        <w:ind w:left="0"/>
        <w:jc w:val="both"/>
      </w:pPr>
      <w:r>
        <w:rPr>
          <w:rFonts w:ascii="Times New Roman"/>
          <w:b w:val="false"/>
          <w:i w:val="false"/>
          <w:color w:val="000000"/>
          <w:sz w:val="28"/>
        </w:rPr>
        <w:t>
      1) сатып алуды жүргізу рәсіміне қатысу үшін әлеуетті өнім берушілерге тең мүмкіндіктер беру;</w:t>
      </w:r>
    </w:p>
    <w:bookmarkEnd w:id="3238"/>
    <w:bookmarkStart w:name="z3241" w:id="3239"/>
    <w:p>
      <w:pPr>
        <w:spacing w:after="0"/>
        <w:ind w:left="0"/>
        <w:jc w:val="both"/>
      </w:pPr>
      <w:r>
        <w:rPr>
          <w:rFonts w:ascii="Times New Roman"/>
          <w:b w:val="false"/>
          <w:i w:val="false"/>
          <w:color w:val="000000"/>
          <w:sz w:val="28"/>
        </w:rPr>
        <w:t>
      2) әлеуетті өнім берушілер арасында адал бәсекелестік;</w:t>
      </w:r>
    </w:p>
    <w:bookmarkEnd w:id="3239"/>
    <w:bookmarkStart w:name="z3242" w:id="3240"/>
    <w:p>
      <w:pPr>
        <w:spacing w:after="0"/>
        <w:ind w:left="0"/>
        <w:jc w:val="both"/>
      </w:pPr>
      <w:r>
        <w:rPr>
          <w:rFonts w:ascii="Times New Roman"/>
          <w:b w:val="false"/>
          <w:i w:val="false"/>
          <w:color w:val="000000"/>
          <w:sz w:val="28"/>
        </w:rPr>
        <w:t>
      3) сатып алу процесінің жариялылығы мен ашықтығы;</w:t>
      </w:r>
    </w:p>
    <w:bookmarkEnd w:id="3240"/>
    <w:bookmarkStart w:name="z3243" w:id="3241"/>
    <w:p>
      <w:pPr>
        <w:spacing w:after="0"/>
        <w:ind w:left="0"/>
        <w:jc w:val="both"/>
      </w:pPr>
      <w:r>
        <w:rPr>
          <w:rFonts w:ascii="Times New Roman"/>
          <w:b w:val="false"/>
          <w:i w:val="false"/>
          <w:color w:val="000000"/>
          <w:sz w:val="28"/>
        </w:rPr>
        <w:t>
      4) отандық тауар өндірушілерді қолдау.</w:t>
      </w:r>
    </w:p>
    <w:bookmarkEnd w:id="3241"/>
    <w:bookmarkStart w:name="z3244" w:id="3242"/>
    <w:p>
      <w:pPr>
        <w:spacing w:after="0"/>
        <w:ind w:left="0"/>
        <w:jc w:val="both"/>
      </w:pPr>
      <w:r>
        <w:rPr>
          <w:rFonts w:ascii="Times New Roman"/>
          <w:b w:val="false"/>
          <w:i w:val="false"/>
          <w:color w:val="000000"/>
          <w:sz w:val="28"/>
        </w:rPr>
        <w:t xml:space="preserve">
      </w:t>
      </w:r>
      <w:r>
        <w:rPr>
          <w:rFonts w:ascii="Times New Roman"/>
          <w:b/>
          <w:i w:val="false"/>
          <w:color w:val="000000"/>
          <w:sz w:val="28"/>
        </w:rPr>
        <w:t>249-бап. Бірыңғай оператордың өкілеттігі</w:t>
      </w:r>
    </w:p>
    <w:bookmarkEnd w:id="3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Бірыңғай оператор:</w:t>
      </w:r>
    </w:p>
    <w:bookmarkStart w:name="z3246" w:id="3243"/>
    <w:p>
      <w:pPr>
        <w:spacing w:after="0"/>
        <w:ind w:left="0"/>
        <w:jc w:val="both"/>
      </w:pPr>
      <w:r>
        <w:rPr>
          <w:rFonts w:ascii="Times New Roman"/>
          <w:b w:val="false"/>
          <w:i w:val="false"/>
          <w:color w:val="000000"/>
          <w:sz w:val="28"/>
        </w:rPr>
        <w:t>
      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bookmarkEnd w:id="3243"/>
    <w:bookmarkStart w:name="z3247" w:id="3244"/>
    <w:p>
      <w:pPr>
        <w:spacing w:after="0"/>
        <w:ind w:left="0"/>
        <w:jc w:val="both"/>
      </w:pPr>
      <w:r>
        <w:rPr>
          <w:rFonts w:ascii="Times New Roman"/>
          <w:b w:val="false"/>
          <w:i w:val="false"/>
          <w:color w:val="000000"/>
          <w:sz w:val="28"/>
        </w:rPr>
        <w:t>
      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bookmarkEnd w:id="3244"/>
    <w:bookmarkStart w:name="z3248" w:id="3245"/>
    <w:p>
      <w:pPr>
        <w:spacing w:after="0"/>
        <w:ind w:left="0"/>
        <w:jc w:val="both"/>
      </w:pPr>
      <w:r>
        <w:rPr>
          <w:rFonts w:ascii="Times New Roman"/>
          <w:b w:val="false"/>
          <w:i w:val="false"/>
          <w:color w:val="000000"/>
          <w:sz w:val="28"/>
        </w:rPr>
        <w:t>
      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bookmarkEnd w:id="3245"/>
    <w:bookmarkStart w:name="z3249" w:id="3246"/>
    <w:p>
      <w:pPr>
        <w:spacing w:after="0"/>
        <w:ind w:left="0"/>
        <w:jc w:val="both"/>
      </w:pPr>
      <w:r>
        <w:rPr>
          <w:rFonts w:ascii="Times New Roman"/>
          <w:b w:val="false"/>
          <w:i w:val="false"/>
          <w:color w:val="000000"/>
          <w:sz w:val="28"/>
        </w:rPr>
        <w:t>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bookmarkEnd w:id="3246"/>
    <w:bookmarkStart w:name="z3250" w:id="3247"/>
    <w:p>
      <w:pPr>
        <w:spacing w:after="0"/>
        <w:ind w:left="0"/>
        <w:jc w:val="both"/>
      </w:pPr>
      <w:r>
        <w:rPr>
          <w:rFonts w:ascii="Times New Roman"/>
          <w:b w:val="false"/>
          <w:i w:val="false"/>
          <w:color w:val="000000"/>
          <w:sz w:val="28"/>
        </w:rPr>
        <w:t>
      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bookmarkEnd w:id="3247"/>
    <w:bookmarkStart w:name="z3251" w:id="3248"/>
    <w:p>
      <w:pPr>
        <w:spacing w:after="0"/>
        <w:ind w:left="0"/>
        <w:jc w:val="both"/>
      </w:pPr>
      <w:r>
        <w:rPr>
          <w:rFonts w:ascii="Times New Roman"/>
          <w:b w:val="false"/>
          <w:i w:val="false"/>
          <w:color w:val="000000"/>
          <w:sz w:val="28"/>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bookmarkEnd w:id="3248"/>
    <w:bookmarkStart w:name="z3252" w:id="3249"/>
    <w:p>
      <w:pPr>
        <w:spacing w:after="0"/>
        <w:ind w:left="0"/>
        <w:jc w:val="both"/>
      </w:pPr>
      <w:r>
        <w:rPr>
          <w:rFonts w:ascii="Times New Roman"/>
          <w:b w:val="false"/>
          <w:i w:val="false"/>
          <w:color w:val="000000"/>
          <w:sz w:val="28"/>
        </w:rPr>
        <w:t>
      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bookmarkEnd w:id="3249"/>
    <w:bookmarkStart w:name="z3253" w:id="3250"/>
    <w:p>
      <w:pPr>
        <w:spacing w:after="0"/>
        <w:ind w:left="0"/>
        <w:jc w:val="both"/>
      </w:pPr>
      <w:r>
        <w:rPr>
          <w:rFonts w:ascii="Times New Roman"/>
          <w:b w:val="false"/>
          <w:i w:val="false"/>
          <w:color w:val="000000"/>
          <w:sz w:val="28"/>
        </w:rPr>
        <w:t xml:space="preserve">
      </w:t>
      </w:r>
      <w:r>
        <w:rPr>
          <w:rFonts w:ascii="Times New Roman"/>
          <w:b/>
          <w:i w:val="false"/>
          <w:color w:val="000000"/>
          <w:sz w:val="28"/>
        </w:rPr>
        <w:t>250-бап. Дәрілік заттар мен медициналық бұйымдарды сақтау, тасымалдау және жою</w:t>
      </w:r>
    </w:p>
    <w:bookmarkEnd w:id="3250"/>
    <w:bookmarkStart w:name="z3254" w:id="3251"/>
    <w:p>
      <w:pPr>
        <w:spacing w:after="0"/>
        <w:ind w:left="0"/>
        <w:jc w:val="both"/>
      </w:pPr>
      <w:r>
        <w:rPr>
          <w:rFonts w:ascii="Times New Roman"/>
          <w:b w:val="false"/>
          <w:i w:val="false"/>
          <w:color w:val="000000"/>
          <w:sz w:val="28"/>
        </w:rPr>
        <w:t>
      1. Дәрiлiк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сақтаудықамтамасыз ететiн жағдайларда сақталады және тасымалданады.</w:t>
      </w:r>
    </w:p>
    <w:bookmarkEnd w:id="3251"/>
    <w:bookmarkStart w:name="z3255" w:id="3252"/>
    <w:p>
      <w:pPr>
        <w:spacing w:after="0"/>
        <w:ind w:left="0"/>
        <w:jc w:val="both"/>
      </w:pPr>
      <w:r>
        <w:rPr>
          <w:rFonts w:ascii="Times New Roman"/>
          <w:b w:val="false"/>
          <w:i w:val="false"/>
          <w:color w:val="000000"/>
          <w:sz w:val="28"/>
        </w:rPr>
        <w:t>
      2. Дәрілік заттар мен медициналық бұйымдардың жарамдылық мерзімін ұзартуға тыйым салынады.</w:t>
      </w:r>
    </w:p>
    <w:bookmarkEnd w:id="3252"/>
    <w:bookmarkStart w:name="z3256" w:id="3253"/>
    <w:p>
      <w:pPr>
        <w:spacing w:after="0"/>
        <w:ind w:left="0"/>
        <w:jc w:val="both"/>
      </w:pPr>
      <w:r>
        <w:rPr>
          <w:rFonts w:ascii="Times New Roman"/>
          <w:b w:val="false"/>
          <w:i w:val="false"/>
          <w:color w:val="000000"/>
          <w:sz w:val="28"/>
        </w:rPr>
        <w:t>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bookmarkEnd w:id="3253"/>
    <w:bookmarkStart w:name="z3257" w:id="3254"/>
    <w:p>
      <w:pPr>
        <w:spacing w:after="0"/>
        <w:ind w:left="0"/>
        <w:jc w:val="both"/>
      </w:pPr>
      <w:r>
        <w:rPr>
          <w:rFonts w:ascii="Times New Roman"/>
          <w:b w:val="false"/>
          <w:i w:val="false"/>
          <w:color w:val="000000"/>
          <w:sz w:val="28"/>
        </w:rPr>
        <w:t>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bookmarkEnd w:id="3254"/>
    <w:bookmarkStart w:name="z3258" w:id="3255"/>
    <w:p>
      <w:pPr>
        <w:spacing w:after="0"/>
        <w:ind w:left="0"/>
        <w:jc w:val="both"/>
      </w:pPr>
      <w:r>
        <w:rPr>
          <w:rFonts w:ascii="Times New Roman"/>
          <w:b w:val="false"/>
          <w:i w:val="false"/>
          <w:color w:val="000000"/>
          <w:sz w:val="28"/>
        </w:rPr>
        <w:t xml:space="preserve">
      </w:t>
      </w:r>
      <w:r>
        <w:rPr>
          <w:rFonts w:ascii="Times New Roman"/>
          <w:b/>
          <w:i w:val="false"/>
          <w:color w:val="000000"/>
          <w:sz w:val="28"/>
        </w:rPr>
        <w:t>251-бап. Дәрілік заттар мен медициналық бұйымдарды Қазақстан Республикасының аумағына әкелу тәртібі</w:t>
      </w:r>
    </w:p>
    <w:bookmarkEnd w:id="3255"/>
    <w:bookmarkStart w:name="z3259" w:id="3256"/>
    <w:p>
      <w:pPr>
        <w:spacing w:after="0"/>
        <w:ind w:left="0"/>
        <w:jc w:val="both"/>
      </w:pPr>
      <w:r>
        <w:rPr>
          <w:rFonts w:ascii="Times New Roman"/>
          <w:b w:val="false"/>
          <w:i w:val="false"/>
          <w:color w:val="000000"/>
          <w:sz w:val="28"/>
        </w:rPr>
        <w:t>
      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bookmarkEnd w:id="3256"/>
    <w:bookmarkStart w:name="z3260" w:id="3257"/>
    <w:p>
      <w:pPr>
        <w:spacing w:after="0"/>
        <w:ind w:left="0"/>
        <w:jc w:val="both"/>
      </w:pPr>
      <w:r>
        <w:rPr>
          <w:rFonts w:ascii="Times New Roman"/>
          <w:b w:val="false"/>
          <w:i w:val="false"/>
          <w:color w:val="000000"/>
          <w:sz w:val="28"/>
        </w:rPr>
        <w:t>
      Қазақстан Республикасында тіркелген дәрілік препараттарды уәкілетті орган айқындайтын тәртіппен, оларды Қазақстан Республикасында бекітілген шекті көтерме және бөлшек сауда бағасынан төмен өткізу үшін қазақ және орыс тілдерінде жақсы оқылатын қаріпі бар стикерлер пайдаланыла отырып, медициналық қолдану жөніндегі нұсқаулығымен (қосымша парақ) қоса әкелуге жол беріледі.</w:t>
      </w:r>
    </w:p>
    <w:bookmarkEnd w:id="3257"/>
    <w:bookmarkStart w:name="z3261" w:id="3258"/>
    <w:p>
      <w:pPr>
        <w:spacing w:after="0"/>
        <w:ind w:left="0"/>
        <w:jc w:val="both"/>
      </w:pPr>
      <w:r>
        <w:rPr>
          <w:rFonts w:ascii="Times New Roman"/>
          <w:b w:val="false"/>
          <w:i w:val="false"/>
          <w:color w:val="000000"/>
          <w:sz w:val="28"/>
        </w:rPr>
        <w:t xml:space="preserve">
      2. Осы баптың 3-тармағында және осы Кодекстің </w:t>
      </w:r>
      <w:r>
        <w:rPr>
          <w:rFonts w:ascii="Times New Roman"/>
          <w:b w:val="false"/>
          <w:i w:val="false"/>
          <w:color w:val="000000"/>
          <w:sz w:val="28"/>
        </w:rPr>
        <w:t>253-бабында</w:t>
      </w:r>
      <w:r>
        <w:rPr>
          <w:rFonts w:ascii="Times New Roman"/>
          <w:b w:val="false"/>
          <w:i w:val="false"/>
          <w:color w:val="000000"/>
          <w:sz w:val="28"/>
        </w:rPr>
        <w:t xml:space="preserve">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bookmarkEnd w:id="3258"/>
    <w:bookmarkStart w:name="z3262" w:id="3259"/>
    <w:p>
      <w:pPr>
        <w:spacing w:after="0"/>
        <w:ind w:left="0"/>
        <w:jc w:val="both"/>
      </w:pPr>
      <w:r>
        <w:rPr>
          <w:rFonts w:ascii="Times New Roman"/>
          <w:b w:val="false"/>
          <w:i w:val="false"/>
          <w:color w:val="000000"/>
          <w:sz w:val="28"/>
        </w:rPr>
        <w:t>
      3. Қазақстан Республикасының аумағына Қазақстан Республикасында тіркелмеген дәрілік заттар мен медициналық бұйымдарды, егер олар:</w:t>
      </w:r>
    </w:p>
    <w:bookmarkEnd w:id="3259"/>
    <w:bookmarkStart w:name="z3263" w:id="3260"/>
    <w:p>
      <w:pPr>
        <w:spacing w:after="0"/>
        <w:ind w:left="0"/>
        <w:jc w:val="both"/>
      </w:pPr>
      <w:r>
        <w:rPr>
          <w:rFonts w:ascii="Times New Roman"/>
          <w:b w:val="false"/>
          <w:i w:val="false"/>
          <w:color w:val="000000"/>
          <w:sz w:val="28"/>
        </w:rPr>
        <w:t>
      1) клиникалық зерттеулер жүргізуге;</w:t>
      </w:r>
    </w:p>
    <w:bookmarkEnd w:id="3260"/>
    <w:bookmarkStart w:name="z3264" w:id="3261"/>
    <w:p>
      <w:pPr>
        <w:spacing w:after="0"/>
        <w:ind w:left="0"/>
        <w:jc w:val="both"/>
      </w:pPr>
      <w:r>
        <w:rPr>
          <w:rFonts w:ascii="Times New Roman"/>
          <w:b w:val="false"/>
          <w:i w:val="false"/>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bookmarkEnd w:id="3261"/>
    <w:bookmarkStart w:name="z3265" w:id="3262"/>
    <w:p>
      <w:pPr>
        <w:spacing w:after="0"/>
        <w:ind w:left="0"/>
        <w:jc w:val="both"/>
      </w:pPr>
      <w:r>
        <w:rPr>
          <w:rFonts w:ascii="Times New Roman"/>
          <w:b w:val="false"/>
          <w:i w:val="false"/>
          <w:color w:val="000000"/>
          <w:sz w:val="28"/>
        </w:rPr>
        <w:t>
      3) дәрілік заттар мен медициналық бұйымдарды мемлекеттік тіркеуді жүзеге асыруға;</w:t>
      </w:r>
    </w:p>
    <w:bookmarkEnd w:id="3262"/>
    <w:bookmarkStart w:name="z3266" w:id="3263"/>
    <w:p>
      <w:pPr>
        <w:spacing w:after="0"/>
        <w:ind w:left="0"/>
        <w:jc w:val="both"/>
      </w:pPr>
      <w:r>
        <w:rPr>
          <w:rFonts w:ascii="Times New Roman"/>
          <w:b w:val="false"/>
          <w:i w:val="false"/>
          <w:color w:val="000000"/>
          <w:sz w:val="28"/>
        </w:rPr>
        <w:t>
      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bookmarkEnd w:id="3263"/>
    <w:bookmarkStart w:name="z3267" w:id="3264"/>
    <w:p>
      <w:pPr>
        <w:spacing w:after="0"/>
        <w:ind w:left="0"/>
        <w:jc w:val="both"/>
      </w:pPr>
      <w:r>
        <w:rPr>
          <w:rFonts w:ascii="Times New Roman"/>
          <w:b w:val="false"/>
          <w:i w:val="false"/>
          <w:color w:val="000000"/>
          <w:sz w:val="28"/>
        </w:rPr>
        <w:t>
      5) оларды одан әрі өткізу құқығынсыз көрмелер өткiзуге;</w:t>
      </w:r>
    </w:p>
    <w:bookmarkEnd w:id="3264"/>
    <w:bookmarkStart w:name="z3268" w:id="3265"/>
    <w:p>
      <w:pPr>
        <w:spacing w:after="0"/>
        <w:ind w:left="0"/>
        <w:jc w:val="both"/>
      </w:pPr>
      <w:r>
        <w:rPr>
          <w:rFonts w:ascii="Times New Roman"/>
          <w:b w:val="false"/>
          <w:i w:val="false"/>
          <w:color w:val="000000"/>
          <w:sz w:val="28"/>
        </w:rPr>
        <w:t>
      6) гуманитарлық көмекке (жәрдемдесуге), төтенше ахуалдарды болғызбауға және (немесе) олардың салдарын жоюға;</w:t>
      </w:r>
    </w:p>
    <w:bookmarkEnd w:id="3265"/>
    <w:bookmarkStart w:name="z3269" w:id="3266"/>
    <w:p>
      <w:pPr>
        <w:spacing w:after="0"/>
        <w:ind w:left="0"/>
        <w:jc w:val="both"/>
      </w:pPr>
      <w:r>
        <w:rPr>
          <w:rFonts w:ascii="Times New Roman"/>
          <w:b w:val="false"/>
          <w:i w:val="false"/>
          <w:color w:val="000000"/>
          <w:sz w:val="28"/>
        </w:rPr>
        <w:t>
      7) инновациялық медициналық технологияларды енгізуге;</w:t>
      </w:r>
    </w:p>
    <w:bookmarkEnd w:id="3266"/>
    <w:bookmarkStart w:name="z3270" w:id="3267"/>
    <w:p>
      <w:pPr>
        <w:spacing w:after="0"/>
        <w:ind w:left="0"/>
        <w:jc w:val="both"/>
      </w:pPr>
      <w:r>
        <w:rPr>
          <w:rFonts w:ascii="Times New Roman"/>
          <w:b w:val="false"/>
          <w:i w:val="false"/>
          <w:color w:val="000000"/>
          <w:sz w:val="28"/>
        </w:rPr>
        <w:t>
      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медициналық бұйымдарды бірыңғай дистрибьютордың сатып алуына;</w:t>
      </w:r>
    </w:p>
    <w:bookmarkEnd w:id="3267"/>
    <w:bookmarkStart w:name="z3271" w:id="3268"/>
    <w:p>
      <w:pPr>
        <w:spacing w:after="0"/>
        <w:ind w:left="0"/>
        <w:jc w:val="both"/>
      </w:pPr>
      <w:r>
        <w:rPr>
          <w:rFonts w:ascii="Times New Roman"/>
          <w:b w:val="false"/>
          <w:i w:val="false"/>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bookmarkEnd w:id="3268"/>
    <w:bookmarkStart w:name="z3272" w:id="3269"/>
    <w:p>
      <w:pPr>
        <w:spacing w:after="0"/>
        <w:ind w:left="0"/>
        <w:jc w:val="both"/>
      </w:pPr>
      <w:r>
        <w:rPr>
          <w:rFonts w:ascii="Times New Roman"/>
          <w:b w:val="false"/>
          <w:i w:val="false"/>
          <w:color w:val="000000"/>
          <w:sz w:val="28"/>
        </w:rPr>
        <w:t>
      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bookmarkEnd w:id="3269"/>
    <w:bookmarkStart w:name="z3273" w:id="3270"/>
    <w:p>
      <w:pPr>
        <w:spacing w:after="0"/>
        <w:ind w:left="0"/>
        <w:jc w:val="both"/>
      </w:pPr>
      <w:r>
        <w:rPr>
          <w:rFonts w:ascii="Times New Roman"/>
          <w:b w:val="false"/>
          <w:i w:val="false"/>
          <w:color w:val="000000"/>
          <w:sz w:val="28"/>
        </w:rPr>
        <w:t>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bookmarkEnd w:id="3270"/>
    <w:bookmarkStart w:name="z3274" w:id="3271"/>
    <w:p>
      <w:pPr>
        <w:spacing w:after="0"/>
        <w:ind w:left="0"/>
        <w:jc w:val="both"/>
      </w:pPr>
      <w:r>
        <w:rPr>
          <w:rFonts w:ascii="Times New Roman"/>
          <w:b w:val="false"/>
          <w:i w:val="false"/>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bookmarkEnd w:id="3271"/>
    <w:bookmarkStart w:name="z3275" w:id="3272"/>
    <w:p>
      <w:pPr>
        <w:spacing w:after="0"/>
        <w:ind w:left="0"/>
        <w:jc w:val="both"/>
      </w:pPr>
      <w:r>
        <w:rPr>
          <w:rFonts w:ascii="Times New Roman"/>
          <w:b w:val="false"/>
          <w:i w:val="false"/>
          <w:color w:val="000000"/>
          <w:sz w:val="28"/>
        </w:rPr>
        <w:t xml:space="preserve">
      </w:t>
      </w:r>
      <w:r>
        <w:rPr>
          <w:rFonts w:ascii="Times New Roman"/>
          <w:b/>
          <w:i w:val="false"/>
          <w:color w:val="000000"/>
          <w:sz w:val="28"/>
        </w:rPr>
        <w:t>252-бап. Дәрілік заттар мен медициналық бұйымдарды Қазақстан Республикасының аумағына әкелуге рұқсат етілген тұлғалар</w:t>
      </w:r>
    </w:p>
    <w:bookmarkEnd w:id="3272"/>
    <w:bookmarkStart w:name="z3276" w:id="3273"/>
    <w:p>
      <w:pPr>
        <w:spacing w:after="0"/>
        <w:ind w:left="0"/>
        <w:jc w:val="both"/>
      </w:pPr>
      <w:r>
        <w:rPr>
          <w:rFonts w:ascii="Times New Roman"/>
          <w:b w:val="false"/>
          <w:i w:val="false"/>
          <w:color w:val="000000"/>
          <w:sz w:val="28"/>
        </w:rPr>
        <w:t>
      Дәрiлiк заттар мен медициналық бұйымдарды Қазақстан Республикасының аумағына әкелудi мыналар жүзеге асыра алады:</w:t>
      </w:r>
    </w:p>
    <w:bookmarkEnd w:id="3273"/>
    <w:bookmarkStart w:name="z3277" w:id="3274"/>
    <w:p>
      <w:pPr>
        <w:spacing w:after="0"/>
        <w:ind w:left="0"/>
        <w:jc w:val="both"/>
      </w:pPr>
      <w:r>
        <w:rPr>
          <w:rFonts w:ascii="Times New Roman"/>
          <w:b w:val="false"/>
          <w:i w:val="false"/>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bookmarkEnd w:id="3274"/>
    <w:bookmarkStart w:name="z3278" w:id="3275"/>
    <w:p>
      <w:pPr>
        <w:spacing w:after="0"/>
        <w:ind w:left="0"/>
        <w:jc w:val="both"/>
      </w:pPr>
      <w:r>
        <w:rPr>
          <w:rFonts w:ascii="Times New Roman"/>
          <w:b w:val="false"/>
          <w:i w:val="false"/>
          <w:color w:val="000000"/>
          <w:sz w:val="28"/>
        </w:rPr>
        <w:t>
      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bookmarkEnd w:id="3275"/>
    <w:bookmarkStart w:name="z3279" w:id="3276"/>
    <w:p>
      <w:pPr>
        <w:spacing w:after="0"/>
        <w:ind w:left="0"/>
        <w:jc w:val="both"/>
      </w:pPr>
      <w:r>
        <w:rPr>
          <w:rFonts w:ascii="Times New Roman"/>
          <w:b w:val="false"/>
          <w:i w:val="false"/>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bookmarkEnd w:id="3276"/>
    <w:bookmarkStart w:name="z3280" w:id="3277"/>
    <w:p>
      <w:pPr>
        <w:spacing w:after="0"/>
        <w:ind w:left="0"/>
        <w:jc w:val="both"/>
      </w:pPr>
      <w:r>
        <w:rPr>
          <w:rFonts w:ascii="Times New Roman"/>
          <w:b w:val="false"/>
          <w:i w:val="false"/>
          <w:color w:val="000000"/>
          <w:sz w:val="28"/>
        </w:rPr>
        <w:t>
      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bookmarkEnd w:id="3277"/>
    <w:bookmarkStart w:name="z3281" w:id="3278"/>
    <w:p>
      <w:pPr>
        <w:spacing w:after="0"/>
        <w:ind w:left="0"/>
        <w:jc w:val="both"/>
      </w:pPr>
      <w:r>
        <w:rPr>
          <w:rFonts w:ascii="Times New Roman"/>
          <w:b w:val="false"/>
          <w:i w:val="false"/>
          <w:color w:val="000000"/>
          <w:sz w:val="28"/>
        </w:rPr>
        <w:t>
      5) медициналық қызметтi жүзеге асыру үшін денсаулық сақтау ұйымдары.</w:t>
      </w:r>
    </w:p>
    <w:bookmarkEnd w:id="3278"/>
    <w:bookmarkStart w:name="z3282" w:id="32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w:t>
      </w:r>
      <w:r>
        <w:rPr>
          <w:rFonts w:ascii="Times New Roman"/>
          <w:b/>
          <w:i w:val="false"/>
          <w:color w:val="000000"/>
          <w:sz w:val="28"/>
        </w:rPr>
        <w:t>үлгілерін және олардың қоспаларын жеке пайдалану және өзге де коммерциялық емес мақсаттар үшін Қазақстан Республикасының аумағына әкелу</w:t>
      </w:r>
    </w:p>
    <w:bookmarkEnd w:id="3279"/>
    <w:bookmarkStart w:name="z3283" w:id="3280"/>
    <w:p>
      <w:pPr>
        <w:spacing w:after="0"/>
        <w:ind w:left="0"/>
        <w:jc w:val="both"/>
      </w:pPr>
      <w:r>
        <w:rPr>
          <w:rFonts w:ascii="Times New Roman"/>
          <w:b w:val="false"/>
          <w:i w:val="false"/>
          <w:color w:val="000000"/>
          <w:sz w:val="28"/>
        </w:rPr>
        <w:t>
      1. Дәрiлiк заттар мен медициналық бұйымдар, егер олар:</w:t>
      </w:r>
    </w:p>
    <w:bookmarkEnd w:id="3280"/>
    <w:bookmarkStart w:name="z3284" w:id="3281"/>
    <w:p>
      <w:pPr>
        <w:spacing w:after="0"/>
        <w:ind w:left="0"/>
        <w:jc w:val="both"/>
      </w:pPr>
      <w:r>
        <w:rPr>
          <w:rFonts w:ascii="Times New Roman"/>
          <w:b w:val="false"/>
          <w:i w:val="false"/>
          <w:color w:val="000000"/>
          <w:sz w:val="28"/>
        </w:rPr>
        <w:t>
      1) жеке тұлғалардың өзі пайдалануына;</w:t>
      </w:r>
    </w:p>
    <w:bookmarkEnd w:id="3281"/>
    <w:bookmarkStart w:name="z3285" w:id="3282"/>
    <w:p>
      <w:pPr>
        <w:spacing w:after="0"/>
        <w:ind w:left="0"/>
        <w:jc w:val="both"/>
      </w:pPr>
      <w:r>
        <w:rPr>
          <w:rFonts w:ascii="Times New Roman"/>
          <w:b w:val="false"/>
          <w:i w:val="false"/>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bookmarkEnd w:id="3282"/>
    <w:bookmarkStart w:name="z3286" w:id="3283"/>
    <w:p>
      <w:pPr>
        <w:spacing w:after="0"/>
        <w:ind w:left="0"/>
        <w:jc w:val="both"/>
      </w:pPr>
      <w:r>
        <w:rPr>
          <w:rFonts w:ascii="Times New Roman"/>
          <w:b w:val="false"/>
          <w:i w:val="false"/>
          <w:color w:val="000000"/>
          <w:sz w:val="28"/>
        </w:rPr>
        <w:t>
      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bookmarkEnd w:id="3283"/>
    <w:bookmarkStart w:name="z3287" w:id="3284"/>
    <w:p>
      <w:pPr>
        <w:spacing w:after="0"/>
        <w:ind w:left="0"/>
        <w:jc w:val="both"/>
      </w:pPr>
      <w:r>
        <w:rPr>
          <w:rFonts w:ascii="Times New Roman"/>
          <w:b w:val="false"/>
          <w:i w:val="false"/>
          <w:color w:val="000000"/>
          <w:sz w:val="28"/>
        </w:rPr>
        <w:t>
      2. Осы баптың 1-тармағында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bookmarkEnd w:id="3284"/>
    <w:bookmarkStart w:name="z3288" w:id="3285"/>
    <w:p>
      <w:pPr>
        <w:spacing w:after="0"/>
        <w:ind w:left="0"/>
        <w:jc w:val="both"/>
      </w:pPr>
      <w:r>
        <w:rPr>
          <w:rFonts w:ascii="Times New Roman"/>
          <w:b w:val="false"/>
          <w:i w:val="false"/>
          <w:color w:val="000000"/>
          <w:sz w:val="28"/>
        </w:rPr>
        <w:t>
      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bookmarkEnd w:id="3285"/>
    <w:bookmarkStart w:name="z3289" w:id="3286"/>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bookmarkEnd w:id="3286"/>
    <w:bookmarkStart w:name="z3290" w:id="3287"/>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287"/>
    <w:bookmarkStart w:name="z3291" w:id="3288"/>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288"/>
    <w:bookmarkStart w:name="z3292" w:id="3289"/>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289"/>
    <w:bookmarkStart w:name="z3293" w:id="3290"/>
    <w:p>
      <w:pPr>
        <w:spacing w:after="0"/>
        <w:ind w:left="0"/>
        <w:jc w:val="both"/>
      </w:pPr>
      <w:r>
        <w:rPr>
          <w:rFonts w:ascii="Times New Roman"/>
          <w:b w:val="false"/>
          <w:i w:val="false"/>
          <w:color w:val="000000"/>
          <w:sz w:val="28"/>
        </w:rPr>
        <w:t xml:space="preserve">
      </w:t>
      </w:r>
      <w:r>
        <w:rPr>
          <w:rFonts w:ascii="Times New Roman"/>
          <w:b/>
          <w:i w:val="false"/>
          <w:color w:val="000000"/>
          <w:sz w:val="28"/>
        </w:rPr>
        <w:t>254-бап. Уәкілетті орган мен кеден ісі саласындағы уәкілетті органның өзара іс-қимылы</w:t>
      </w:r>
    </w:p>
    <w:bookmarkEnd w:id="3290"/>
    <w:bookmarkStart w:name="z3294" w:id="3291"/>
    <w:p>
      <w:pPr>
        <w:spacing w:after="0"/>
        <w:ind w:left="0"/>
        <w:jc w:val="both"/>
      </w:pPr>
      <w:r>
        <w:rPr>
          <w:rFonts w:ascii="Times New Roman"/>
          <w:b w:val="false"/>
          <w:i w:val="false"/>
          <w:color w:val="000000"/>
          <w:sz w:val="28"/>
        </w:rPr>
        <w:t xml:space="preserve">
      1. Осы Кодекстің 251-бабының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мен </w:t>
      </w:r>
      <w:r>
        <w:rPr>
          <w:rFonts w:ascii="Times New Roman"/>
          <w:b w:val="false"/>
          <w:i w:val="false"/>
          <w:color w:val="000000"/>
          <w:sz w:val="28"/>
        </w:rPr>
        <w:t>253-бабында</w:t>
      </w:r>
      <w:r>
        <w:rPr>
          <w:rFonts w:ascii="Times New Roman"/>
          <w:b w:val="false"/>
          <w:i w:val="false"/>
          <w:color w:val="000000"/>
          <w:sz w:val="28"/>
        </w:rPr>
        <w:t xml:space="preserve">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bookmarkEnd w:id="3291"/>
    <w:bookmarkStart w:name="z3295" w:id="3292"/>
    <w:p>
      <w:pPr>
        <w:spacing w:after="0"/>
        <w:ind w:left="0"/>
        <w:jc w:val="both"/>
      </w:pPr>
      <w:r>
        <w:rPr>
          <w:rFonts w:ascii="Times New Roman"/>
          <w:b w:val="false"/>
          <w:i w:val="false"/>
          <w:color w:val="000000"/>
          <w:sz w:val="28"/>
        </w:rPr>
        <w:t>
      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bookmarkEnd w:id="3292"/>
    <w:bookmarkStart w:name="z3296" w:id="3293"/>
    <w:p>
      <w:pPr>
        <w:spacing w:after="0"/>
        <w:ind w:left="0"/>
        <w:jc w:val="both"/>
      </w:pPr>
      <w:r>
        <w:rPr>
          <w:rFonts w:ascii="Times New Roman"/>
          <w:b w:val="false"/>
          <w:i w:val="false"/>
          <w:color w:val="000000"/>
          <w:sz w:val="28"/>
        </w:rPr>
        <w:t xml:space="preserve">
      </w:t>
      </w:r>
      <w:r>
        <w:rPr>
          <w:rFonts w:ascii="Times New Roman"/>
          <w:b/>
          <w:i w:val="false"/>
          <w:color w:val="000000"/>
          <w:sz w:val="28"/>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bookmarkEnd w:id="3293"/>
    <w:bookmarkStart w:name="z3297" w:id="3294"/>
    <w:p>
      <w:pPr>
        <w:spacing w:after="0"/>
        <w:ind w:left="0"/>
        <w:jc w:val="both"/>
      </w:pPr>
      <w:r>
        <w:rPr>
          <w:rFonts w:ascii="Times New Roman"/>
          <w:b w:val="false"/>
          <w:i w:val="false"/>
          <w:color w:val="000000"/>
          <w:sz w:val="28"/>
        </w:rPr>
        <w:t>
      1.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294"/>
    <w:bookmarkStart w:name="z3298" w:id="3295"/>
    <w:p>
      <w:pPr>
        <w:spacing w:after="0"/>
        <w:ind w:left="0"/>
        <w:jc w:val="both"/>
      </w:pPr>
      <w:r>
        <w:rPr>
          <w:rFonts w:ascii="Times New Roman"/>
          <w:b w:val="false"/>
          <w:i w:val="false"/>
          <w:color w:val="000000"/>
          <w:sz w:val="28"/>
        </w:rPr>
        <w:t>
      2. Дәрілік заттар мен медициналық бұйымдар:</w:t>
      </w:r>
    </w:p>
    <w:bookmarkEnd w:id="3295"/>
    <w:bookmarkStart w:name="z3299" w:id="3296"/>
    <w:p>
      <w:pPr>
        <w:spacing w:after="0"/>
        <w:ind w:left="0"/>
        <w:jc w:val="both"/>
      </w:pPr>
      <w:r>
        <w:rPr>
          <w:rFonts w:ascii="Times New Roman"/>
          <w:b w:val="false"/>
          <w:i w:val="false"/>
          <w:color w:val="000000"/>
          <w:sz w:val="28"/>
        </w:rPr>
        <w:t>
      1) Қазақстан Республикасының аумағынан шығатын жеке тұлғалардың емделу курсына қажетті мөлшерде өзі пайдалануы үшін;</w:t>
      </w:r>
    </w:p>
    <w:bookmarkEnd w:id="3296"/>
    <w:bookmarkStart w:name="z3300" w:id="3297"/>
    <w:p>
      <w:pPr>
        <w:spacing w:after="0"/>
        <w:ind w:left="0"/>
        <w:jc w:val="both"/>
      </w:pPr>
      <w:r>
        <w:rPr>
          <w:rFonts w:ascii="Times New Roman"/>
          <w:b w:val="false"/>
          <w:i w:val="false"/>
          <w:color w:val="000000"/>
          <w:sz w:val="28"/>
        </w:rPr>
        <w:t>
      2) алғашқы көмек дәрі қобдишасының құрамында;</w:t>
      </w:r>
    </w:p>
    <w:bookmarkEnd w:id="3297"/>
    <w:bookmarkStart w:name="z3301" w:id="3298"/>
    <w:p>
      <w:pPr>
        <w:spacing w:after="0"/>
        <w:ind w:left="0"/>
        <w:jc w:val="both"/>
      </w:pPr>
      <w:r>
        <w:rPr>
          <w:rFonts w:ascii="Times New Roman"/>
          <w:b w:val="false"/>
          <w:i w:val="false"/>
          <w:color w:val="000000"/>
          <w:sz w:val="28"/>
        </w:rPr>
        <w:t>
      3) көрмелер өткізу үшін уәкілетті органның рұқсатымен әкелінген көрмелік үлгілер;</w:t>
      </w:r>
    </w:p>
    <w:bookmarkEnd w:id="3298"/>
    <w:bookmarkStart w:name="z3302" w:id="3299"/>
    <w:p>
      <w:pPr>
        <w:spacing w:after="0"/>
        <w:ind w:left="0"/>
        <w:jc w:val="both"/>
      </w:pPr>
      <w:r>
        <w:rPr>
          <w:rFonts w:ascii="Times New Roman"/>
          <w:b w:val="false"/>
          <w:i w:val="false"/>
          <w:color w:val="000000"/>
          <w:sz w:val="28"/>
        </w:rPr>
        <w:t>
      4) клиникаға дейінгі (клиникалық емес) немесе клиникалық зерттеулер жүргізу үшін әкелінген медициналық бұйымдар;</w:t>
      </w:r>
    </w:p>
    <w:bookmarkEnd w:id="3299"/>
    <w:bookmarkStart w:name="z3303" w:id="3300"/>
    <w:p>
      <w:pPr>
        <w:spacing w:after="0"/>
        <w:ind w:left="0"/>
        <w:jc w:val="both"/>
      </w:pPr>
      <w:r>
        <w:rPr>
          <w:rFonts w:ascii="Times New Roman"/>
          <w:b w:val="false"/>
          <w:i w:val="false"/>
          <w:color w:val="000000"/>
          <w:sz w:val="28"/>
        </w:rPr>
        <w:t>
      5) уәкілетті органмен келісу бойынша қорғаныс саласындағы уәкілетті орган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bookmarkEnd w:id="3300"/>
    <w:bookmarkStart w:name="z3304" w:id="3301"/>
    <w:p>
      <w:pPr>
        <w:spacing w:after="0"/>
        <w:ind w:left="0"/>
        <w:jc w:val="both"/>
      </w:pPr>
      <w:r>
        <w:rPr>
          <w:rFonts w:ascii="Times New Roman"/>
          <w:b w:val="false"/>
          <w:i w:val="false"/>
          <w:color w:val="000000"/>
          <w:sz w:val="28"/>
        </w:rPr>
        <w:t>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301"/>
    <w:bookmarkStart w:name="z3305" w:id="3302"/>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bookmarkEnd w:id="3302"/>
    <w:bookmarkStart w:name="z3306" w:id="3303"/>
    <w:p>
      <w:pPr>
        <w:spacing w:after="0"/>
        <w:ind w:left="0"/>
        <w:jc w:val="both"/>
      </w:pPr>
      <w:r>
        <w:rPr>
          <w:rFonts w:ascii="Times New Roman"/>
          <w:b w:val="false"/>
          <w:i w:val="false"/>
          <w:color w:val="000000"/>
          <w:sz w:val="28"/>
        </w:rPr>
        <w:t>
      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bookmarkEnd w:id="3303"/>
    <w:bookmarkStart w:name="z3307" w:id="3304"/>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304"/>
    <w:bookmarkStart w:name="z3308" w:id="3305"/>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305"/>
    <w:bookmarkStart w:name="z3309" w:id="3306"/>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306"/>
    <w:bookmarkStart w:name="z3310" w:id="3307"/>
    <w:p>
      <w:pPr>
        <w:spacing w:after="0"/>
        <w:ind w:left="0"/>
        <w:jc w:val="both"/>
      </w:pPr>
      <w:r>
        <w:rPr>
          <w:rFonts w:ascii="Times New Roman"/>
          <w:b w:val="false"/>
          <w:i w:val="false"/>
          <w:color w:val="000000"/>
          <w:sz w:val="28"/>
        </w:rPr>
        <w:t xml:space="preserve">
      </w:t>
      </w:r>
      <w:r>
        <w:rPr>
          <w:rFonts w:ascii="Times New Roman"/>
          <w:b/>
          <w:i w:val="false"/>
          <w:color w:val="000000"/>
          <w:sz w:val="28"/>
        </w:rPr>
        <w:t>256-бап. Медициналық техниканы монтаждау, жөндеу, оған техникалық және метрологиялық қызмет көрсету</w:t>
      </w:r>
    </w:p>
    <w:bookmarkEnd w:id="3307"/>
    <w:bookmarkStart w:name="z3311" w:id="3308"/>
    <w:p>
      <w:pPr>
        <w:spacing w:after="0"/>
        <w:ind w:left="0"/>
        <w:jc w:val="both"/>
      </w:pPr>
      <w:r>
        <w:rPr>
          <w:rFonts w:ascii="Times New Roman"/>
          <w:b w:val="false"/>
          <w:i w:val="false"/>
          <w:color w:val="000000"/>
          <w:sz w:val="28"/>
        </w:rPr>
        <w:t>
      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bookmarkEnd w:id="3308"/>
    <w:bookmarkStart w:name="z3312" w:id="3309"/>
    <w:p>
      <w:pPr>
        <w:spacing w:after="0"/>
        <w:ind w:left="0"/>
        <w:jc w:val="both"/>
      </w:pPr>
      <w:r>
        <w:rPr>
          <w:rFonts w:ascii="Times New Roman"/>
          <w:b w:val="false"/>
          <w:i w:val="false"/>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bookmarkEnd w:id="3309"/>
    <w:bookmarkStart w:name="z3313" w:id="3310"/>
    <w:p>
      <w:pPr>
        <w:spacing w:after="0"/>
        <w:ind w:left="0"/>
        <w:jc w:val="both"/>
      </w:pPr>
      <w:r>
        <w:rPr>
          <w:rFonts w:ascii="Times New Roman"/>
          <w:b w:val="false"/>
          <w:i w:val="false"/>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bookmarkEnd w:id="3310"/>
    <w:bookmarkStart w:name="z3314" w:id="3311"/>
    <w:p>
      <w:pPr>
        <w:spacing w:after="0"/>
        <w:ind w:left="0"/>
        <w:jc w:val="both"/>
      </w:pPr>
      <w:r>
        <w:rPr>
          <w:rFonts w:ascii="Times New Roman"/>
          <w:b w:val="false"/>
          <w:i w:val="false"/>
          <w:color w:val="000000"/>
          <w:sz w:val="28"/>
        </w:rPr>
        <w:t>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bookmarkEnd w:id="3311"/>
    <w:bookmarkStart w:name="z3315" w:id="3312"/>
    <w:p>
      <w:pPr>
        <w:spacing w:after="0"/>
        <w:ind w:left="0"/>
        <w:jc w:val="both"/>
      </w:pPr>
      <w:r>
        <w:rPr>
          <w:rFonts w:ascii="Times New Roman"/>
          <w:b w:val="false"/>
          <w:i w:val="false"/>
          <w:color w:val="000000"/>
          <w:sz w:val="28"/>
        </w:rPr>
        <w:t>
      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орган бекітеді.</w:t>
      </w:r>
    </w:p>
    <w:bookmarkEnd w:id="3312"/>
    <w:bookmarkStart w:name="z3316" w:id="3313"/>
    <w:p>
      <w:pPr>
        <w:spacing w:after="0"/>
        <w:ind w:left="0"/>
        <w:jc w:val="both"/>
      </w:pPr>
      <w:r>
        <w:rPr>
          <w:rFonts w:ascii="Times New Roman"/>
          <w:b w:val="false"/>
          <w:i w:val="false"/>
          <w:color w:val="000000"/>
          <w:sz w:val="28"/>
        </w:rPr>
        <w:t xml:space="preserve">
      </w:t>
      </w:r>
      <w:r>
        <w:rPr>
          <w:rFonts w:ascii="Times New Roman"/>
          <w:b/>
          <w:i w:val="false"/>
          <w:color w:val="000000"/>
          <w:sz w:val="28"/>
        </w:rPr>
        <w:t>257-бап. Медициналық бұйымдардың тиімділігіне, қауіпсіздігі мен сапасына қойылатын жалпы талаптар</w:t>
      </w:r>
    </w:p>
    <w:bookmarkEnd w:id="3313"/>
    <w:bookmarkStart w:name="z3317" w:id="3314"/>
    <w:p>
      <w:pPr>
        <w:spacing w:after="0"/>
        <w:ind w:left="0"/>
        <w:jc w:val="both"/>
      </w:pPr>
      <w:r>
        <w:rPr>
          <w:rFonts w:ascii="Times New Roman"/>
          <w:b w:val="false"/>
          <w:i w:val="false"/>
          <w:color w:val="000000"/>
          <w:sz w:val="28"/>
        </w:rPr>
        <w:t>
      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дайындалады.</w:t>
      </w:r>
    </w:p>
    <w:bookmarkEnd w:id="3314"/>
    <w:bookmarkStart w:name="z3318" w:id="3315"/>
    <w:p>
      <w:pPr>
        <w:spacing w:after="0"/>
        <w:ind w:left="0"/>
        <w:jc w:val="both"/>
      </w:pPr>
      <w:r>
        <w:rPr>
          <w:rFonts w:ascii="Times New Roman"/>
          <w:b w:val="false"/>
          <w:i w:val="false"/>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bookmarkEnd w:id="3315"/>
    <w:bookmarkStart w:name="z3319" w:id="3316"/>
    <w:p>
      <w:pPr>
        <w:spacing w:after="0"/>
        <w:ind w:left="0"/>
        <w:jc w:val="both"/>
      </w:pPr>
      <w:r>
        <w:rPr>
          <w:rFonts w:ascii="Times New Roman"/>
          <w:b w:val="false"/>
          <w:i w:val="false"/>
          <w:color w:val="000000"/>
          <w:sz w:val="28"/>
        </w:rPr>
        <w:t>
      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bookmarkEnd w:id="3316"/>
    <w:bookmarkStart w:name="z3320" w:id="3317"/>
    <w:p>
      <w:pPr>
        <w:spacing w:after="0"/>
        <w:ind w:left="0"/>
        <w:jc w:val="both"/>
      </w:pPr>
      <w:r>
        <w:rPr>
          <w:rFonts w:ascii="Times New Roman"/>
          <w:b w:val="false"/>
          <w:i w:val="false"/>
          <w:color w:val="000000"/>
          <w:sz w:val="28"/>
        </w:rPr>
        <w:t>
      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деңгейге дейін өзгермеуге тиіс.</w:t>
      </w:r>
    </w:p>
    <w:bookmarkEnd w:id="3317"/>
    <w:bookmarkStart w:name="z3321" w:id="3318"/>
    <w:p>
      <w:pPr>
        <w:spacing w:after="0"/>
        <w:ind w:left="0"/>
        <w:jc w:val="both"/>
      </w:pPr>
      <w:r>
        <w:rPr>
          <w:rFonts w:ascii="Times New Roman"/>
          <w:b w:val="false"/>
          <w:i w:val="false"/>
          <w:color w:val="000000"/>
          <w:sz w:val="28"/>
        </w:rPr>
        <w:t>
      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bookmarkEnd w:id="3318"/>
    <w:bookmarkStart w:name="z3322" w:id="3319"/>
    <w:p>
      <w:pPr>
        <w:spacing w:after="0"/>
        <w:ind w:left="0"/>
        <w:jc w:val="both"/>
      </w:pPr>
      <w:r>
        <w:rPr>
          <w:rFonts w:ascii="Times New Roman"/>
          <w:b w:val="false"/>
          <w:i w:val="false"/>
          <w:color w:val="000000"/>
          <w:sz w:val="28"/>
        </w:rPr>
        <w:t xml:space="preserve">
      </w:t>
      </w:r>
      <w:r>
        <w:rPr>
          <w:rFonts w:ascii="Times New Roman"/>
          <w:b/>
          <w:i w:val="false"/>
          <w:color w:val="000000"/>
          <w:sz w:val="28"/>
        </w:rPr>
        <w:t>258-бап. Қолданудың ықтимал тәуекелі дәрежесіне қарай медициналық бұйымдардың қауіпсіздігін сыныптау және қауіпсіздігін қайта сыныптау</w:t>
      </w:r>
    </w:p>
    <w:bookmarkEnd w:id="3319"/>
    <w:bookmarkStart w:name="z3323" w:id="3320"/>
    <w:p>
      <w:pPr>
        <w:spacing w:after="0"/>
        <w:ind w:left="0"/>
        <w:jc w:val="both"/>
      </w:pPr>
      <w:r>
        <w:rPr>
          <w:rFonts w:ascii="Times New Roman"/>
          <w:b w:val="false"/>
          <w:i w:val="false"/>
          <w:color w:val="000000"/>
          <w:sz w:val="28"/>
        </w:rPr>
        <w:t>
      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bookmarkEnd w:id="3320"/>
    <w:bookmarkStart w:name="z3324" w:id="3321"/>
    <w:p>
      <w:pPr>
        <w:spacing w:after="0"/>
        <w:ind w:left="0"/>
        <w:jc w:val="both"/>
      </w:pPr>
      <w:r>
        <w:rPr>
          <w:rFonts w:ascii="Times New Roman"/>
          <w:b w:val="false"/>
          <w:i w:val="false"/>
          <w:color w:val="000000"/>
          <w:sz w:val="28"/>
        </w:rPr>
        <w:t>
      2. Қолданудың ықтимал тәуекелі дәрежесіне қарай медициналық бұйымдарды сыныптау қағидаларын уәкілетті орган бекітеді.</w:t>
      </w:r>
    </w:p>
    <w:bookmarkEnd w:id="3321"/>
    <w:bookmarkStart w:name="z3325" w:id="3322"/>
    <w:p>
      <w:pPr>
        <w:spacing w:after="0"/>
        <w:ind w:left="0"/>
        <w:jc w:val="both"/>
      </w:pPr>
      <w:r>
        <w:rPr>
          <w:rFonts w:ascii="Times New Roman"/>
          <w:b w:val="false"/>
          <w:i w:val="false"/>
          <w:color w:val="000000"/>
          <w:sz w:val="28"/>
        </w:rPr>
        <w:t>
      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bookmarkEnd w:id="3322"/>
    <w:bookmarkStart w:name="z3326" w:id="3323"/>
    <w:p>
      <w:pPr>
        <w:spacing w:after="0"/>
        <w:ind w:left="0"/>
        <w:jc w:val="both"/>
      </w:pPr>
      <w:r>
        <w:rPr>
          <w:rFonts w:ascii="Times New Roman"/>
          <w:b w:val="false"/>
          <w:i w:val="false"/>
          <w:color w:val="000000"/>
          <w:sz w:val="28"/>
        </w:rPr>
        <w:t>
      4. Қазақстан Республикасының медициналық бұйымдар номенклатурасын қалыптастыру және жүргізу тәртібін уәкілетті орган айқындайды.</w:t>
      </w:r>
    </w:p>
    <w:bookmarkEnd w:id="3323"/>
    <w:bookmarkStart w:name="z3327" w:id="3324"/>
    <w:p>
      <w:pPr>
        <w:spacing w:after="0"/>
        <w:ind w:left="0"/>
        <w:jc w:val="both"/>
      </w:pPr>
      <w:r>
        <w:rPr>
          <w:rFonts w:ascii="Times New Roman"/>
          <w:b w:val="false"/>
          <w:i w:val="false"/>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bookmarkEnd w:id="3324"/>
    <w:bookmarkStart w:name="z3328" w:id="3325"/>
    <w:p>
      <w:pPr>
        <w:spacing w:after="0"/>
        <w:ind w:left="0"/>
        <w:jc w:val="both"/>
      </w:pPr>
      <w:r>
        <w:rPr>
          <w:rFonts w:ascii="Times New Roman"/>
          <w:b w:val="false"/>
          <w:i w:val="false"/>
          <w:color w:val="000000"/>
          <w:sz w:val="28"/>
        </w:rPr>
        <w:t xml:space="preserve">
      </w:t>
      </w:r>
      <w:r>
        <w:rPr>
          <w:rFonts w:ascii="Times New Roman"/>
          <w:b/>
          <w:i w:val="false"/>
          <w:color w:val="000000"/>
          <w:sz w:val="28"/>
        </w:rPr>
        <w:t>259-бап. Дәрілік заттар мен медициналық бұйымдарды қолдануды тоқтата тұру, тыйым салу немесе айналыстан алып қою не шектеу</w:t>
      </w:r>
    </w:p>
    <w:bookmarkEnd w:id="3325"/>
    <w:bookmarkStart w:name="z3329" w:id="3326"/>
    <w:p>
      <w:pPr>
        <w:spacing w:after="0"/>
        <w:ind w:left="0"/>
        <w:jc w:val="both"/>
      </w:pPr>
      <w:r>
        <w:rPr>
          <w:rFonts w:ascii="Times New Roman"/>
          <w:b w:val="false"/>
          <w:i w:val="false"/>
          <w:color w:val="000000"/>
          <w:sz w:val="28"/>
        </w:rPr>
        <w:t>
      1. Уәкілетті орган:</w:t>
      </w:r>
    </w:p>
    <w:bookmarkEnd w:id="3326"/>
    <w:bookmarkStart w:name="z3330" w:id="3327"/>
    <w:p>
      <w:pPr>
        <w:spacing w:after="0"/>
        <w:ind w:left="0"/>
        <w:jc w:val="both"/>
      </w:pPr>
      <w:r>
        <w:rPr>
          <w:rFonts w:ascii="Times New Roman"/>
          <w:b w:val="false"/>
          <w:i w:val="false"/>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bookmarkEnd w:id="3327"/>
    <w:bookmarkStart w:name="z3331" w:id="3328"/>
    <w:p>
      <w:pPr>
        <w:spacing w:after="0"/>
        <w:ind w:left="0"/>
        <w:jc w:val="both"/>
      </w:pPr>
      <w:r>
        <w:rPr>
          <w:rFonts w:ascii="Times New Roman"/>
          <w:b w:val="false"/>
          <w:i w:val="false"/>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 </w:t>
      </w:r>
    </w:p>
    <w:bookmarkEnd w:id="3328"/>
    <w:bookmarkStart w:name="z3332" w:id="3329"/>
    <w:p>
      <w:pPr>
        <w:spacing w:after="0"/>
        <w:ind w:left="0"/>
        <w:jc w:val="both"/>
      </w:pPr>
      <w:r>
        <w:rPr>
          <w:rFonts w:ascii="Times New Roman"/>
          <w:b w:val="false"/>
          <w:i w:val="false"/>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bookmarkEnd w:id="3329"/>
    <w:bookmarkStart w:name="z3333" w:id="3330"/>
    <w:p>
      <w:pPr>
        <w:spacing w:after="0"/>
        <w:ind w:left="0"/>
        <w:jc w:val="both"/>
      </w:pPr>
      <w:r>
        <w:rPr>
          <w:rFonts w:ascii="Times New Roman"/>
          <w:b w:val="false"/>
          <w:i w:val="false"/>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процесі бұзылған;</w:t>
      </w:r>
    </w:p>
    <w:bookmarkEnd w:id="3330"/>
    <w:bookmarkStart w:name="z3334" w:id="3331"/>
    <w:p>
      <w:pPr>
        <w:spacing w:after="0"/>
        <w:ind w:left="0"/>
        <w:jc w:val="both"/>
      </w:pPr>
      <w:r>
        <w:rPr>
          <w:rFonts w:ascii="Times New Roman"/>
          <w:b w:val="false"/>
          <w:i w:val="false"/>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bookmarkEnd w:id="3331"/>
    <w:bookmarkStart w:name="z3335" w:id="3332"/>
    <w:p>
      <w:pPr>
        <w:spacing w:after="0"/>
        <w:ind w:left="0"/>
        <w:jc w:val="both"/>
      </w:pPr>
      <w:r>
        <w:rPr>
          <w:rFonts w:ascii="Times New Roman"/>
          <w:b w:val="false"/>
          <w:i w:val="false"/>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bookmarkEnd w:id="3332"/>
    <w:bookmarkStart w:name="z3336" w:id="3333"/>
    <w:p>
      <w:pPr>
        <w:spacing w:after="0"/>
        <w:ind w:left="0"/>
        <w:jc w:val="both"/>
      </w:pPr>
      <w:r>
        <w:rPr>
          <w:rFonts w:ascii="Times New Roman"/>
          <w:b w:val="false"/>
          <w:i w:val="false"/>
          <w:color w:val="000000"/>
          <w:sz w:val="28"/>
        </w:rPr>
        <w:t>
      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bookmarkEnd w:id="3333"/>
    <w:bookmarkStart w:name="z3337" w:id="3334"/>
    <w:p>
      <w:pPr>
        <w:spacing w:after="0"/>
        <w:ind w:left="0"/>
        <w:jc w:val="both"/>
      </w:pPr>
      <w:r>
        <w:rPr>
          <w:rFonts w:ascii="Times New Roman"/>
          <w:b w:val="false"/>
          <w:i w:val="false"/>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bookmarkEnd w:id="3334"/>
    <w:bookmarkStart w:name="z3338" w:id="3335"/>
    <w:p>
      <w:pPr>
        <w:spacing w:after="0"/>
        <w:ind w:left="0"/>
        <w:jc w:val="both"/>
      </w:pPr>
      <w:r>
        <w:rPr>
          <w:rFonts w:ascii="Times New Roman"/>
          <w:b w:val="false"/>
          <w:i w:val="false"/>
          <w:color w:val="000000"/>
          <w:sz w:val="28"/>
        </w:rPr>
        <w:t>
      9) дәрілік заттың тіркеу куәлігін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қолдануын шектеу туралы шешім қабылдауы мүмкін.</w:t>
      </w:r>
    </w:p>
    <w:bookmarkEnd w:id="3335"/>
    <w:bookmarkStart w:name="z3339" w:id="3336"/>
    <w:p>
      <w:pPr>
        <w:spacing w:after="0"/>
        <w:ind w:left="0"/>
        <w:jc w:val="both"/>
      </w:pPr>
      <w:r>
        <w:rPr>
          <w:rFonts w:ascii="Times New Roman"/>
          <w:b w:val="false"/>
          <w:i w:val="false"/>
          <w:color w:val="000000"/>
          <w:sz w:val="28"/>
        </w:rPr>
        <w:t>
      2. Дәрілік заттар мен медициналық бұйымдарды қолдануды тоқтата тұру, тыйым салу немесе айналыстан алып қою не шектеу қағидаларын уәкілетті орган бекітеді.</w:t>
      </w:r>
    </w:p>
    <w:bookmarkEnd w:id="3336"/>
    <w:bookmarkStart w:name="z3340" w:id="3337"/>
    <w:p>
      <w:pPr>
        <w:spacing w:after="0"/>
        <w:ind w:left="0"/>
        <w:jc w:val="both"/>
      </w:pPr>
      <w:r>
        <w:rPr>
          <w:rFonts w:ascii="Times New Roman"/>
          <w:b w:val="false"/>
          <w:i w:val="false"/>
          <w:color w:val="000000"/>
          <w:sz w:val="28"/>
        </w:rPr>
        <w:t xml:space="preserve">
      </w:t>
      </w:r>
      <w:r>
        <w:rPr>
          <w:rFonts w:ascii="Times New Roman"/>
          <w:b/>
          <w:i w:val="false"/>
          <w:color w:val="000000"/>
          <w:sz w:val="28"/>
        </w:rPr>
        <w:t>260-бап. Жалған, контрафактілік дәрілік заттар мен медициналық бұйымдар</w:t>
      </w:r>
    </w:p>
    <w:bookmarkEnd w:id="3337"/>
    <w:bookmarkStart w:name="z3341" w:id="3338"/>
    <w:p>
      <w:pPr>
        <w:spacing w:after="0"/>
        <w:ind w:left="0"/>
        <w:jc w:val="both"/>
      </w:pPr>
      <w:r>
        <w:rPr>
          <w:rFonts w:ascii="Times New Roman"/>
          <w:b w:val="false"/>
          <w:i w:val="false"/>
          <w:color w:val="000000"/>
          <w:sz w:val="28"/>
        </w:rPr>
        <w:t>
      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bookmarkEnd w:id="3338"/>
    <w:bookmarkStart w:name="z3342" w:id="3339"/>
    <w:p>
      <w:pPr>
        <w:spacing w:after="0"/>
        <w:ind w:left="0"/>
        <w:jc w:val="both"/>
      </w:pPr>
      <w:r>
        <w:rPr>
          <w:rFonts w:ascii="Times New Roman"/>
          <w:b w:val="false"/>
          <w:i w:val="false"/>
          <w:color w:val="000000"/>
          <w:sz w:val="28"/>
        </w:rPr>
        <w:t>
      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bookmarkEnd w:id="3339"/>
    <w:bookmarkStart w:name="z3343" w:id="3340"/>
    <w:p>
      <w:pPr>
        <w:spacing w:after="0"/>
        <w:ind w:left="0"/>
        <w:jc w:val="both"/>
      </w:pPr>
      <w:r>
        <w:rPr>
          <w:rFonts w:ascii="Times New Roman"/>
          <w:b w:val="false"/>
          <w:i w:val="false"/>
          <w:color w:val="000000"/>
          <w:sz w:val="28"/>
        </w:rPr>
        <w:t>
      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асырады.</w:t>
      </w:r>
    </w:p>
    <w:bookmarkEnd w:id="3340"/>
    <w:bookmarkStart w:name="z3344" w:id="3341"/>
    <w:p>
      <w:pPr>
        <w:spacing w:after="0"/>
        <w:ind w:left="0"/>
        <w:jc w:val="both"/>
      </w:pPr>
      <w:r>
        <w:rPr>
          <w:rFonts w:ascii="Times New Roman"/>
          <w:b w:val="false"/>
          <w:i w:val="false"/>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bookmarkEnd w:id="3341"/>
    <w:bookmarkStart w:name="z3345" w:id="3342"/>
    <w:p>
      <w:pPr>
        <w:spacing w:after="0"/>
        <w:ind w:left="0"/>
        <w:jc w:val="both"/>
      </w:pPr>
      <w:r>
        <w:rPr>
          <w:rFonts w:ascii="Times New Roman"/>
          <w:b w:val="false"/>
          <w:i w:val="false"/>
          <w:color w:val="000000"/>
          <w:sz w:val="28"/>
        </w:rPr>
        <w:t xml:space="preserve">
      </w:t>
      </w:r>
      <w:r>
        <w:rPr>
          <w:rFonts w:ascii="Times New Roman"/>
          <w:b/>
          <w:i w:val="false"/>
          <w:color w:val="000000"/>
          <w:sz w:val="28"/>
        </w:rPr>
        <w:t>261-бап. Фармакологиялық қадағалау және медициналық бұйымдар қауіпсіздігінің, сапасы мен тиімділігінің мониторингі</w:t>
      </w:r>
    </w:p>
    <w:bookmarkEnd w:id="3342"/>
    <w:bookmarkStart w:name="z3346" w:id="3343"/>
    <w:p>
      <w:pPr>
        <w:spacing w:after="0"/>
        <w:ind w:left="0"/>
        <w:jc w:val="both"/>
      </w:pPr>
      <w:r>
        <w:rPr>
          <w:rFonts w:ascii="Times New Roman"/>
          <w:b w:val="false"/>
          <w:i w:val="false"/>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bookmarkEnd w:id="3343"/>
    <w:bookmarkStart w:name="z3347" w:id="3344"/>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bookmarkEnd w:id="3344"/>
    <w:bookmarkStart w:name="z3348" w:id="3345"/>
    <w:p>
      <w:pPr>
        <w:spacing w:after="0"/>
        <w:ind w:left="0"/>
        <w:jc w:val="both"/>
      </w:pPr>
      <w:r>
        <w:rPr>
          <w:rFonts w:ascii="Times New Roman"/>
          <w:b w:val="false"/>
          <w:i w:val="false"/>
          <w:color w:val="000000"/>
          <w:sz w:val="28"/>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bookmarkEnd w:id="3345"/>
    <w:bookmarkStart w:name="z3349" w:id="3346"/>
    <w:p>
      <w:pPr>
        <w:spacing w:after="0"/>
        <w:ind w:left="0"/>
        <w:jc w:val="both"/>
      </w:pPr>
      <w:r>
        <w:rPr>
          <w:rFonts w:ascii="Times New Roman"/>
          <w:b w:val="false"/>
          <w:i w:val="false"/>
          <w:color w:val="000000"/>
          <w:sz w:val="28"/>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bookmarkEnd w:id="3346"/>
    <w:bookmarkStart w:name="z3350" w:id="3347"/>
    <w:p>
      <w:pPr>
        <w:spacing w:after="0"/>
        <w:ind w:left="0"/>
        <w:jc w:val="both"/>
      </w:pPr>
      <w:r>
        <w:rPr>
          <w:rFonts w:ascii="Times New Roman"/>
          <w:b w:val="false"/>
          <w:i w:val="false"/>
          <w:color w:val="000000"/>
          <w:sz w:val="28"/>
        </w:rPr>
        <w:t>
      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айқындайды.</w:t>
      </w:r>
    </w:p>
    <w:bookmarkEnd w:id="3347"/>
    <w:bookmarkStart w:name="z3351" w:id="3348"/>
    <w:p>
      <w:pPr>
        <w:spacing w:after="0"/>
        <w:ind w:left="0"/>
        <w:jc w:val="both"/>
      </w:pPr>
      <w:r>
        <w:rPr>
          <w:rFonts w:ascii="Times New Roman"/>
          <w:b w:val="false"/>
          <w:i w:val="false"/>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bookmarkEnd w:id="3348"/>
    <w:bookmarkStart w:name="z3352" w:id="3349"/>
    <w:p>
      <w:pPr>
        <w:spacing w:after="0"/>
        <w:ind w:left="0"/>
        <w:jc w:val="both"/>
      </w:pPr>
      <w:r>
        <w:rPr>
          <w:rFonts w:ascii="Times New Roman"/>
          <w:b w:val="false"/>
          <w:i w:val="false"/>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bookmarkEnd w:id="3349"/>
    <w:bookmarkStart w:name="z3353" w:id="3350"/>
    <w:p>
      <w:pPr>
        <w:spacing w:after="0"/>
        <w:ind w:left="0"/>
        <w:jc w:val="both"/>
      </w:pPr>
      <w:r>
        <w:rPr>
          <w:rFonts w:ascii="Times New Roman"/>
          <w:b w:val="false"/>
          <w:i w:val="false"/>
          <w:color w:val="000000"/>
          <w:sz w:val="28"/>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міндетті.</w:t>
      </w:r>
    </w:p>
    <w:bookmarkEnd w:id="3350"/>
    <w:bookmarkStart w:name="z3354" w:id="3351"/>
    <w:p>
      <w:pPr>
        <w:spacing w:after="0"/>
        <w:ind w:left="0"/>
        <w:jc w:val="both"/>
      </w:pPr>
      <w:r>
        <w:rPr>
          <w:rFonts w:ascii="Times New Roman"/>
          <w:b w:val="false"/>
          <w:i w:val="false"/>
          <w:color w:val="000000"/>
          <w:sz w:val="28"/>
        </w:rPr>
        <w:t>
      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bookmarkEnd w:id="3351"/>
    <w:bookmarkStart w:name="z3355" w:id="33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262-бап. Дәрілік заттар мен медициналық бұйымдар </w:t>
      </w:r>
      <w:r>
        <w:rPr>
          <w:rFonts w:ascii="Times New Roman"/>
          <w:b/>
          <w:i w:val="false"/>
          <w:color w:val="000000"/>
          <w:sz w:val="28"/>
        </w:rPr>
        <w:t>туралы ақпарат</w:t>
      </w:r>
    </w:p>
    <w:bookmarkEnd w:id="3352"/>
    <w:bookmarkStart w:name="z3356" w:id="3353"/>
    <w:p>
      <w:pPr>
        <w:spacing w:after="0"/>
        <w:ind w:left="0"/>
        <w:jc w:val="both"/>
      </w:pPr>
      <w:r>
        <w:rPr>
          <w:rFonts w:ascii="Times New Roman"/>
          <w:b w:val="false"/>
          <w:i w:val="false"/>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bookmarkEnd w:id="3353"/>
    <w:bookmarkStart w:name="z3357" w:id="3354"/>
    <w:p>
      <w:pPr>
        <w:spacing w:after="0"/>
        <w:ind w:left="0"/>
        <w:jc w:val="both"/>
      </w:pPr>
      <w:r>
        <w:rPr>
          <w:rFonts w:ascii="Times New Roman"/>
          <w:b w:val="false"/>
          <w:i w:val="false"/>
          <w:color w:val="000000"/>
          <w:sz w:val="28"/>
        </w:rPr>
        <w:t xml:space="preserve">
      </w:t>
      </w:r>
      <w:r>
        <w:rPr>
          <w:rFonts w:ascii="Times New Roman"/>
          <w:b/>
          <w:i w:val="false"/>
          <w:color w:val="000000"/>
          <w:sz w:val="28"/>
        </w:rPr>
        <w:t>263-бап. Қазақстандық ұлттық дәрілік формуляр</w:t>
      </w:r>
    </w:p>
    <w:bookmarkEnd w:id="3354"/>
    <w:bookmarkStart w:name="z3358" w:id="3355"/>
    <w:p>
      <w:pPr>
        <w:spacing w:after="0"/>
        <w:ind w:left="0"/>
        <w:jc w:val="both"/>
      </w:pPr>
      <w:r>
        <w:rPr>
          <w:rFonts w:ascii="Times New Roman"/>
          <w:b w:val="false"/>
          <w:i w:val="false"/>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bookmarkEnd w:id="3355"/>
    <w:bookmarkStart w:name="z3359" w:id="3356"/>
    <w:p>
      <w:pPr>
        <w:spacing w:after="0"/>
        <w:ind w:left="0"/>
        <w:jc w:val="both"/>
      </w:pPr>
      <w:r>
        <w:rPr>
          <w:rFonts w:ascii="Times New Roman"/>
          <w:b w:val="false"/>
          <w:i w:val="false"/>
          <w:color w:val="000000"/>
          <w:sz w:val="28"/>
        </w:rPr>
        <w:t>
      2. Қазақстандық ұлттық дәрілік формулярды қалыптастыру үшін Дәрілік заттар мен медициналық бұйымдардың мемлекеттік тізілімі пайдаланылады.</w:t>
      </w:r>
    </w:p>
    <w:bookmarkEnd w:id="3356"/>
    <w:bookmarkStart w:name="z3360" w:id="3357"/>
    <w:p>
      <w:pPr>
        <w:spacing w:after="0"/>
        <w:ind w:left="0"/>
        <w:jc w:val="both"/>
      </w:pPr>
      <w:r>
        <w:rPr>
          <w:rFonts w:ascii="Times New Roman"/>
          <w:b w:val="false"/>
          <w:i w:val="false"/>
          <w:color w:val="000000"/>
          <w:sz w:val="28"/>
        </w:rPr>
        <w:t>
      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bookmarkEnd w:id="3357"/>
    <w:bookmarkStart w:name="z3361" w:id="3358"/>
    <w:p>
      <w:pPr>
        <w:spacing w:after="0"/>
        <w:ind w:left="0"/>
        <w:jc w:val="both"/>
      </w:pPr>
      <w:r>
        <w:rPr>
          <w:rFonts w:ascii="Times New Roman"/>
          <w:b w:val="false"/>
          <w:i w:val="false"/>
          <w:color w:val="000000"/>
          <w:sz w:val="28"/>
        </w:rPr>
        <w:t>
      4. Қазақстандық ұлттық дәрілік формулярды қалыптастыру қағидаларын уәкілетті орган әзірлейді және бекітеді.</w:t>
      </w:r>
    </w:p>
    <w:bookmarkEnd w:id="3358"/>
    <w:bookmarkStart w:name="z3362" w:id="3359"/>
    <w:p>
      <w:pPr>
        <w:spacing w:after="0"/>
        <w:ind w:left="0"/>
        <w:jc w:val="both"/>
      </w:pPr>
      <w:r>
        <w:rPr>
          <w:rFonts w:ascii="Times New Roman"/>
          <w:b w:val="false"/>
          <w:i w:val="false"/>
          <w:color w:val="000000"/>
          <w:sz w:val="28"/>
        </w:rPr>
        <w:t xml:space="preserve">
      </w:t>
      </w:r>
      <w:r>
        <w:rPr>
          <w:rFonts w:ascii="Times New Roman"/>
          <w:b/>
          <w:i w:val="false"/>
          <w:color w:val="000000"/>
          <w:sz w:val="28"/>
        </w:rPr>
        <w:t>264-бап. Дәрілік заттарды ұтымды пайдалану</w:t>
      </w:r>
    </w:p>
    <w:bookmarkEnd w:id="3359"/>
    <w:bookmarkStart w:name="z3363" w:id="3360"/>
    <w:p>
      <w:pPr>
        <w:spacing w:after="0"/>
        <w:ind w:left="0"/>
        <w:jc w:val="both"/>
      </w:pPr>
      <w:r>
        <w:rPr>
          <w:rFonts w:ascii="Times New Roman"/>
          <w:b w:val="false"/>
          <w:i w:val="false"/>
          <w:color w:val="000000"/>
          <w:sz w:val="28"/>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bookmarkEnd w:id="3360"/>
    <w:bookmarkStart w:name="z3364" w:id="3361"/>
    <w:p>
      <w:pPr>
        <w:spacing w:after="0"/>
        <w:ind w:left="0"/>
        <w:jc w:val="both"/>
      </w:pPr>
      <w:r>
        <w:rPr>
          <w:rFonts w:ascii="Times New Roman"/>
          <w:b w:val="false"/>
          <w:i w:val="false"/>
          <w:color w:val="000000"/>
          <w:sz w:val="28"/>
        </w:rPr>
        <w:t>
      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айқындайтын тәртіппен жүзеге асырылады.</w:t>
      </w:r>
    </w:p>
    <w:bookmarkEnd w:id="3361"/>
    <w:bookmarkStart w:name="z3365" w:id="3362"/>
    <w:p>
      <w:pPr>
        <w:spacing w:after="0"/>
        <w:ind w:left="0"/>
        <w:jc w:val="both"/>
      </w:pPr>
      <w:r>
        <w:rPr>
          <w:rFonts w:ascii="Times New Roman"/>
          <w:b w:val="false"/>
          <w:i w:val="false"/>
          <w:color w:val="000000"/>
          <w:sz w:val="28"/>
        </w:rPr>
        <w:t>
      3. Денсаулық сақтау ұйымдары дәрілік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bookmarkEnd w:id="3362"/>
    <w:bookmarkStart w:name="z3366" w:id="3363"/>
    <w:p>
      <w:pPr>
        <w:spacing w:after="0"/>
        <w:ind w:left="0"/>
        <w:jc w:val="both"/>
      </w:pPr>
      <w:r>
        <w:rPr>
          <w:rFonts w:ascii="Times New Roman"/>
          <w:b w:val="false"/>
          <w:i w:val="false"/>
          <w:color w:val="000000"/>
          <w:sz w:val="28"/>
        </w:rPr>
        <w:t xml:space="preserve">
      </w:t>
      </w:r>
      <w:r>
        <w:rPr>
          <w:rFonts w:ascii="Times New Roman"/>
          <w:b/>
          <w:i w:val="false"/>
          <w:color w:val="000000"/>
          <w:sz w:val="28"/>
        </w:rPr>
        <w:t>265-бап. Дәрілік заттар мен медициналық бұйымдарды ілгерілету этикасы</w:t>
      </w:r>
    </w:p>
    <w:bookmarkEnd w:id="3363"/>
    <w:bookmarkStart w:name="z3367" w:id="3364"/>
    <w:p>
      <w:pPr>
        <w:spacing w:after="0"/>
        <w:ind w:left="0"/>
        <w:jc w:val="both"/>
      </w:pPr>
      <w:r>
        <w:rPr>
          <w:rFonts w:ascii="Times New Roman"/>
          <w:b w:val="false"/>
          <w:i w:val="false"/>
          <w:color w:val="000000"/>
          <w:sz w:val="28"/>
        </w:rPr>
        <w:t xml:space="preserve">
      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 </w:t>
      </w:r>
    </w:p>
    <w:bookmarkEnd w:id="3364"/>
    <w:bookmarkStart w:name="z3368" w:id="3365"/>
    <w:p>
      <w:pPr>
        <w:spacing w:after="0"/>
        <w:ind w:left="0"/>
        <w:jc w:val="both"/>
      </w:pPr>
      <w:r>
        <w:rPr>
          <w:rFonts w:ascii="Times New Roman"/>
          <w:b w:val="false"/>
          <w:i w:val="false"/>
          <w:color w:val="000000"/>
          <w:sz w:val="28"/>
        </w:rPr>
        <w:t>
      2. Дәрілік заттар мен медициналық бұйымдарды ілгерілету этикасы уәкілетті орган айқындайтын тәртіппен жүзеге асырылады.</w:t>
      </w:r>
    </w:p>
    <w:bookmarkEnd w:id="3365"/>
    <w:bookmarkStart w:name="z3369" w:id="3366"/>
    <w:p>
      <w:pPr>
        <w:spacing w:after="0"/>
        <w:ind w:left="0"/>
        <w:jc w:val="both"/>
      </w:pPr>
      <w:r>
        <w:rPr>
          <w:rFonts w:ascii="Times New Roman"/>
          <w:b w:val="false"/>
          <w:i w:val="false"/>
          <w:color w:val="000000"/>
          <w:sz w:val="28"/>
        </w:rPr>
        <w:t>
      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bookmarkEnd w:id="3366"/>
    <w:bookmarkStart w:name="z3370" w:id="3367"/>
    <w:p>
      <w:pPr>
        <w:spacing w:after="0"/>
        <w:ind w:left="0"/>
        <w:jc w:val="both"/>
      </w:pPr>
      <w:r>
        <w:rPr>
          <w:rFonts w:ascii="Times New Roman"/>
          <w:b w:val="false"/>
          <w:i w:val="false"/>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bookmarkEnd w:id="3367"/>
    <w:bookmarkStart w:name="z3371" w:id="3368"/>
    <w:p>
      <w:pPr>
        <w:spacing w:after="0"/>
        <w:ind w:left="0"/>
        <w:jc w:val="both"/>
      </w:pPr>
      <w:r>
        <w:rPr>
          <w:rFonts w:ascii="Times New Roman"/>
          <w:b w:val="false"/>
          <w:i w:val="false"/>
          <w:color w:val="000000"/>
          <w:sz w:val="28"/>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bookmarkEnd w:id="3368"/>
    <w:bookmarkStart w:name="z3372" w:id="3369"/>
    <w:p>
      <w:pPr>
        <w:spacing w:after="0"/>
        <w:ind w:left="0"/>
        <w:jc w:val="both"/>
      </w:pPr>
      <w:r>
        <w:rPr>
          <w:rFonts w:ascii="Times New Roman"/>
          <w:b w:val="false"/>
          <w:i w:val="false"/>
          <w:color w:val="000000"/>
          <w:sz w:val="28"/>
        </w:rPr>
        <w:t>
      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bookmarkEnd w:id="3369"/>
    <w:bookmarkStart w:name="z3373" w:id="3370"/>
    <w:p>
      <w:pPr>
        <w:spacing w:after="0"/>
        <w:ind w:left="0"/>
        <w:jc w:val="both"/>
      </w:pPr>
      <w:r>
        <w:rPr>
          <w:rFonts w:ascii="Times New Roman"/>
          <w:b w:val="false"/>
          <w:i w:val="false"/>
          <w:color w:val="000000"/>
          <w:sz w:val="28"/>
        </w:rPr>
        <w:t>
      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w:t>
      </w:r>
    </w:p>
    <w:bookmarkEnd w:id="3370"/>
    <w:bookmarkStart w:name="z3374" w:id="3371"/>
    <w:p>
      <w:pPr>
        <w:spacing w:after="0"/>
        <w:ind w:left="0"/>
        <w:jc w:val="both"/>
      </w:pPr>
      <w:r>
        <w:rPr>
          <w:rFonts w:ascii="Times New Roman"/>
          <w:b w:val="false"/>
          <w:i w:val="false"/>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w:t>
      </w:r>
    </w:p>
    <w:bookmarkEnd w:id="3371"/>
    <w:bookmarkStart w:name="z3375" w:id="3372"/>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 ДЕНСАУЛЫҚ САҚТАУ САЛАСЫНДАҒЫ КАДР САЯСАТЫ</w:t>
      </w:r>
    </w:p>
    <w:bookmarkEnd w:id="3372"/>
    <w:bookmarkStart w:name="z3376" w:id="3373"/>
    <w:p>
      <w:pPr>
        <w:spacing w:after="0"/>
        <w:ind w:left="0"/>
        <w:jc w:val="both"/>
      </w:pPr>
      <w:r>
        <w:rPr>
          <w:rFonts w:ascii="Times New Roman"/>
          <w:b w:val="false"/>
          <w:i w:val="false"/>
          <w:color w:val="000000"/>
          <w:sz w:val="28"/>
        </w:rPr>
        <w:t xml:space="preserve">
      </w:t>
      </w:r>
      <w:r>
        <w:rPr>
          <w:rFonts w:ascii="Times New Roman"/>
          <w:b/>
          <w:i w:val="false"/>
          <w:color w:val="000000"/>
          <w:sz w:val="28"/>
        </w:rPr>
        <w:t>29-тарау. ДЕНСАУЛЫҚ САҚТАУ САЛАСЫНДАҒЫ КАДР РЕСУРСТАРЫ</w:t>
      </w:r>
    </w:p>
    <w:bookmarkEnd w:id="3373"/>
    <w:bookmarkStart w:name="z3377" w:id="3374"/>
    <w:p>
      <w:pPr>
        <w:spacing w:after="0"/>
        <w:ind w:left="0"/>
        <w:jc w:val="both"/>
      </w:pPr>
      <w:r>
        <w:rPr>
          <w:rFonts w:ascii="Times New Roman"/>
          <w:b w:val="false"/>
          <w:i w:val="false"/>
          <w:color w:val="000000"/>
          <w:sz w:val="28"/>
        </w:rPr>
        <w:t xml:space="preserve">
      </w:t>
      </w:r>
      <w:r>
        <w:rPr>
          <w:rFonts w:ascii="Times New Roman"/>
          <w:b/>
          <w:i w:val="false"/>
          <w:color w:val="000000"/>
          <w:sz w:val="28"/>
        </w:rPr>
        <w:t>266-бап. Денсаулық сақтау саласындағы кадр ресурстарын ұлттық есепке алу жүйесі</w:t>
      </w:r>
    </w:p>
    <w:bookmarkEnd w:id="3374"/>
    <w:bookmarkStart w:name="z3378" w:id="3375"/>
    <w:p>
      <w:pPr>
        <w:spacing w:after="0"/>
        <w:ind w:left="0"/>
        <w:jc w:val="both"/>
      </w:pPr>
      <w:r>
        <w:rPr>
          <w:rFonts w:ascii="Times New Roman"/>
          <w:b w:val="false"/>
          <w:i w:val="false"/>
          <w:color w:val="000000"/>
          <w:sz w:val="28"/>
        </w:rPr>
        <w:t>
      1. Денсаулық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bookmarkEnd w:id="3375"/>
    <w:bookmarkStart w:name="z3379" w:id="3376"/>
    <w:p>
      <w:pPr>
        <w:spacing w:after="0"/>
        <w:ind w:left="0"/>
        <w:jc w:val="both"/>
      </w:pPr>
      <w:r>
        <w:rPr>
          <w:rFonts w:ascii="Times New Roman"/>
          <w:b w:val="false"/>
          <w:i w:val="false"/>
          <w:color w:val="000000"/>
          <w:sz w:val="28"/>
        </w:rPr>
        <w:t xml:space="preserve">
      Денсаулық сақтау саласындағы кадр ресурстарын есепке алу (кәсіптік тіркелімді жүргізу) тәртібін уәкілетті орган айқындайды. </w:t>
      </w:r>
    </w:p>
    <w:bookmarkEnd w:id="3376"/>
    <w:bookmarkStart w:name="z3380" w:id="3377"/>
    <w:p>
      <w:pPr>
        <w:spacing w:after="0"/>
        <w:ind w:left="0"/>
        <w:jc w:val="both"/>
      </w:pPr>
      <w:r>
        <w:rPr>
          <w:rFonts w:ascii="Times New Roman"/>
          <w:b w:val="false"/>
          <w:i w:val="false"/>
          <w:color w:val="000000"/>
          <w:sz w:val="28"/>
        </w:rPr>
        <w:t>
      2. Денсаулық сақтау қызметкерлері кәсіптік 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bookmarkEnd w:id="3377"/>
    <w:bookmarkStart w:name="z3381" w:id="3378"/>
    <w:p>
      <w:pPr>
        <w:spacing w:after="0"/>
        <w:ind w:left="0"/>
        <w:jc w:val="both"/>
      </w:pPr>
      <w:r>
        <w:rPr>
          <w:rFonts w:ascii="Times New Roman"/>
          <w:b w:val="false"/>
          <w:i w:val="false"/>
          <w:color w:val="000000"/>
          <w:sz w:val="28"/>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bookmarkEnd w:id="3378"/>
    <w:bookmarkStart w:name="z3382" w:id="3379"/>
    <w:p>
      <w:pPr>
        <w:spacing w:after="0"/>
        <w:ind w:left="0"/>
        <w:jc w:val="both"/>
      </w:pPr>
      <w:r>
        <w:rPr>
          <w:rFonts w:ascii="Times New Roman"/>
          <w:b w:val="false"/>
          <w:i w:val="false"/>
          <w:color w:val="000000"/>
          <w:sz w:val="28"/>
        </w:rPr>
        <w:t>
      4. Денсаулық сақтау саласындағы кадр ресурстары жөніндегі ұлттық үйлестірушіні уәкілетті орган айқындайды.</w:t>
      </w:r>
    </w:p>
    <w:bookmarkEnd w:id="3379"/>
    <w:bookmarkStart w:name="z3383" w:id="3380"/>
    <w:p>
      <w:pPr>
        <w:spacing w:after="0"/>
        <w:ind w:left="0"/>
        <w:jc w:val="both"/>
      </w:pPr>
      <w:r>
        <w:rPr>
          <w:rFonts w:ascii="Times New Roman"/>
          <w:b w:val="false"/>
          <w:i w:val="false"/>
          <w:color w:val="000000"/>
          <w:sz w:val="28"/>
        </w:rPr>
        <w:t xml:space="preserve">
      </w:t>
      </w:r>
      <w:r>
        <w:rPr>
          <w:rFonts w:ascii="Times New Roman"/>
          <w:b/>
          <w:i w:val="false"/>
          <w:color w:val="000000"/>
          <w:sz w:val="28"/>
        </w:rPr>
        <w:t>267-бап. Денсаулық сақтау саласындағы салалық біліктілік жүйесінің ерекшеліктері</w:t>
      </w:r>
    </w:p>
    <w:bookmarkEnd w:id="3380"/>
    <w:bookmarkStart w:name="z3384" w:id="3381"/>
    <w:p>
      <w:pPr>
        <w:spacing w:after="0"/>
        <w:ind w:left="0"/>
        <w:jc w:val="both"/>
      </w:pPr>
      <w:r>
        <w:rPr>
          <w:rFonts w:ascii="Times New Roman"/>
          <w:b w:val="false"/>
          <w:i w:val="false"/>
          <w:color w:val="000000"/>
          <w:sz w:val="28"/>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 мыналарды қамтиды: </w:t>
      </w:r>
    </w:p>
    <w:bookmarkEnd w:id="3381"/>
    <w:bookmarkStart w:name="z3385" w:id="3382"/>
    <w:p>
      <w:pPr>
        <w:spacing w:after="0"/>
        <w:ind w:left="0"/>
        <w:jc w:val="both"/>
      </w:pPr>
      <w:r>
        <w:rPr>
          <w:rFonts w:ascii="Times New Roman"/>
          <w:b w:val="false"/>
          <w:i w:val="false"/>
          <w:color w:val="000000"/>
          <w:sz w:val="28"/>
        </w:rPr>
        <w:t>
      1) денсаулық сақтау саласындағы салалық біліктілік шеңбері;</w:t>
      </w:r>
    </w:p>
    <w:bookmarkEnd w:id="3382"/>
    <w:bookmarkStart w:name="z3386" w:id="3383"/>
    <w:p>
      <w:pPr>
        <w:spacing w:after="0"/>
        <w:ind w:left="0"/>
        <w:jc w:val="both"/>
      </w:pPr>
      <w:r>
        <w:rPr>
          <w:rFonts w:ascii="Times New Roman"/>
          <w:b w:val="false"/>
          <w:i w:val="false"/>
          <w:color w:val="000000"/>
          <w:sz w:val="28"/>
        </w:rPr>
        <w:t>
      2) денсаулық сақтау саласындағы кәсіптік стандарттар;</w:t>
      </w:r>
    </w:p>
    <w:bookmarkEnd w:id="3383"/>
    <w:bookmarkStart w:name="z3387" w:id="3384"/>
    <w:p>
      <w:pPr>
        <w:spacing w:after="0"/>
        <w:ind w:left="0"/>
        <w:jc w:val="both"/>
      </w:pPr>
      <w:r>
        <w:rPr>
          <w:rFonts w:ascii="Times New Roman"/>
          <w:b w:val="false"/>
          <w:i w:val="false"/>
          <w:color w:val="000000"/>
          <w:sz w:val="28"/>
        </w:rPr>
        <w:t>
      3) денсаулық сақтау саласындағы мемлекеттік жалпыға міндетті білім беру стандарттары;</w:t>
      </w:r>
    </w:p>
    <w:bookmarkEnd w:id="3384"/>
    <w:bookmarkStart w:name="z3388" w:id="3385"/>
    <w:p>
      <w:pPr>
        <w:spacing w:after="0"/>
        <w:ind w:left="0"/>
        <w:jc w:val="both"/>
      </w:pPr>
      <w:r>
        <w:rPr>
          <w:rFonts w:ascii="Times New Roman"/>
          <w:b w:val="false"/>
          <w:i w:val="false"/>
          <w:color w:val="000000"/>
          <w:sz w:val="28"/>
        </w:rPr>
        <w:t>
      4) денсаулық сақтау саласындағы мамандарды сертификаттау;</w:t>
      </w:r>
    </w:p>
    <w:bookmarkEnd w:id="3385"/>
    <w:bookmarkStart w:name="z3389" w:id="3386"/>
    <w:p>
      <w:pPr>
        <w:spacing w:after="0"/>
        <w:ind w:left="0"/>
        <w:jc w:val="both"/>
      </w:pPr>
      <w:r>
        <w:rPr>
          <w:rFonts w:ascii="Times New Roman"/>
          <w:b w:val="false"/>
          <w:i w:val="false"/>
          <w:color w:val="000000"/>
          <w:sz w:val="28"/>
        </w:rPr>
        <w:t>
      5) денсаулық сақтау қызметкерлерін үздіксіз кәсіптік дамыту жүйесі.</w:t>
      </w:r>
    </w:p>
    <w:bookmarkEnd w:id="3386"/>
    <w:bookmarkStart w:name="z3390" w:id="3387"/>
    <w:p>
      <w:pPr>
        <w:spacing w:after="0"/>
        <w:ind w:left="0"/>
        <w:jc w:val="both"/>
      </w:pPr>
      <w:r>
        <w:rPr>
          <w:rFonts w:ascii="Times New Roman"/>
          <w:b w:val="false"/>
          <w:i w:val="false"/>
          <w:color w:val="000000"/>
          <w:sz w:val="28"/>
        </w:rPr>
        <w:t>
      2. Денсаулық сақтау саласындағы кәсіптік стандарттар медицина және фармацевтика мамандықтары бойынша әзірленеді.</w:t>
      </w:r>
    </w:p>
    <w:bookmarkEnd w:id="3387"/>
    <w:bookmarkStart w:name="z3391" w:id="3388"/>
    <w:p>
      <w:pPr>
        <w:spacing w:after="0"/>
        <w:ind w:left="0"/>
        <w:jc w:val="both"/>
      </w:pPr>
      <w:r>
        <w:rPr>
          <w:rFonts w:ascii="Times New Roman"/>
          <w:b w:val="false"/>
          <w:i w:val="false"/>
          <w:color w:val="000000"/>
          <w:sz w:val="28"/>
        </w:rPr>
        <w:t xml:space="preserve">
      </w:t>
      </w:r>
      <w:r>
        <w:rPr>
          <w:rFonts w:ascii="Times New Roman"/>
          <w:b/>
          <w:i w:val="false"/>
          <w:color w:val="000000"/>
          <w:sz w:val="28"/>
        </w:rPr>
        <w:t>268-бап. Денсаулық сақтау саласындағы кадр саясатын іске асыру қағидаттары</w:t>
      </w:r>
    </w:p>
    <w:bookmarkEnd w:id="3388"/>
    <w:bookmarkStart w:name="z3392" w:id="3389"/>
    <w:p>
      <w:pPr>
        <w:spacing w:after="0"/>
        <w:ind w:left="0"/>
        <w:jc w:val="both"/>
      </w:pPr>
      <w:r>
        <w:rPr>
          <w:rFonts w:ascii="Times New Roman"/>
          <w:b w:val="false"/>
          <w:i w:val="false"/>
          <w:color w:val="000000"/>
          <w:sz w:val="28"/>
        </w:rPr>
        <w:t>
      1. Денсаулық сақтау саласындағы кадр саясатын іске асыру мынадай қағидаттарға негізделеді:</w:t>
      </w:r>
    </w:p>
    <w:bookmarkEnd w:id="3389"/>
    <w:bookmarkStart w:name="z3393" w:id="3390"/>
    <w:p>
      <w:pPr>
        <w:spacing w:after="0"/>
        <w:ind w:left="0"/>
        <w:jc w:val="both"/>
      </w:pPr>
      <w:r>
        <w:rPr>
          <w:rFonts w:ascii="Times New Roman"/>
          <w:b w:val="false"/>
          <w:i w:val="false"/>
          <w:color w:val="000000"/>
          <w:sz w:val="28"/>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bookmarkEnd w:id="3390"/>
    <w:bookmarkStart w:name="z3394" w:id="3391"/>
    <w:p>
      <w:pPr>
        <w:spacing w:after="0"/>
        <w:ind w:left="0"/>
        <w:jc w:val="both"/>
      </w:pPr>
      <w:r>
        <w:rPr>
          <w:rFonts w:ascii="Times New Roman"/>
          <w:b w:val="false"/>
          <w:i w:val="false"/>
          <w:color w:val="000000"/>
          <w:sz w:val="28"/>
        </w:rPr>
        <w:t>
      2) саланың нақты қажеттіліктерін қанағаттандыру мақсатында денсаулық сақтау саласындағы кадр ресурстарын реттеу;</w:t>
      </w:r>
    </w:p>
    <w:bookmarkEnd w:id="3391"/>
    <w:bookmarkStart w:name="z3395" w:id="3392"/>
    <w:p>
      <w:pPr>
        <w:spacing w:after="0"/>
        <w:ind w:left="0"/>
        <w:jc w:val="both"/>
      </w:pPr>
      <w:r>
        <w:rPr>
          <w:rFonts w:ascii="Times New Roman"/>
          <w:b w:val="false"/>
          <w:i w:val="false"/>
          <w:color w:val="000000"/>
          <w:sz w:val="28"/>
        </w:rPr>
        <w:t>
      3) денсаулық сақтау саласындағы кадр ресурстарын оқытуды (даярлауды) бақылау және оның жүзеге асырылуына жәрдемдесу;</w:t>
      </w:r>
    </w:p>
    <w:bookmarkEnd w:id="3392"/>
    <w:bookmarkStart w:name="z3396" w:id="3393"/>
    <w:p>
      <w:pPr>
        <w:spacing w:after="0"/>
        <w:ind w:left="0"/>
        <w:jc w:val="both"/>
      </w:pPr>
      <w:r>
        <w:rPr>
          <w:rFonts w:ascii="Times New Roman"/>
          <w:b w:val="false"/>
          <w:i w:val="false"/>
          <w:color w:val="000000"/>
          <w:sz w:val="28"/>
        </w:rPr>
        <w:t>
      4) денсаулық сақтау саласындағы кадр ресурстарының әлеуетін ұтымды және тиімді іске асыру;</w:t>
      </w:r>
    </w:p>
    <w:bookmarkEnd w:id="3393"/>
    <w:bookmarkStart w:name="z3397" w:id="3394"/>
    <w:p>
      <w:pPr>
        <w:spacing w:after="0"/>
        <w:ind w:left="0"/>
        <w:jc w:val="both"/>
      </w:pPr>
      <w:r>
        <w:rPr>
          <w:rFonts w:ascii="Times New Roman"/>
          <w:b w:val="false"/>
          <w:i w:val="false"/>
          <w:color w:val="000000"/>
          <w:sz w:val="28"/>
        </w:rPr>
        <w:t xml:space="preserve">
      5) денсаулық сақтау саласындағы әкімшілік кадр ресурстарының мәртебесін нығайту; </w:t>
      </w:r>
    </w:p>
    <w:bookmarkEnd w:id="3394"/>
    <w:bookmarkStart w:name="z3398" w:id="3395"/>
    <w:p>
      <w:pPr>
        <w:spacing w:after="0"/>
        <w:ind w:left="0"/>
        <w:jc w:val="both"/>
      </w:pPr>
      <w:r>
        <w:rPr>
          <w:rFonts w:ascii="Times New Roman"/>
          <w:b w:val="false"/>
          <w:i w:val="false"/>
          <w:color w:val="000000"/>
          <w:sz w:val="28"/>
        </w:rPr>
        <w:t>
      6) денсаулық сақтау жүйесінің ағымдағы және болашақтағы қажеттіліктерін ескере отырып, денсаулық сақтау саласындағы кадр ресурстарын даярлау;</w:t>
      </w:r>
    </w:p>
    <w:bookmarkEnd w:id="3395"/>
    <w:bookmarkStart w:name="z3399" w:id="3396"/>
    <w:p>
      <w:pPr>
        <w:spacing w:after="0"/>
        <w:ind w:left="0"/>
        <w:jc w:val="both"/>
      </w:pPr>
      <w:r>
        <w:rPr>
          <w:rFonts w:ascii="Times New Roman"/>
          <w:b w:val="false"/>
          <w:i w:val="false"/>
          <w:color w:val="000000"/>
          <w:sz w:val="28"/>
        </w:rPr>
        <w:t>
      7) денсаулық сақтау саласындағы кадр ресурстарын даярлау бағдарламаларын үздіксіз жетілдіру;</w:t>
      </w:r>
    </w:p>
    <w:bookmarkEnd w:id="3396"/>
    <w:bookmarkStart w:name="z3400" w:id="3397"/>
    <w:p>
      <w:pPr>
        <w:spacing w:after="0"/>
        <w:ind w:left="0"/>
        <w:jc w:val="both"/>
      </w:pPr>
      <w:r>
        <w:rPr>
          <w:rFonts w:ascii="Times New Roman"/>
          <w:b w:val="false"/>
          <w:i w:val="false"/>
          <w:color w:val="000000"/>
          <w:sz w:val="28"/>
        </w:rPr>
        <w:t>
      8) денсаулық сақтау саласындағы кадр ресурстарының білімін, құзыреттіліктерін, кәсіптік даярлығын тәуелсіз бағалау;</w:t>
      </w:r>
    </w:p>
    <w:bookmarkEnd w:id="3397"/>
    <w:bookmarkStart w:name="z3401" w:id="3398"/>
    <w:p>
      <w:pPr>
        <w:spacing w:after="0"/>
        <w:ind w:left="0"/>
        <w:jc w:val="both"/>
      </w:pPr>
      <w:r>
        <w:rPr>
          <w:rFonts w:ascii="Times New Roman"/>
          <w:b w:val="false"/>
          <w:i w:val="false"/>
          <w:color w:val="000000"/>
          <w:sz w:val="28"/>
        </w:rPr>
        <w:t>
      9) кәсіптік медицина қауымдастықтарын дамыту;</w:t>
      </w:r>
    </w:p>
    <w:bookmarkEnd w:id="3398"/>
    <w:bookmarkStart w:name="z3402" w:id="3399"/>
    <w:p>
      <w:pPr>
        <w:spacing w:after="0"/>
        <w:ind w:left="0"/>
        <w:jc w:val="both"/>
      </w:pPr>
      <w:r>
        <w:rPr>
          <w:rFonts w:ascii="Times New Roman"/>
          <w:b w:val="false"/>
          <w:i w:val="false"/>
          <w:color w:val="000000"/>
          <w:sz w:val="28"/>
        </w:rPr>
        <w:t>
      10) медицина қызметкерлерінің әлеуметтік қорғалуы;</w:t>
      </w:r>
    </w:p>
    <w:bookmarkEnd w:id="3399"/>
    <w:bookmarkStart w:name="z3403" w:id="3400"/>
    <w:p>
      <w:pPr>
        <w:spacing w:after="0"/>
        <w:ind w:left="0"/>
        <w:jc w:val="both"/>
      </w:pPr>
      <w:r>
        <w:rPr>
          <w:rFonts w:ascii="Times New Roman"/>
          <w:b w:val="false"/>
          <w:i w:val="false"/>
          <w:color w:val="000000"/>
          <w:sz w:val="28"/>
        </w:rPr>
        <w:t>
      11) денсаулық сақтау саласындағы қажетті кадр ресурстарының қолжетімділігі;</w:t>
      </w:r>
    </w:p>
    <w:bookmarkEnd w:id="3400"/>
    <w:bookmarkStart w:name="z3404" w:id="3401"/>
    <w:p>
      <w:pPr>
        <w:spacing w:after="0"/>
        <w:ind w:left="0"/>
        <w:jc w:val="both"/>
      </w:pPr>
      <w:r>
        <w:rPr>
          <w:rFonts w:ascii="Times New Roman"/>
          <w:b w:val="false"/>
          <w:i w:val="false"/>
          <w:color w:val="000000"/>
          <w:sz w:val="28"/>
        </w:rPr>
        <w:t>
      12) қызметкерлердің тиісті құзыреттілігі мен дағдыларын қалыптастыру;</w:t>
      </w:r>
    </w:p>
    <w:bookmarkEnd w:id="3401"/>
    <w:bookmarkStart w:name="z3405" w:id="3402"/>
    <w:p>
      <w:pPr>
        <w:spacing w:after="0"/>
        <w:ind w:left="0"/>
        <w:jc w:val="both"/>
      </w:pPr>
      <w:r>
        <w:rPr>
          <w:rFonts w:ascii="Times New Roman"/>
          <w:b w:val="false"/>
          <w:i w:val="false"/>
          <w:color w:val="000000"/>
          <w:sz w:val="28"/>
        </w:rPr>
        <w:t>
      13) үздіксіз кәсіптік даму (өмір бойы білім алу);</w:t>
      </w:r>
    </w:p>
    <w:bookmarkEnd w:id="3402"/>
    <w:bookmarkStart w:name="z3406" w:id="3403"/>
    <w:p>
      <w:pPr>
        <w:spacing w:after="0"/>
        <w:ind w:left="0"/>
        <w:jc w:val="both"/>
      </w:pPr>
      <w:r>
        <w:rPr>
          <w:rFonts w:ascii="Times New Roman"/>
          <w:b w:val="false"/>
          <w:i w:val="false"/>
          <w:color w:val="000000"/>
          <w:sz w:val="28"/>
        </w:rPr>
        <w:t>
      14) денсаулық сақтау саласындағы кадр ресурстарының өнімділігін арттыру;</w:t>
      </w:r>
    </w:p>
    <w:bookmarkEnd w:id="3403"/>
    <w:bookmarkStart w:name="z3407" w:id="3404"/>
    <w:p>
      <w:pPr>
        <w:spacing w:after="0"/>
        <w:ind w:left="0"/>
        <w:jc w:val="both"/>
      </w:pPr>
      <w:r>
        <w:rPr>
          <w:rFonts w:ascii="Times New Roman"/>
          <w:b w:val="false"/>
          <w:i w:val="false"/>
          <w:color w:val="000000"/>
          <w:sz w:val="28"/>
        </w:rPr>
        <w:t>
      15) әлеуметтік тұрғыдан танылу.</w:t>
      </w:r>
    </w:p>
    <w:bookmarkEnd w:id="3404"/>
    <w:bookmarkStart w:name="z3408" w:id="3405"/>
    <w:p>
      <w:pPr>
        <w:spacing w:after="0"/>
        <w:ind w:left="0"/>
        <w:jc w:val="both"/>
      </w:pPr>
      <w:r>
        <w:rPr>
          <w:rFonts w:ascii="Times New Roman"/>
          <w:b w:val="false"/>
          <w:i w:val="false"/>
          <w:color w:val="000000"/>
          <w:sz w:val="28"/>
        </w:rPr>
        <w:t>
      2. Денсаулық сақтау саласындағы кадр саясатын:</w:t>
      </w:r>
    </w:p>
    <w:bookmarkEnd w:id="3405"/>
    <w:bookmarkStart w:name="z3409" w:id="3406"/>
    <w:p>
      <w:pPr>
        <w:spacing w:after="0"/>
        <w:ind w:left="0"/>
        <w:jc w:val="both"/>
      </w:pPr>
      <w:r>
        <w:rPr>
          <w:rFonts w:ascii="Times New Roman"/>
          <w:b w:val="false"/>
          <w:i w:val="false"/>
          <w:color w:val="000000"/>
          <w:sz w:val="28"/>
        </w:rPr>
        <w:t>
      1) республикалық деңгейде - денсаулық сақтау саласындағы кадр ресурстарын ұлттық басқару саясатын бекітетін уәкілетті орган;</w:t>
      </w:r>
    </w:p>
    <w:bookmarkEnd w:id="3406"/>
    <w:bookmarkStart w:name="z3410" w:id="3407"/>
    <w:p>
      <w:pPr>
        <w:spacing w:after="0"/>
        <w:ind w:left="0"/>
        <w:jc w:val="both"/>
      </w:pPr>
      <w:r>
        <w:rPr>
          <w:rFonts w:ascii="Times New Roman"/>
          <w:b w:val="false"/>
          <w:i w:val="false"/>
          <w:color w:val="000000"/>
          <w:sz w:val="28"/>
        </w:rPr>
        <w:t>
      2) өңірлік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bookmarkEnd w:id="3407"/>
    <w:bookmarkStart w:name="z3411" w:id="3408"/>
    <w:p>
      <w:pPr>
        <w:spacing w:after="0"/>
        <w:ind w:left="0"/>
        <w:jc w:val="both"/>
      </w:pPr>
      <w:r>
        <w:rPr>
          <w:rFonts w:ascii="Times New Roman"/>
          <w:b w:val="false"/>
          <w:i w:val="false"/>
          <w:color w:val="000000"/>
          <w:sz w:val="28"/>
        </w:rPr>
        <w:t>
      3) денсаулық сақтау ұйымдары деңгейінде - корпоративтік кадр саясатын іске асыратын денсаулық сақтау ұйымдары қалыптастырады.</w:t>
      </w:r>
    </w:p>
    <w:bookmarkEnd w:id="3408"/>
    <w:bookmarkStart w:name="z3412" w:id="3409"/>
    <w:p>
      <w:pPr>
        <w:spacing w:after="0"/>
        <w:ind w:left="0"/>
        <w:jc w:val="both"/>
      </w:pPr>
      <w:r>
        <w:rPr>
          <w:rFonts w:ascii="Times New Roman"/>
          <w:b w:val="false"/>
          <w:i w:val="false"/>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bookmarkEnd w:id="3409"/>
    <w:bookmarkStart w:name="z3413" w:id="3410"/>
    <w:p>
      <w:pPr>
        <w:spacing w:after="0"/>
        <w:ind w:left="0"/>
        <w:jc w:val="both"/>
      </w:pPr>
      <w:r>
        <w:rPr>
          <w:rFonts w:ascii="Times New Roman"/>
          <w:b w:val="false"/>
          <w:i w:val="false"/>
          <w:color w:val="000000"/>
          <w:sz w:val="28"/>
        </w:rPr>
        <w:t xml:space="preserve">
      </w:t>
      </w:r>
      <w:r>
        <w:rPr>
          <w:rFonts w:ascii="Times New Roman"/>
          <w:b/>
          <w:i w:val="false"/>
          <w:color w:val="000000"/>
          <w:sz w:val="28"/>
        </w:rPr>
        <w:t>269-бап. Денсаулық сақтау қызметкерлерін үздіксіз кәсіптік дамыту</w:t>
      </w:r>
    </w:p>
    <w:bookmarkEnd w:id="3410"/>
    <w:bookmarkStart w:name="z3414" w:id="3411"/>
    <w:p>
      <w:pPr>
        <w:spacing w:after="0"/>
        <w:ind w:left="0"/>
        <w:jc w:val="both"/>
      </w:pPr>
      <w:r>
        <w:rPr>
          <w:rFonts w:ascii="Times New Roman"/>
          <w:b w:val="false"/>
          <w:i w:val="false"/>
          <w:color w:val="000000"/>
          <w:sz w:val="28"/>
        </w:rPr>
        <w:t xml:space="preserve">
      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 </w:t>
      </w:r>
    </w:p>
    <w:bookmarkEnd w:id="3411"/>
    <w:bookmarkStart w:name="z3415" w:id="3412"/>
    <w:p>
      <w:pPr>
        <w:spacing w:after="0"/>
        <w:ind w:left="0"/>
        <w:jc w:val="both"/>
      </w:pPr>
      <w:r>
        <w:rPr>
          <w:rFonts w:ascii="Times New Roman"/>
          <w:b w:val="false"/>
          <w:i w:val="false"/>
          <w:color w:val="000000"/>
          <w:sz w:val="28"/>
        </w:rPr>
        <w:t>
      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расталады.</w:t>
      </w:r>
    </w:p>
    <w:bookmarkEnd w:id="3412"/>
    <w:bookmarkStart w:name="z3416" w:id="3413"/>
    <w:p>
      <w:pPr>
        <w:spacing w:after="0"/>
        <w:ind w:left="0"/>
        <w:jc w:val="both"/>
      </w:pPr>
      <w:r>
        <w:rPr>
          <w:rFonts w:ascii="Times New Roman"/>
          <w:b w:val="false"/>
          <w:i w:val="false"/>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талаптар ескеріле отырып жүргізіледі.</w:t>
      </w:r>
    </w:p>
    <w:bookmarkEnd w:id="3413"/>
    <w:bookmarkStart w:name="z3417" w:id="3414"/>
    <w:p>
      <w:pPr>
        <w:spacing w:after="0"/>
        <w:ind w:left="0"/>
        <w:jc w:val="both"/>
      </w:pPr>
      <w:r>
        <w:rPr>
          <w:rFonts w:ascii="Times New Roman"/>
          <w:b w:val="false"/>
          <w:i w:val="false"/>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bookmarkEnd w:id="3414"/>
    <w:bookmarkStart w:name="z3418" w:id="3415"/>
    <w:p>
      <w:pPr>
        <w:spacing w:after="0"/>
        <w:ind w:left="0"/>
        <w:jc w:val="both"/>
      </w:pPr>
      <w:r>
        <w:rPr>
          <w:rFonts w:ascii="Times New Roman"/>
          <w:b w:val="false"/>
          <w:i w:val="false"/>
          <w:color w:val="000000"/>
          <w:sz w:val="28"/>
        </w:rPr>
        <w:t xml:space="preserve">
      </w:t>
      </w:r>
      <w:r>
        <w:rPr>
          <w:rFonts w:ascii="Times New Roman"/>
          <w:b/>
          <w:i w:val="false"/>
          <w:color w:val="000000"/>
          <w:sz w:val="28"/>
        </w:rPr>
        <w:t>30-тарау. МЕДИЦИНА ЖӘНЕ ФАРМАЦЕВТИКА ҚЫЗМЕТКЕРЛЕРІНІҢ МӘРТЕБЕСІ</w:t>
      </w:r>
    </w:p>
    <w:bookmarkEnd w:id="3415"/>
    <w:bookmarkStart w:name="z3419" w:id="3416"/>
    <w:p>
      <w:pPr>
        <w:spacing w:after="0"/>
        <w:ind w:left="0"/>
        <w:jc w:val="both"/>
      </w:pPr>
      <w:r>
        <w:rPr>
          <w:rFonts w:ascii="Times New Roman"/>
          <w:b w:val="false"/>
          <w:i w:val="false"/>
          <w:color w:val="000000"/>
          <w:sz w:val="28"/>
        </w:rPr>
        <w:t xml:space="preserve">
      </w:t>
      </w:r>
      <w:r>
        <w:rPr>
          <w:rFonts w:ascii="Times New Roman"/>
          <w:b/>
          <w:i w:val="false"/>
          <w:color w:val="000000"/>
          <w:sz w:val="28"/>
        </w:rPr>
        <w:t>270-бап. Медицина және фармацевтика қызметкерлерінің мәртебесі және олардың құқықтары</w:t>
      </w:r>
    </w:p>
    <w:bookmarkEnd w:id="3416"/>
    <w:bookmarkStart w:name="z3420" w:id="3417"/>
    <w:p>
      <w:pPr>
        <w:spacing w:after="0"/>
        <w:ind w:left="0"/>
        <w:jc w:val="both"/>
      </w:pPr>
      <w:r>
        <w:rPr>
          <w:rFonts w:ascii="Times New Roman"/>
          <w:b w:val="false"/>
          <w:i w:val="false"/>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bookmarkEnd w:id="3417"/>
    <w:bookmarkStart w:name="z3421" w:id="3418"/>
    <w:p>
      <w:pPr>
        <w:spacing w:after="0"/>
        <w:ind w:left="0"/>
        <w:jc w:val="both"/>
      </w:pPr>
      <w:r>
        <w:rPr>
          <w:rFonts w:ascii="Times New Roman"/>
          <w:b w:val="false"/>
          <w:i w:val="false"/>
          <w:color w:val="000000"/>
          <w:sz w:val="28"/>
        </w:rPr>
        <w:t>
      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bookmarkEnd w:id="3418"/>
    <w:bookmarkStart w:name="z3422" w:id="3419"/>
    <w:p>
      <w:pPr>
        <w:spacing w:after="0"/>
        <w:ind w:left="0"/>
        <w:jc w:val="both"/>
      </w:pPr>
      <w:r>
        <w:rPr>
          <w:rFonts w:ascii="Times New Roman"/>
          <w:b w:val="false"/>
          <w:i w:val="false"/>
          <w:color w:val="000000"/>
          <w:sz w:val="28"/>
        </w:rPr>
        <w:t xml:space="preserve">
      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 </w:t>
      </w:r>
    </w:p>
    <w:bookmarkEnd w:id="3419"/>
    <w:bookmarkStart w:name="z3423" w:id="3420"/>
    <w:p>
      <w:pPr>
        <w:spacing w:after="0"/>
        <w:ind w:left="0"/>
        <w:jc w:val="both"/>
      </w:pPr>
      <w:r>
        <w:rPr>
          <w:rFonts w:ascii="Times New Roman"/>
          <w:b w:val="false"/>
          <w:i w:val="false"/>
          <w:color w:val="000000"/>
          <w:sz w:val="28"/>
        </w:rPr>
        <w:t>
      3) біліктілік деңгейіне сәйкес келетін еңбегіне ақы төленуге;</w:t>
      </w:r>
    </w:p>
    <w:bookmarkEnd w:id="3420"/>
    <w:bookmarkStart w:name="z3424" w:id="3421"/>
    <w:p>
      <w:pPr>
        <w:spacing w:after="0"/>
        <w:ind w:left="0"/>
        <w:jc w:val="both"/>
      </w:pPr>
      <w:r>
        <w:rPr>
          <w:rFonts w:ascii="Times New Roman"/>
          <w:b w:val="false"/>
          <w:i w:val="false"/>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ынталандырылуына;</w:t>
      </w:r>
    </w:p>
    <w:bookmarkEnd w:id="3421"/>
    <w:bookmarkStart w:name="z3425" w:id="3422"/>
    <w:p>
      <w:pPr>
        <w:spacing w:after="0"/>
        <w:ind w:left="0"/>
        <w:jc w:val="both"/>
      </w:pPr>
      <w:r>
        <w:rPr>
          <w:rFonts w:ascii="Times New Roman"/>
          <w:b w:val="false"/>
          <w:i w:val="false"/>
          <w:color w:val="000000"/>
          <w:sz w:val="28"/>
        </w:rPr>
        <w:t>
      5) кәсіптік бірлестіктер құруға және оларға қатысуға;</w:t>
      </w:r>
    </w:p>
    <w:bookmarkEnd w:id="3422"/>
    <w:bookmarkStart w:name="z3426" w:id="3423"/>
    <w:p>
      <w:pPr>
        <w:spacing w:after="0"/>
        <w:ind w:left="0"/>
        <w:jc w:val="both"/>
      </w:pPr>
      <w:r>
        <w:rPr>
          <w:rFonts w:ascii="Times New Roman"/>
          <w:b w:val="false"/>
          <w:i w:val="false"/>
          <w:color w:val="000000"/>
          <w:sz w:val="28"/>
        </w:rPr>
        <w:t>
      6) медицина қызметкері тарапынан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сақтандыруға;</w:t>
      </w:r>
    </w:p>
    <w:bookmarkEnd w:id="3423"/>
    <w:bookmarkStart w:name="z3427" w:id="3424"/>
    <w:p>
      <w:pPr>
        <w:spacing w:after="0"/>
        <w:ind w:left="0"/>
        <w:jc w:val="both"/>
      </w:pPr>
      <w:r>
        <w:rPr>
          <w:rFonts w:ascii="Times New Roman"/>
          <w:b w:val="false"/>
          <w:i w:val="false"/>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bookmarkEnd w:id="3424"/>
    <w:bookmarkStart w:name="z3428" w:id="3425"/>
    <w:p>
      <w:pPr>
        <w:spacing w:after="0"/>
        <w:ind w:left="0"/>
        <w:jc w:val="both"/>
      </w:pPr>
      <w:r>
        <w:rPr>
          <w:rFonts w:ascii="Times New Roman"/>
          <w:b w:val="false"/>
          <w:i w:val="false"/>
          <w:color w:val="000000"/>
          <w:sz w:val="28"/>
        </w:rPr>
        <w:t>
      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bookmarkEnd w:id="3425"/>
    <w:bookmarkStart w:name="z3429" w:id="3426"/>
    <w:p>
      <w:pPr>
        <w:spacing w:after="0"/>
        <w:ind w:left="0"/>
        <w:jc w:val="both"/>
      </w:pPr>
      <w:r>
        <w:rPr>
          <w:rFonts w:ascii="Times New Roman"/>
          <w:b w:val="false"/>
          <w:i w:val="false"/>
          <w:color w:val="000000"/>
          <w:sz w:val="28"/>
        </w:rPr>
        <w:t>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bookmarkEnd w:id="3426"/>
    <w:bookmarkStart w:name="z3430" w:id="3427"/>
    <w:p>
      <w:pPr>
        <w:spacing w:after="0"/>
        <w:ind w:left="0"/>
        <w:jc w:val="both"/>
      </w:pPr>
      <w:r>
        <w:rPr>
          <w:rFonts w:ascii="Times New Roman"/>
          <w:b w:val="false"/>
          <w:i w:val="false"/>
          <w:color w:val="000000"/>
          <w:sz w:val="28"/>
        </w:rPr>
        <w:t>
      10) жол жүруге байланысты көлік шығыстарының орнын толтыртуға құқығы бар.</w:t>
      </w:r>
    </w:p>
    <w:bookmarkEnd w:id="3427"/>
    <w:bookmarkStart w:name="z3431" w:id="3428"/>
    <w:p>
      <w:pPr>
        <w:spacing w:after="0"/>
        <w:ind w:left="0"/>
        <w:jc w:val="both"/>
      </w:pPr>
      <w:r>
        <w:rPr>
          <w:rFonts w:ascii="Times New Roman"/>
          <w:b w:val="false"/>
          <w:i w:val="false"/>
          <w:color w:val="000000"/>
          <w:sz w:val="28"/>
        </w:rPr>
        <w:t>
      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w:t>
      </w:r>
    </w:p>
    <w:bookmarkEnd w:id="3428"/>
    <w:bookmarkStart w:name="z3432" w:id="3429"/>
    <w:p>
      <w:pPr>
        <w:spacing w:after="0"/>
        <w:ind w:left="0"/>
        <w:jc w:val="both"/>
      </w:pPr>
      <w:r>
        <w:rPr>
          <w:rFonts w:ascii="Times New Roman"/>
          <w:b w:val="false"/>
          <w:i w:val="false"/>
          <w:color w:val="000000"/>
          <w:sz w:val="28"/>
        </w:rPr>
        <w:t>
      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p>
    <w:bookmarkEnd w:id="3429"/>
    <w:bookmarkStart w:name="z3433" w:id="3430"/>
    <w:p>
      <w:pPr>
        <w:spacing w:after="0"/>
        <w:ind w:left="0"/>
        <w:jc w:val="both"/>
      </w:pPr>
      <w:r>
        <w:rPr>
          <w:rFonts w:ascii="Times New Roman"/>
          <w:b w:val="false"/>
          <w:i w:val="false"/>
          <w:color w:val="000000"/>
          <w:sz w:val="28"/>
        </w:rPr>
        <w:t>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медициналық немесе фармацевтикалық қызметке жіберіледі.</w:t>
      </w:r>
    </w:p>
    <w:bookmarkEnd w:id="3430"/>
    <w:bookmarkStart w:name="z3434" w:id="3431"/>
    <w:p>
      <w:pPr>
        <w:spacing w:after="0"/>
        <w:ind w:left="0"/>
        <w:jc w:val="both"/>
      </w:pPr>
      <w:r>
        <w:rPr>
          <w:rFonts w:ascii="Times New Roman"/>
          <w:b w:val="false"/>
          <w:i w:val="false"/>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bookmarkEnd w:id="3431"/>
    <w:bookmarkStart w:name="z3435" w:id="3432"/>
    <w:p>
      <w:pPr>
        <w:spacing w:after="0"/>
        <w:ind w:left="0"/>
        <w:jc w:val="both"/>
      </w:pPr>
      <w:r>
        <w:rPr>
          <w:rFonts w:ascii="Times New Roman"/>
          <w:b w:val="false"/>
          <w:i w:val="false"/>
          <w:color w:val="000000"/>
          <w:sz w:val="28"/>
        </w:rPr>
        <w:t>
      5.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bookmarkEnd w:id="3432"/>
    <w:p>
      <w:pPr>
        <w:spacing w:after="0"/>
        <w:ind w:left="0"/>
        <w:jc w:val="both"/>
      </w:pPr>
      <w:r>
        <w:rPr>
          <w:rFonts w:ascii="Times New Roman"/>
          <w:b w:val="false"/>
          <w:i w:val="false"/>
          <w:color w:val="000000"/>
          <w:sz w:val="28"/>
        </w:rPr>
        <w:t>
      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270-бапқа өзгеріс енгізілді – ҚР 08.01.2021 </w:t>
      </w:r>
      <w:r>
        <w:rPr>
          <w:rFonts w:ascii="Times New Roman"/>
          <w:b w:val="false"/>
          <w:i w:val="false"/>
          <w:color w:val="000000"/>
          <w:sz w:val="28"/>
        </w:rPr>
        <w:t>№ 410-VI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437" w:id="3433"/>
    <w:p>
      <w:pPr>
        <w:spacing w:after="0"/>
        <w:ind w:left="0"/>
        <w:jc w:val="both"/>
      </w:pPr>
      <w:r>
        <w:rPr>
          <w:rFonts w:ascii="Times New Roman"/>
          <w:b w:val="false"/>
          <w:i w:val="false"/>
          <w:color w:val="000000"/>
          <w:sz w:val="28"/>
        </w:rPr>
        <w:t xml:space="preserve">
      </w:t>
      </w:r>
      <w:r>
        <w:rPr>
          <w:rFonts w:ascii="Times New Roman"/>
          <w:b/>
          <w:i w:val="false"/>
          <w:color w:val="000000"/>
          <w:sz w:val="28"/>
        </w:rPr>
        <w:t>271-бап. Медицина және фармацевтика қызметкерлерінің міндеттері</w:t>
      </w:r>
    </w:p>
    <w:bookmarkEnd w:id="3433"/>
    <w:bookmarkStart w:name="z3438" w:id="3434"/>
    <w:p>
      <w:pPr>
        <w:spacing w:after="0"/>
        <w:ind w:left="0"/>
        <w:jc w:val="both"/>
      </w:pPr>
      <w:r>
        <w:rPr>
          <w:rFonts w:ascii="Times New Roman"/>
          <w:b w:val="false"/>
          <w:i w:val="false"/>
          <w:color w:val="000000"/>
          <w:sz w:val="28"/>
        </w:rPr>
        <w:t>
      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bookmarkEnd w:id="3434"/>
    <w:bookmarkStart w:name="z3439" w:id="3435"/>
    <w:p>
      <w:pPr>
        <w:spacing w:after="0"/>
        <w:ind w:left="0"/>
        <w:jc w:val="both"/>
      </w:pPr>
      <w:r>
        <w:rPr>
          <w:rFonts w:ascii="Times New Roman"/>
          <w:b w:val="false"/>
          <w:i w:val="false"/>
          <w:color w:val="000000"/>
          <w:sz w:val="28"/>
        </w:rPr>
        <w:t>
      1) аурулар профилактикасына, денсаулықты нығайтуға жәрдемдесуге, Қазақстан Республикасының халқы арасында саламатты өмір салтын насихаттауға;</w:t>
      </w:r>
    </w:p>
    <w:bookmarkEnd w:id="3435"/>
    <w:bookmarkStart w:name="z3440" w:id="3436"/>
    <w:p>
      <w:pPr>
        <w:spacing w:after="0"/>
        <w:ind w:left="0"/>
        <w:jc w:val="both"/>
      </w:pPr>
      <w:r>
        <w:rPr>
          <w:rFonts w:ascii="Times New Roman"/>
          <w:b w:val="false"/>
          <w:i w:val="false"/>
          <w:color w:val="000000"/>
          <w:sz w:val="28"/>
        </w:rPr>
        <w:t>
      2) өзінің біліктілігіне, қызметтік және лауазымдық міндеттеріне сәйкес медициналық көмек көрсетуге;</w:t>
      </w:r>
    </w:p>
    <w:bookmarkEnd w:id="3436"/>
    <w:bookmarkStart w:name="z3441" w:id="3437"/>
    <w:p>
      <w:pPr>
        <w:spacing w:after="0"/>
        <w:ind w:left="0"/>
        <w:jc w:val="both"/>
      </w:pPr>
      <w:r>
        <w:rPr>
          <w:rFonts w:ascii="Times New Roman"/>
          <w:b w:val="false"/>
          <w:i w:val="false"/>
          <w:color w:val="000000"/>
          <w:sz w:val="28"/>
        </w:rPr>
        <w:t>
      3) қажет болған жағдайларда консультация үшін басқа бейіндегі немесе біліктілігі неғұрлым жоғары мамандарды тартуға;</w:t>
      </w:r>
    </w:p>
    <w:bookmarkEnd w:id="3437"/>
    <w:bookmarkStart w:name="z3442" w:id="3438"/>
    <w:p>
      <w:pPr>
        <w:spacing w:after="0"/>
        <w:ind w:left="0"/>
        <w:jc w:val="both"/>
      </w:pPr>
      <w:r>
        <w:rPr>
          <w:rFonts w:ascii="Times New Roman"/>
          <w:b w:val="false"/>
          <w:i w:val="false"/>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bookmarkEnd w:id="3438"/>
    <w:bookmarkStart w:name="z3443" w:id="3439"/>
    <w:p>
      <w:pPr>
        <w:spacing w:after="0"/>
        <w:ind w:left="0"/>
        <w:jc w:val="both"/>
      </w:pPr>
      <w:r>
        <w:rPr>
          <w:rFonts w:ascii="Times New Roman"/>
          <w:b w:val="false"/>
          <w:i w:val="false"/>
          <w:color w:val="000000"/>
          <w:sz w:val="28"/>
        </w:rPr>
        <w:t xml:space="preserve">
      5) кәсіптік деңгейін үздіксіз арттыруға; </w:t>
      </w:r>
    </w:p>
    <w:bookmarkEnd w:id="3439"/>
    <w:bookmarkStart w:name="z3444" w:id="3440"/>
    <w:p>
      <w:pPr>
        <w:spacing w:after="0"/>
        <w:ind w:left="0"/>
        <w:jc w:val="both"/>
      </w:pPr>
      <w:r>
        <w:rPr>
          <w:rFonts w:ascii="Times New Roman"/>
          <w:b w:val="false"/>
          <w:i w:val="false"/>
          <w:color w:val="000000"/>
          <w:sz w:val="28"/>
        </w:rPr>
        <w:t>
      6) Денсаулық сақтау саласындағы кадр ресурстарын ұлттық есепке алу жүйесінде тіркелуге;</w:t>
      </w:r>
    </w:p>
    <w:bookmarkEnd w:id="3440"/>
    <w:bookmarkStart w:name="z3445" w:id="3441"/>
    <w:p>
      <w:pPr>
        <w:spacing w:after="0"/>
        <w:ind w:left="0"/>
        <w:jc w:val="both"/>
      </w:pPr>
      <w:r>
        <w:rPr>
          <w:rFonts w:ascii="Times New Roman"/>
          <w:b w:val="false"/>
          <w:i w:val="false"/>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міндетті. </w:t>
      </w:r>
    </w:p>
    <w:bookmarkEnd w:id="3441"/>
    <w:bookmarkStart w:name="z3446" w:id="3442"/>
    <w:p>
      <w:pPr>
        <w:spacing w:after="0"/>
        <w:ind w:left="0"/>
        <w:jc w:val="both"/>
      </w:pPr>
      <w:r>
        <w:rPr>
          <w:rFonts w:ascii="Times New Roman"/>
          <w:b w:val="false"/>
          <w:i w:val="false"/>
          <w:color w:val="000000"/>
          <w:sz w:val="28"/>
        </w:rPr>
        <w:t>
      2. Медицина және фармацевтика қызметкерлері, медициналық ұйымдардың басшылары:</w:t>
      </w:r>
    </w:p>
    <w:bookmarkEnd w:id="3442"/>
    <w:bookmarkStart w:name="z3447" w:id="3443"/>
    <w:p>
      <w:pPr>
        <w:spacing w:after="0"/>
        <w:ind w:left="0"/>
        <w:jc w:val="both"/>
      </w:pPr>
      <w:r>
        <w:rPr>
          <w:rFonts w:ascii="Times New Roman"/>
          <w:b w:val="false"/>
          <w:i w:val="false"/>
          <w:color w:val="000000"/>
          <w:sz w:val="28"/>
        </w:rPr>
        <w:t>
      1) дәрілік заттар мен медициналық бұйымдарды жарнамалауға қатысуға;</w:t>
      </w:r>
    </w:p>
    <w:bookmarkEnd w:id="3443"/>
    <w:bookmarkStart w:name="z3448" w:id="3444"/>
    <w:p>
      <w:pPr>
        <w:spacing w:after="0"/>
        <w:ind w:left="0"/>
        <w:jc w:val="both"/>
      </w:pPr>
      <w:r>
        <w:rPr>
          <w:rFonts w:ascii="Times New Roman"/>
          <w:b w:val="false"/>
          <w:i w:val="false"/>
          <w:color w:val="000000"/>
          <w:sz w:val="28"/>
        </w:rPr>
        <w:t>
      2) өзі көрсететін қызметтер үшін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bookmarkEnd w:id="3444"/>
    <w:bookmarkStart w:name="z3449" w:id="3445"/>
    <w:p>
      <w:pPr>
        <w:spacing w:after="0"/>
        <w:ind w:left="0"/>
        <w:jc w:val="both"/>
      </w:pPr>
      <w:r>
        <w:rPr>
          <w:rFonts w:ascii="Times New Roman"/>
          <w:b w:val="false"/>
          <w:i w:val="false"/>
          <w:color w:val="000000"/>
          <w:sz w:val="28"/>
        </w:rPr>
        <w:t xml:space="preserve">
      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bookmarkEnd w:id="3445"/>
    <w:bookmarkStart w:name="z3450" w:id="3446"/>
    <w:p>
      <w:pPr>
        <w:spacing w:after="0"/>
        <w:ind w:left="0"/>
        <w:jc w:val="both"/>
      </w:pPr>
      <w:r>
        <w:rPr>
          <w:rFonts w:ascii="Times New Roman"/>
          <w:b w:val="false"/>
          <w:i w:val="false"/>
          <w:color w:val="000000"/>
          <w:sz w:val="28"/>
        </w:rPr>
        <w:t xml:space="preserve">
      </w:t>
      </w:r>
      <w:r>
        <w:rPr>
          <w:rFonts w:ascii="Times New Roman"/>
          <w:b/>
          <w:i w:val="false"/>
          <w:color w:val="000000"/>
          <w:sz w:val="28"/>
        </w:rPr>
        <w:t>272-бап. Әлеуметтік кепілдіктер. Медицина және фармацевтика қызметкерлерін әлеуметтік қорғау</w:t>
      </w:r>
    </w:p>
    <w:bookmarkEnd w:id="3446"/>
    <w:bookmarkStart w:name="z3451" w:id="3447"/>
    <w:p>
      <w:pPr>
        <w:spacing w:after="0"/>
        <w:ind w:left="0"/>
        <w:jc w:val="both"/>
      </w:pPr>
      <w:r>
        <w:rPr>
          <w:rFonts w:ascii="Times New Roman"/>
          <w:b w:val="false"/>
          <w:i w:val="false"/>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bookmarkEnd w:id="3447"/>
    <w:bookmarkStart w:name="z3452" w:id="3448"/>
    <w:p>
      <w:pPr>
        <w:spacing w:after="0"/>
        <w:ind w:left="0"/>
        <w:jc w:val="both"/>
      </w:pPr>
      <w:r>
        <w:rPr>
          <w:rFonts w:ascii="Times New Roman"/>
          <w:b w:val="false"/>
          <w:i w:val="false"/>
          <w:color w:val="000000"/>
          <w:sz w:val="28"/>
        </w:rPr>
        <w:t>
      1) 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w:t>
      </w:r>
    </w:p>
    <w:bookmarkEnd w:id="3448"/>
    <w:bookmarkStart w:name="z3453" w:id="3449"/>
    <w:p>
      <w:pPr>
        <w:spacing w:after="0"/>
        <w:ind w:left="0"/>
        <w:jc w:val="both"/>
      </w:pPr>
      <w:r>
        <w:rPr>
          <w:rFonts w:ascii="Times New Roman"/>
          <w:b w:val="false"/>
          <w:i w:val="false"/>
          <w:color w:val="000000"/>
          <w:sz w:val="28"/>
        </w:rPr>
        <w:t>
      2) жергілікті атқарушы орган белгілеген тәртіппен жәрдемақылардың міндетті түрде төленуі;</w:t>
      </w:r>
    </w:p>
    <w:bookmarkEnd w:id="3449"/>
    <w:bookmarkStart w:name="z3454" w:id="3450"/>
    <w:p>
      <w:pPr>
        <w:spacing w:after="0"/>
        <w:ind w:left="0"/>
        <w:jc w:val="both"/>
      </w:pPr>
      <w:r>
        <w:rPr>
          <w:rFonts w:ascii="Times New Roman"/>
          <w:b w:val="false"/>
          <w:i w:val="false"/>
          <w:color w:val="000000"/>
          <w:sz w:val="28"/>
        </w:rPr>
        <w:t>
      3) жергілікті атқарушы органдардың шешімімен коммуналдық шығыстарды өтеу бойынша әлеуметтік қолдау көрсету және басқа да жеңілдіктер;</w:t>
      </w:r>
    </w:p>
    <w:bookmarkEnd w:id="3450"/>
    <w:bookmarkStart w:name="z3455" w:id="3451"/>
    <w:p>
      <w:pPr>
        <w:spacing w:after="0"/>
        <w:ind w:left="0"/>
        <w:jc w:val="both"/>
      </w:pPr>
      <w:r>
        <w:rPr>
          <w:rFonts w:ascii="Times New Roman"/>
          <w:b w:val="false"/>
          <w:i w:val="false"/>
          <w:color w:val="000000"/>
          <w:sz w:val="28"/>
        </w:rPr>
        <w:t>
      4) өзге де шаралар.</w:t>
      </w:r>
    </w:p>
    <w:bookmarkEnd w:id="3451"/>
    <w:bookmarkStart w:name="z3456" w:id="3452"/>
    <w:p>
      <w:pPr>
        <w:spacing w:after="0"/>
        <w:ind w:left="0"/>
        <w:jc w:val="both"/>
      </w:pPr>
      <w:r>
        <w:rPr>
          <w:rFonts w:ascii="Times New Roman"/>
          <w:b w:val="false"/>
          <w:i w:val="false"/>
          <w:color w:val="000000"/>
          <w:sz w:val="28"/>
        </w:rPr>
        <w:t>
      2. Мемлекеттік медициналық ұйымдардың медицина және фармацевтика қызметкерлерінің жергілікті бюджеттердің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bookmarkEnd w:id="3452"/>
    <w:bookmarkStart w:name="z3457" w:id="3453"/>
    <w:p>
      <w:pPr>
        <w:spacing w:after="0"/>
        <w:ind w:left="0"/>
        <w:jc w:val="both"/>
      </w:pPr>
      <w:r>
        <w:rPr>
          <w:rFonts w:ascii="Times New Roman"/>
          <w:b w:val="false"/>
          <w:i w:val="false"/>
          <w:color w:val="000000"/>
          <w:sz w:val="28"/>
        </w:rPr>
        <w:t>
      3. Жергілікті атқарушы органдар медицина қызметкерінің беделін арттыру және оның жеке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bookmarkEnd w:id="3453"/>
    <w:bookmarkStart w:name="z3458" w:id="3454"/>
    <w:p>
      <w:pPr>
        <w:spacing w:after="0"/>
        <w:ind w:left="0"/>
        <w:jc w:val="both"/>
      </w:pPr>
      <w:r>
        <w:rPr>
          <w:rFonts w:ascii="Times New Roman"/>
          <w:b w:val="false"/>
          <w:i w:val="false"/>
          <w:color w:val="000000"/>
          <w:sz w:val="28"/>
        </w:rPr>
        <w:t>
      4. Осы Кодексте көзделген жағдайларды қоспағанда, медицина және фармацевтика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bookmarkEnd w:id="3454"/>
    <w:bookmarkStart w:name="z3459" w:id="3455"/>
    <w:p>
      <w:pPr>
        <w:spacing w:after="0"/>
        <w:ind w:left="0"/>
        <w:jc w:val="both"/>
      </w:pPr>
      <w:r>
        <w:rPr>
          <w:rFonts w:ascii="Times New Roman"/>
          <w:b w:val="false"/>
          <w:i w:val="false"/>
          <w:color w:val="000000"/>
          <w:sz w:val="28"/>
        </w:rPr>
        <w:t>
      5. Медицина немесе фармацевтика қызметкері кәсіптік қызметін жүзеге асырған кезде:</w:t>
      </w:r>
    </w:p>
    <w:bookmarkEnd w:id="3455"/>
    <w:bookmarkStart w:name="z3460" w:id="3456"/>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bookmarkEnd w:id="3456"/>
    <w:bookmarkStart w:name="z3461" w:id="3457"/>
    <w:p>
      <w:pPr>
        <w:spacing w:after="0"/>
        <w:ind w:left="0"/>
        <w:jc w:val="both"/>
      </w:pPr>
      <w:r>
        <w:rPr>
          <w:rFonts w:ascii="Times New Roman"/>
          <w:b w:val="false"/>
          <w:i w:val="false"/>
          <w:color w:val="000000"/>
          <w:sz w:val="28"/>
        </w:rPr>
        <w:t>
      2) одан Қазақстан Республикасының заңнамасында көзделмеген есептілікті не ақпаратты талап етіп алдыруға;</w:t>
      </w:r>
    </w:p>
    <w:bookmarkEnd w:id="3457"/>
    <w:bookmarkStart w:name="z3462" w:id="3458"/>
    <w:p>
      <w:pPr>
        <w:spacing w:after="0"/>
        <w:ind w:left="0"/>
        <w:jc w:val="both"/>
      </w:pPr>
      <w:r>
        <w:rPr>
          <w:rFonts w:ascii="Times New Roman"/>
          <w:b w:val="false"/>
          <w:i w:val="false"/>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458"/>
    <w:bookmarkStart w:name="z3463" w:id="3459"/>
    <w:p>
      <w:pPr>
        <w:spacing w:after="0"/>
        <w:ind w:left="0"/>
        <w:jc w:val="both"/>
      </w:pPr>
      <w:r>
        <w:rPr>
          <w:rFonts w:ascii="Times New Roman"/>
          <w:b w:val="false"/>
          <w:i w:val="false"/>
          <w:color w:val="000000"/>
          <w:sz w:val="28"/>
        </w:rPr>
        <w:t xml:space="preserve">
      </w:t>
      </w:r>
      <w:r>
        <w:rPr>
          <w:rFonts w:ascii="Times New Roman"/>
          <w:b/>
          <w:i w:val="false"/>
          <w:color w:val="000000"/>
          <w:sz w:val="28"/>
        </w:rPr>
        <w:t>273-бап. Медицина қызметкері құпиясы</w:t>
      </w:r>
    </w:p>
    <w:bookmarkEnd w:id="3459"/>
    <w:bookmarkStart w:name="z3464" w:id="3460"/>
    <w:p>
      <w:pPr>
        <w:spacing w:after="0"/>
        <w:ind w:left="0"/>
        <w:jc w:val="both"/>
      </w:pPr>
      <w:r>
        <w:rPr>
          <w:rFonts w:ascii="Times New Roman"/>
          <w:b w:val="false"/>
          <w:i w:val="false"/>
          <w:color w:val="000000"/>
          <w:sz w:val="28"/>
        </w:rPr>
        <w:t>
      1. Дербес медициналық деректер,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bookmarkEnd w:id="3460"/>
    <w:bookmarkStart w:name="z3465" w:id="3461"/>
    <w:p>
      <w:pPr>
        <w:spacing w:after="0"/>
        <w:ind w:left="0"/>
        <w:jc w:val="both"/>
      </w:pPr>
      <w:r>
        <w:rPr>
          <w:rFonts w:ascii="Times New Roman"/>
          <w:b w:val="false"/>
          <w:i w:val="false"/>
          <w:color w:val="000000"/>
          <w:sz w:val="28"/>
        </w:rPr>
        <w:t xml:space="preserve">
      2. Осы баптың 3 және 4-тармақтарында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bookmarkEnd w:id="3461"/>
    <w:bookmarkStart w:name="z3466" w:id="3462"/>
    <w:p>
      <w:pPr>
        <w:spacing w:after="0"/>
        <w:ind w:left="0"/>
        <w:jc w:val="both"/>
      </w:pPr>
      <w:r>
        <w:rPr>
          <w:rFonts w:ascii="Times New Roman"/>
          <w:b w:val="false"/>
          <w:i w:val="false"/>
          <w:color w:val="000000"/>
          <w:sz w:val="28"/>
        </w:rPr>
        <w:t>
      3. Пациенттің немесе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bookmarkEnd w:id="3462"/>
    <w:bookmarkStart w:name="z3467" w:id="3463"/>
    <w:p>
      <w:pPr>
        <w:spacing w:after="0"/>
        <w:ind w:left="0"/>
        <w:jc w:val="both"/>
      </w:pPr>
      <w:r>
        <w:rPr>
          <w:rFonts w:ascii="Times New Roman"/>
          <w:b w:val="false"/>
          <w:i w:val="false"/>
          <w:color w:val="000000"/>
          <w:sz w:val="28"/>
        </w:rPr>
        <w:t>
      4. Медицина қызметкері құпиясын құрайтын мәліметтерді адамның келісімінсіз беруге мынадай жағдайларда:</w:t>
      </w:r>
    </w:p>
    <w:bookmarkEnd w:id="3463"/>
    <w:bookmarkStart w:name="z3468" w:id="3464"/>
    <w:p>
      <w:pPr>
        <w:spacing w:after="0"/>
        <w:ind w:left="0"/>
        <w:jc w:val="both"/>
      </w:pPr>
      <w:r>
        <w:rPr>
          <w:rFonts w:ascii="Times New Roman"/>
          <w:b w:val="false"/>
          <w:i w:val="false"/>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bookmarkEnd w:id="3464"/>
    <w:bookmarkStart w:name="z3469" w:id="3465"/>
    <w:p>
      <w:pPr>
        <w:spacing w:after="0"/>
        <w:ind w:left="0"/>
        <w:jc w:val="both"/>
      </w:pPr>
      <w:r>
        <w:rPr>
          <w:rFonts w:ascii="Times New Roman"/>
          <w:b w:val="false"/>
          <w:i w:val="false"/>
          <w:color w:val="000000"/>
          <w:sz w:val="28"/>
        </w:rPr>
        <w:t>
      2) айналадағыларға қауіп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bookmarkEnd w:id="3465"/>
    <w:bookmarkStart w:name="z3470" w:id="3466"/>
    <w:p>
      <w:pPr>
        <w:spacing w:after="0"/>
        <w:ind w:left="0"/>
        <w:jc w:val="both"/>
      </w:pPr>
      <w:r>
        <w:rPr>
          <w:rFonts w:ascii="Times New Roman"/>
          <w:b w:val="false"/>
          <w:i w:val="false"/>
          <w:color w:val="000000"/>
          <w:sz w:val="28"/>
        </w:rPr>
        <w:t>
      3) тергеп-тексеру немесе сот талқылауын жүргізуге байланысты анықтау және алдын ала тергеу органдарының, прокурордың, адвокаттың және (немесе) соттың сұрау салуы бойынша;</w:t>
      </w:r>
    </w:p>
    <w:bookmarkEnd w:id="3466"/>
    <w:bookmarkStart w:name="z3471" w:id="3467"/>
    <w:p>
      <w:pPr>
        <w:spacing w:after="0"/>
        <w:ind w:left="0"/>
        <w:jc w:val="both"/>
      </w:pPr>
      <w:r>
        <w:rPr>
          <w:rFonts w:ascii="Times New Roman"/>
          <w:b w:val="false"/>
          <w:i w:val="false"/>
          <w:color w:val="000000"/>
          <w:sz w:val="28"/>
        </w:rPr>
        <w:t>
      4) кәмелетке толмаған немесе әрекетке қабілетсіз адамға медициналық көмек көрсету кезінде оның заңды өкіліне хабар беру үшін;</w:t>
      </w:r>
    </w:p>
    <w:bookmarkEnd w:id="3467"/>
    <w:bookmarkStart w:name="z3472" w:id="3468"/>
    <w:p>
      <w:pPr>
        <w:spacing w:after="0"/>
        <w:ind w:left="0"/>
        <w:jc w:val="both"/>
      </w:pPr>
      <w:r>
        <w:rPr>
          <w:rFonts w:ascii="Times New Roman"/>
          <w:b w:val="false"/>
          <w:i w:val="false"/>
          <w:color w:val="000000"/>
          <w:sz w:val="28"/>
        </w:rPr>
        <w:t>
      5) Қазақстан Республикасы азаматының денсаулығына зиян құқыққа қарсы іс-әрекеттер салдарынан келтірілді деп ұйғаруға негіздер болған кезде;</w:t>
      </w:r>
    </w:p>
    <w:bookmarkEnd w:id="3468"/>
    <w:bookmarkStart w:name="z3473" w:id="3469"/>
    <w:p>
      <w:pPr>
        <w:spacing w:after="0"/>
        <w:ind w:left="0"/>
        <w:jc w:val="both"/>
      </w:pPr>
      <w:r>
        <w:rPr>
          <w:rFonts w:ascii="Times New Roman"/>
          <w:b w:val="false"/>
          <w:i w:val="false"/>
          <w:color w:val="000000"/>
          <w:sz w:val="28"/>
        </w:rPr>
        <w:t>
      6) адамның психикалық ауытқушылықтары мен сексуалдық зорлық-зомбылыққа бейімділігі анықталған кезде;</w:t>
      </w:r>
    </w:p>
    <w:bookmarkEnd w:id="3469"/>
    <w:bookmarkStart w:name="z3474" w:id="3470"/>
    <w:p>
      <w:pPr>
        <w:spacing w:after="0"/>
        <w:ind w:left="0"/>
        <w:jc w:val="both"/>
      </w:pPr>
      <w:r>
        <w:rPr>
          <w:rFonts w:ascii="Times New Roman"/>
          <w:b w:val="false"/>
          <w:i w:val="false"/>
          <w:color w:val="000000"/>
          <w:sz w:val="28"/>
        </w:rPr>
        <w:t>
      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bookmarkEnd w:id="3470"/>
    <w:bookmarkStart w:name="z3475" w:id="3471"/>
    <w:p>
      <w:pPr>
        <w:spacing w:after="0"/>
        <w:ind w:left="0"/>
        <w:jc w:val="both"/>
      </w:pPr>
      <w:r>
        <w:rPr>
          <w:rFonts w:ascii="Times New Roman"/>
          <w:b w:val="false"/>
          <w:i w:val="false"/>
          <w:color w:val="000000"/>
          <w:sz w:val="28"/>
        </w:rPr>
        <w:t xml:space="preserve">
      8) "Прокуратура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прокуратура органдары тексерулер жүргізу кезінде;</w:t>
      </w:r>
    </w:p>
    <w:bookmarkEnd w:id="3471"/>
    <w:bookmarkStart w:name="z3476" w:id="3472"/>
    <w:p>
      <w:pPr>
        <w:spacing w:after="0"/>
        <w:ind w:left="0"/>
        <w:jc w:val="both"/>
      </w:pPr>
      <w:r>
        <w:rPr>
          <w:rFonts w:ascii="Times New Roman"/>
          <w:b w:val="false"/>
          <w:i w:val="false"/>
          <w:color w:val="000000"/>
          <w:sz w:val="28"/>
        </w:rPr>
        <w:t>
      9) қарсы барлау қызметінің міндеттерін шешу мақсатында арнаулы мемлекеттік органдардың сұрау салуы бойынша жол беріледі.</w:t>
      </w:r>
    </w:p>
    <w:bookmarkEnd w:id="3472"/>
    <w:bookmarkStart w:name="z3477" w:id="3473"/>
    <w:p>
      <w:pPr>
        <w:spacing w:after="0"/>
        <w:ind w:left="0"/>
        <w:jc w:val="both"/>
      </w:pPr>
      <w:r>
        <w:rPr>
          <w:rFonts w:ascii="Times New Roman"/>
          <w:b w:val="false"/>
          <w:i w:val="false"/>
          <w:color w:val="000000"/>
          <w:sz w:val="28"/>
        </w:rPr>
        <w:t>
      5. Мыналар медицина қызметкері құпиясын жария ету болып табылмайды:</w:t>
      </w:r>
    </w:p>
    <w:bookmarkEnd w:id="3473"/>
    <w:bookmarkStart w:name="z3478" w:id="3474"/>
    <w:p>
      <w:pPr>
        <w:spacing w:after="0"/>
        <w:ind w:left="0"/>
        <w:jc w:val="both"/>
      </w:pPr>
      <w:r>
        <w:rPr>
          <w:rFonts w:ascii="Times New Roman"/>
          <w:b w:val="false"/>
          <w:i w:val="false"/>
          <w:color w:val="000000"/>
          <w:sz w:val="28"/>
        </w:rPr>
        <w:t>
      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 кірмейді;</w:t>
      </w:r>
    </w:p>
    <w:bookmarkEnd w:id="3474"/>
    <w:bookmarkStart w:name="z3479" w:id="3475"/>
    <w:p>
      <w:pPr>
        <w:spacing w:after="0"/>
        <w:ind w:left="0"/>
        <w:jc w:val="both"/>
      </w:pPr>
      <w:r>
        <w:rPr>
          <w:rFonts w:ascii="Times New Roman"/>
          <w:b w:val="false"/>
          <w:i w:val="false"/>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bookmarkEnd w:id="3475"/>
    <w:bookmarkStart w:name="z3480" w:id="3476"/>
    <w:p>
      <w:pPr>
        <w:spacing w:after="0"/>
        <w:ind w:left="0"/>
        <w:jc w:val="both"/>
      </w:pPr>
      <w:r>
        <w:rPr>
          <w:rFonts w:ascii="Times New Roman"/>
          <w:b w:val="false"/>
          <w:i w:val="false"/>
          <w:color w:val="000000"/>
          <w:sz w:val="28"/>
        </w:rPr>
        <w:t xml:space="preserve">
      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bookmarkEnd w:id="3476"/>
    <w:bookmarkStart w:name="z3481" w:id="3477"/>
    <w:p>
      <w:pPr>
        <w:spacing w:after="0"/>
        <w:ind w:left="0"/>
        <w:jc w:val="both"/>
      </w:pPr>
      <w:r>
        <w:rPr>
          <w:rFonts w:ascii="Times New Roman"/>
          <w:b w:val="false"/>
          <w:i w:val="false"/>
          <w:color w:val="000000"/>
          <w:sz w:val="28"/>
        </w:rPr>
        <w:t>
      7.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bookmarkEnd w:id="3477"/>
    <w:bookmarkStart w:name="z3482" w:id="3478"/>
    <w:p>
      <w:pPr>
        <w:spacing w:after="0"/>
        <w:ind w:left="0"/>
        <w:jc w:val="both"/>
      </w:pPr>
      <w:r>
        <w:rPr>
          <w:rFonts w:ascii="Times New Roman"/>
          <w:b w:val="false"/>
          <w:i w:val="false"/>
          <w:color w:val="000000"/>
          <w:sz w:val="28"/>
        </w:rPr>
        <w:t xml:space="preserve">
      </w:t>
      </w:r>
      <w:r>
        <w:rPr>
          <w:rFonts w:ascii="Times New Roman"/>
          <w:b/>
          <w:i w:val="false"/>
          <w:color w:val="000000"/>
          <w:sz w:val="28"/>
        </w:rPr>
        <w:t>274-бап. Қазақстан Республикасының медицина және фармацевтика қызметкерлерінің ар-намыс кодексі</w:t>
      </w:r>
    </w:p>
    <w:bookmarkEnd w:id="3478"/>
    <w:bookmarkStart w:name="z3483" w:id="3479"/>
    <w:p>
      <w:pPr>
        <w:spacing w:after="0"/>
        <w:ind w:left="0"/>
        <w:jc w:val="both"/>
      </w:pPr>
      <w:r>
        <w:rPr>
          <w:rFonts w:ascii="Times New Roman"/>
          <w:b w:val="false"/>
          <w:i w:val="false"/>
          <w:color w:val="000000"/>
          <w:sz w:val="28"/>
        </w:rPr>
        <w:t>
      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bookmarkEnd w:id="3479"/>
    <w:bookmarkStart w:name="z3484" w:id="3480"/>
    <w:p>
      <w:pPr>
        <w:spacing w:after="0"/>
        <w:ind w:left="0"/>
        <w:jc w:val="both"/>
      </w:pPr>
      <w:r>
        <w:rPr>
          <w:rFonts w:ascii="Times New Roman"/>
          <w:b w:val="false"/>
          <w:i w:val="false"/>
          <w:color w:val="000000"/>
          <w:sz w:val="28"/>
        </w:rPr>
        <w:t xml:space="preserve">
      2. Ар-намыс кодексін уәкілетті орган әзірлейді және бекітеді. </w:t>
      </w:r>
    </w:p>
    <w:bookmarkEnd w:id="3480"/>
    <w:bookmarkStart w:name="z3485" w:id="3481"/>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 ҚОРЫТЫНДЫ ЕРЕЖЕЛЕР</w:t>
      </w:r>
    </w:p>
    <w:bookmarkEnd w:id="3481"/>
    <w:bookmarkStart w:name="z3486" w:id="3482"/>
    <w:p>
      <w:pPr>
        <w:spacing w:after="0"/>
        <w:ind w:left="0"/>
        <w:jc w:val="both"/>
      </w:pPr>
      <w:r>
        <w:rPr>
          <w:rFonts w:ascii="Times New Roman"/>
          <w:b w:val="false"/>
          <w:i w:val="false"/>
          <w:color w:val="000000"/>
          <w:sz w:val="28"/>
        </w:rPr>
        <w:t xml:space="preserve">
      </w:t>
      </w:r>
      <w:r>
        <w:rPr>
          <w:rFonts w:ascii="Times New Roman"/>
          <w:b/>
          <w:i w:val="false"/>
          <w:color w:val="000000"/>
          <w:sz w:val="28"/>
        </w:rPr>
        <w:t>275-бап. Қазақстан Республикасының денсаулық сақтау саласындағы заңнамасын бұзғаны үшін жауаптылық</w:t>
      </w:r>
    </w:p>
    <w:bookmarkEnd w:id="3482"/>
    <w:bookmarkStart w:name="z3487" w:id="3483"/>
    <w:p>
      <w:pPr>
        <w:spacing w:after="0"/>
        <w:ind w:left="0"/>
        <w:jc w:val="both"/>
      </w:pPr>
      <w:r>
        <w:rPr>
          <w:rFonts w:ascii="Times New Roman"/>
          <w:b w:val="false"/>
          <w:i w:val="false"/>
          <w:color w:val="000000"/>
          <w:sz w:val="28"/>
        </w:rPr>
        <w:t>
      Қазақстан Республикасының денсаулық сақтау саласындағы заңнамасын бұзу Қазақстан Республикасының заңдарында белгіленген жауаптылыққа алып келеді.</w:t>
      </w:r>
    </w:p>
    <w:bookmarkEnd w:id="3483"/>
    <w:bookmarkStart w:name="z3488" w:id="3484"/>
    <w:p>
      <w:pPr>
        <w:spacing w:after="0"/>
        <w:ind w:left="0"/>
        <w:jc w:val="both"/>
      </w:pPr>
      <w:r>
        <w:rPr>
          <w:rFonts w:ascii="Times New Roman"/>
          <w:b w:val="false"/>
          <w:i w:val="false"/>
          <w:color w:val="000000"/>
          <w:sz w:val="28"/>
        </w:rPr>
        <w:t xml:space="preserve">
      </w:t>
      </w:r>
      <w:r>
        <w:rPr>
          <w:rFonts w:ascii="Times New Roman"/>
          <w:b/>
          <w:i w:val="false"/>
          <w:color w:val="000000"/>
          <w:sz w:val="28"/>
        </w:rPr>
        <w:t>276-бап. Осы Кодексті қолданысқа енгізу тәртібі</w:t>
      </w:r>
    </w:p>
    <w:bookmarkEnd w:id="3484"/>
    <w:bookmarkStart w:name="z3489" w:id="3485"/>
    <w:p>
      <w:pPr>
        <w:spacing w:after="0"/>
        <w:ind w:left="0"/>
        <w:jc w:val="both"/>
      </w:pPr>
      <w:r>
        <w:rPr>
          <w:rFonts w:ascii="Times New Roman"/>
          <w:b w:val="false"/>
          <w:i w:val="false"/>
          <w:color w:val="000000"/>
          <w:sz w:val="28"/>
        </w:rPr>
        <w:t>
      1. Осы Кодекс:</w:t>
      </w:r>
    </w:p>
    <w:bookmarkEnd w:id="3485"/>
    <w:bookmarkStart w:name="z3490" w:id="3486"/>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39-бапты</w:t>
      </w:r>
      <w:r>
        <w:rPr>
          <w:rFonts w:ascii="Times New Roman"/>
          <w:b w:val="false"/>
          <w:i w:val="false"/>
          <w:color w:val="000000"/>
          <w:sz w:val="28"/>
        </w:rPr>
        <w:t xml:space="preserve">, 55-баптың 10-тармағының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3486"/>
    <w:bookmarkStart w:name="z3491" w:id="3487"/>
    <w:p>
      <w:pPr>
        <w:spacing w:after="0"/>
        <w:ind w:left="0"/>
        <w:jc w:val="both"/>
      </w:pPr>
      <w:r>
        <w:rPr>
          <w:rFonts w:ascii="Times New Roman"/>
          <w:b w:val="false"/>
          <w:i w:val="false"/>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 және 233-баптың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w:t>
      </w:r>
    </w:p>
    <w:bookmarkEnd w:id="3487"/>
    <w:bookmarkStart w:name="z3492" w:id="3488"/>
    <w:p>
      <w:pPr>
        <w:spacing w:after="0"/>
        <w:ind w:left="0"/>
        <w:jc w:val="both"/>
      </w:pPr>
      <w:r>
        <w:rPr>
          <w:rFonts w:ascii="Times New Roman"/>
          <w:b w:val="false"/>
          <w:i w:val="false"/>
          <w:color w:val="000000"/>
          <w:sz w:val="28"/>
        </w:rPr>
        <w:t xml:space="preserve">
      3) 2021 жылғы 1 маусымнан бастап қолданысқа енгізілетін 240-баптың </w:t>
      </w:r>
      <w:r>
        <w:rPr>
          <w:rFonts w:ascii="Times New Roman"/>
          <w:b w:val="false"/>
          <w:i w:val="false"/>
          <w:color w:val="000000"/>
          <w:sz w:val="28"/>
        </w:rPr>
        <w:t>7-тармағын</w:t>
      </w:r>
      <w:r>
        <w:rPr>
          <w:rFonts w:ascii="Times New Roman"/>
          <w:b w:val="false"/>
          <w:i w:val="false"/>
          <w:color w:val="000000"/>
          <w:sz w:val="28"/>
        </w:rPr>
        <w:t>;</w:t>
      </w:r>
    </w:p>
    <w:bookmarkEnd w:id="3488"/>
    <w:bookmarkStart w:name="z3493" w:id="3489"/>
    <w:p>
      <w:pPr>
        <w:spacing w:after="0"/>
        <w:ind w:left="0"/>
        <w:jc w:val="both"/>
      </w:pPr>
      <w:r>
        <w:rPr>
          <w:rFonts w:ascii="Times New Roman"/>
          <w:b w:val="false"/>
          <w:i w:val="false"/>
          <w:color w:val="000000"/>
          <w:sz w:val="28"/>
        </w:rPr>
        <w:t xml:space="preserve">
      4) 2021 жылғы 1 шілдеден бастап қолданысқа енгізілетін 110-баптың 2-тармағының 16) тармақшасын, 27-баптың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w:t>
      </w:r>
      <w:r>
        <w:rPr>
          <w:rFonts w:ascii="Times New Roman"/>
          <w:b w:val="false"/>
          <w:i w:val="false"/>
          <w:color w:val="000000"/>
          <w:sz w:val="28"/>
        </w:rPr>
        <w:t>;</w:t>
      </w:r>
    </w:p>
    <w:bookmarkEnd w:id="3489"/>
    <w:bookmarkStart w:name="z3494" w:id="3490"/>
    <w:p>
      <w:pPr>
        <w:spacing w:after="0"/>
        <w:ind w:left="0"/>
        <w:jc w:val="both"/>
      </w:pPr>
      <w:r>
        <w:rPr>
          <w:rFonts w:ascii="Times New Roman"/>
          <w:b w:val="false"/>
          <w:i w:val="false"/>
          <w:color w:val="000000"/>
          <w:sz w:val="28"/>
        </w:rPr>
        <w:t xml:space="preserve">
      5) 2022 жылғы 1 қаңтардан бастап қолданысқа енгізілетін 55-баптың 10-тармағының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3490"/>
    <w:bookmarkStart w:name="z3495" w:id="3491"/>
    <w:p>
      <w:pPr>
        <w:spacing w:after="0"/>
        <w:ind w:left="0"/>
        <w:jc w:val="both"/>
      </w:pPr>
      <w:r>
        <w:rPr>
          <w:rFonts w:ascii="Times New Roman"/>
          <w:b w:val="false"/>
          <w:i w:val="false"/>
          <w:color w:val="000000"/>
          <w:sz w:val="28"/>
        </w:rPr>
        <w:t xml:space="preserve">
      6) дәріханалар үшін 2023 жылғы 1 қаңтардан бастап қолданысқа енгізілетін 233-баптың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w:t>
      </w:r>
    </w:p>
    <w:bookmarkEnd w:id="3491"/>
    <w:bookmarkStart w:name="z3496" w:id="3492"/>
    <w:p>
      <w:pPr>
        <w:spacing w:after="0"/>
        <w:ind w:left="0"/>
        <w:jc w:val="both"/>
      </w:pPr>
      <w:r>
        <w:rPr>
          <w:rFonts w:ascii="Times New Roman"/>
          <w:b w:val="false"/>
          <w:i w:val="false"/>
          <w:color w:val="000000"/>
          <w:sz w:val="28"/>
        </w:rPr>
        <w:t xml:space="preserve">
      7) 2023 жылғы 1 қаңтардан бастап қолданысқа енгізілетін 233-баптың 4-тармағының </w:t>
      </w:r>
      <w:r>
        <w:rPr>
          <w:rFonts w:ascii="Times New Roman"/>
          <w:b w:val="false"/>
          <w:i w:val="false"/>
          <w:color w:val="000000"/>
          <w:sz w:val="28"/>
        </w:rPr>
        <w:t>5)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3492"/>
    <w:bookmarkStart w:name="z3497" w:id="3493"/>
    <w:p>
      <w:pPr>
        <w:spacing w:after="0"/>
        <w:ind w:left="0"/>
        <w:jc w:val="both"/>
      </w:pPr>
      <w:r>
        <w:rPr>
          <w:rFonts w:ascii="Times New Roman"/>
          <w:b w:val="false"/>
          <w:i w:val="false"/>
          <w:color w:val="000000"/>
          <w:sz w:val="28"/>
        </w:rPr>
        <w:t xml:space="preserve">
      2. Осы Кодекстің 233-бабы 4-тармағының </w:t>
      </w:r>
      <w:r>
        <w:rPr>
          <w:rFonts w:ascii="Times New Roman"/>
          <w:b w:val="false"/>
          <w:i w:val="false"/>
          <w:color w:val="000000"/>
          <w:sz w:val="28"/>
        </w:rPr>
        <w:t>5) тармақшасы</w:t>
      </w:r>
      <w:r>
        <w:rPr>
          <w:rFonts w:ascii="Times New Roman"/>
          <w:b w:val="false"/>
          <w:i w:val="false"/>
          <w:color w:val="000000"/>
          <w:sz w:val="28"/>
        </w:rPr>
        <w:t xml:space="preserve"> қолданысқа енгізілгенге дейін осы тармақша мынадай редакцияда қолданылады деп белгіленсін:</w:t>
      </w:r>
    </w:p>
    <w:bookmarkEnd w:id="3493"/>
    <w:bookmarkStart w:name="z3498" w:id="3494"/>
    <w:p>
      <w:pPr>
        <w:spacing w:after="0"/>
        <w:ind w:left="0"/>
        <w:jc w:val="both"/>
      </w:pPr>
      <w:r>
        <w:rPr>
          <w:rFonts w:ascii="Times New Roman"/>
          <w:b w:val="false"/>
          <w:i w:val="false"/>
          <w:color w:val="000000"/>
          <w:sz w:val="28"/>
        </w:rPr>
        <w:t>
      "5) осы баптың 6-тармағында көзделген жағдайларды қоспағанда, денсаулық сақтау ұйымдарында медицина қызметкерлерінің;".</w:t>
      </w:r>
    </w:p>
    <w:bookmarkEnd w:id="3494"/>
    <w:bookmarkStart w:name="z3499" w:id="3495"/>
    <w:p>
      <w:pPr>
        <w:spacing w:after="0"/>
        <w:ind w:left="0"/>
        <w:jc w:val="both"/>
      </w:pPr>
      <w:r>
        <w:rPr>
          <w:rFonts w:ascii="Times New Roman"/>
          <w:b w:val="false"/>
          <w:i w:val="false"/>
          <w:color w:val="000000"/>
          <w:sz w:val="28"/>
        </w:rPr>
        <w:t xml:space="preserve">
      3. Осы Кодекстің 233-бабының </w:t>
      </w:r>
      <w:r>
        <w:rPr>
          <w:rFonts w:ascii="Times New Roman"/>
          <w:b w:val="false"/>
          <w:i w:val="false"/>
          <w:color w:val="000000"/>
          <w:sz w:val="28"/>
        </w:rPr>
        <w:t>6-тармағы</w:t>
      </w:r>
      <w:r>
        <w:rPr>
          <w:rFonts w:ascii="Times New Roman"/>
          <w:b w:val="false"/>
          <w:i w:val="false"/>
          <w:color w:val="000000"/>
          <w:sz w:val="28"/>
        </w:rPr>
        <w:t xml:space="preserve"> 2022 жылғы 31 желтоқсанды қоса алғанға дейін қолданылады деп белгіленсін.</w:t>
      </w:r>
    </w:p>
    <w:bookmarkEnd w:id="3495"/>
    <w:bookmarkStart w:name="z3500" w:id="3496"/>
    <w:p>
      <w:pPr>
        <w:spacing w:after="0"/>
        <w:ind w:left="0"/>
        <w:jc w:val="both"/>
      </w:pPr>
      <w:r>
        <w:rPr>
          <w:rFonts w:ascii="Times New Roman"/>
          <w:b w:val="false"/>
          <w:i w:val="false"/>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w:t>
      </w:r>
      <w:r>
        <w:rPr>
          <w:rFonts w:ascii="Times New Roman"/>
          <w:b w:val="false"/>
          <w:i w:val="false"/>
          <w:color w:val="000000"/>
          <w:sz w:val="28"/>
        </w:rPr>
        <w:t>1) тармақшасы</w:t>
      </w:r>
      <w:r>
        <w:rPr>
          <w:rFonts w:ascii="Times New Roman"/>
          <w:b w:val="false"/>
          <w:i w:val="false"/>
          <w:color w:val="000000"/>
          <w:sz w:val="28"/>
        </w:rPr>
        <w:t xml:space="preserve"> қолданысқа енгізілгенге дейін осы Кодекстің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тақырыбының, 83-бабы тақырыбының,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160-бабы </w:t>
      </w:r>
      <w:r>
        <w:rPr>
          <w:rFonts w:ascii="Times New Roman"/>
          <w:b w:val="false"/>
          <w:i w:val="false"/>
          <w:color w:val="000000"/>
          <w:sz w:val="28"/>
        </w:rPr>
        <w:t>2-тармағының</w:t>
      </w:r>
      <w:r>
        <w:rPr>
          <w:rFonts w:ascii="Times New Roman"/>
          <w:b w:val="false"/>
          <w:i w:val="false"/>
          <w:color w:val="000000"/>
          <w:sz w:val="28"/>
        </w:rPr>
        <w:t xml:space="preserve">, 162-бабы </w:t>
      </w:r>
      <w:r>
        <w:rPr>
          <w:rFonts w:ascii="Times New Roman"/>
          <w:b w:val="false"/>
          <w:i w:val="false"/>
          <w:color w:val="000000"/>
          <w:sz w:val="28"/>
        </w:rPr>
        <w:t>1-тармағының</w:t>
      </w:r>
      <w:r>
        <w:rPr>
          <w:rFonts w:ascii="Times New Roman"/>
          <w:b w:val="false"/>
          <w:i w:val="false"/>
          <w:color w:val="000000"/>
          <w:sz w:val="28"/>
        </w:rPr>
        <w:t xml:space="preserve"> және 196-бабы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қолданылуы тоқтатыла тұрсын, тоқтатыла тұру кезеңінде осы нормалар мынадай редакцияда қолданылады деп белгіленсін:</w:t>
      </w:r>
    </w:p>
    <w:bookmarkEnd w:id="3496"/>
    <w:bookmarkStart w:name="z3501" w:id="3497"/>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w:t>
      </w:r>
    </w:p>
    <w:bookmarkEnd w:id="3497"/>
    <w:bookmarkStart w:name="z3502" w:id="3498"/>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498"/>
    <w:bookmarkStart w:name="z3503" w:id="3499"/>
    <w:p>
      <w:pPr>
        <w:spacing w:after="0"/>
        <w:ind w:left="0"/>
        <w:jc w:val="both"/>
      </w:pPr>
      <w:r>
        <w:rPr>
          <w:rFonts w:ascii="Times New Roman"/>
          <w:b w:val="false"/>
          <w:i w:val="false"/>
          <w:color w:val="000000"/>
          <w:sz w:val="28"/>
        </w:rPr>
        <w:t xml:space="preserve">
      2) баптың тақырыбы, 83-баптың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3499"/>
    <w:bookmarkStart w:name="z3504" w:id="3500"/>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500"/>
    <w:bookmarkStart w:name="z3505" w:id="3501"/>
    <w:p>
      <w:pPr>
        <w:spacing w:after="0"/>
        <w:ind w:left="0"/>
        <w:jc w:val="both"/>
      </w:pPr>
      <w:r>
        <w:rPr>
          <w:rFonts w:ascii="Times New Roman"/>
          <w:b w:val="false"/>
          <w:i w:val="false"/>
          <w:color w:val="000000"/>
          <w:sz w:val="28"/>
        </w:rPr>
        <w:t>
      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End w:id="3501"/>
    <w:bookmarkStart w:name="z3506" w:id="3502"/>
    <w:p>
      <w:pPr>
        <w:spacing w:after="0"/>
        <w:ind w:left="0"/>
        <w:jc w:val="both"/>
      </w:pPr>
      <w:r>
        <w:rPr>
          <w:rFonts w:ascii="Times New Roman"/>
          <w:b w:val="false"/>
          <w:i w:val="false"/>
          <w:color w:val="000000"/>
          <w:sz w:val="28"/>
        </w:rPr>
        <w:t>
      "3.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bookmarkEnd w:id="3502"/>
    <w:bookmarkStart w:name="z3507" w:id="3503"/>
    <w:p>
      <w:pPr>
        <w:spacing w:after="0"/>
        <w:ind w:left="0"/>
        <w:jc w:val="both"/>
      </w:pPr>
      <w:r>
        <w:rPr>
          <w:rFonts w:ascii="Times New Roman"/>
          <w:b w:val="false"/>
          <w:i w:val="false"/>
          <w:color w:val="000000"/>
          <w:sz w:val="28"/>
        </w:rPr>
        <w:t xml:space="preserve">
      3) 160-баптың </w:t>
      </w:r>
      <w:r>
        <w:rPr>
          <w:rFonts w:ascii="Times New Roman"/>
          <w:b w:val="false"/>
          <w:i w:val="false"/>
          <w:color w:val="000000"/>
          <w:sz w:val="28"/>
        </w:rPr>
        <w:t>2-тармағы</w:t>
      </w:r>
      <w:r>
        <w:rPr>
          <w:rFonts w:ascii="Times New Roman"/>
          <w:b w:val="false"/>
          <w:i w:val="false"/>
          <w:color w:val="000000"/>
          <w:sz w:val="28"/>
        </w:rPr>
        <w:t>:</w:t>
      </w:r>
    </w:p>
    <w:bookmarkEnd w:id="3503"/>
    <w:bookmarkStart w:name="z3508" w:id="3504"/>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End w:id="3504"/>
    <w:bookmarkStart w:name="z3509" w:id="3505"/>
    <w:p>
      <w:pPr>
        <w:spacing w:after="0"/>
        <w:ind w:left="0"/>
        <w:jc w:val="both"/>
      </w:pPr>
      <w:r>
        <w:rPr>
          <w:rFonts w:ascii="Times New Roman"/>
          <w:b w:val="false"/>
          <w:i w:val="false"/>
          <w:color w:val="000000"/>
          <w:sz w:val="28"/>
        </w:rPr>
        <w:t xml:space="preserve">
      4) 162-баптың </w:t>
      </w:r>
      <w:r>
        <w:rPr>
          <w:rFonts w:ascii="Times New Roman"/>
          <w:b w:val="false"/>
          <w:i w:val="false"/>
          <w:color w:val="000000"/>
          <w:sz w:val="28"/>
        </w:rPr>
        <w:t>1-тармағы</w:t>
      </w:r>
      <w:r>
        <w:rPr>
          <w:rFonts w:ascii="Times New Roman"/>
          <w:b w:val="false"/>
          <w:i w:val="false"/>
          <w:color w:val="000000"/>
          <w:sz w:val="28"/>
        </w:rPr>
        <w:t>:</w:t>
      </w:r>
    </w:p>
    <w:bookmarkEnd w:id="3505"/>
    <w:bookmarkStart w:name="z3510" w:id="3506"/>
    <w:p>
      <w:pPr>
        <w:spacing w:after="0"/>
        <w:ind w:left="0"/>
        <w:jc w:val="both"/>
      </w:pPr>
      <w:r>
        <w:rPr>
          <w:rFonts w:ascii="Times New Roman"/>
          <w:b w:val="false"/>
          <w:i w:val="false"/>
          <w:color w:val="000000"/>
          <w:sz w:val="28"/>
        </w:rPr>
        <w:t>
      "1.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End w:id="3506"/>
    <w:bookmarkStart w:name="z3511" w:id="3507"/>
    <w:p>
      <w:pPr>
        <w:spacing w:after="0"/>
        <w:ind w:left="0"/>
        <w:jc w:val="both"/>
      </w:pPr>
      <w:r>
        <w:rPr>
          <w:rFonts w:ascii="Times New Roman"/>
          <w:b w:val="false"/>
          <w:i w:val="false"/>
          <w:color w:val="000000"/>
          <w:sz w:val="28"/>
        </w:rPr>
        <w:t xml:space="preserve">
      5) 196-баптың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w:t>
      </w:r>
    </w:p>
    <w:bookmarkEnd w:id="3507"/>
    <w:bookmarkStart w:name="z3512" w:id="3508"/>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End w:id="3508"/>
    <w:bookmarkStart w:name="z3513" w:id="3509"/>
    <w:p>
      <w:pPr>
        <w:spacing w:after="0"/>
        <w:ind w:left="0"/>
        <w:jc w:val="both"/>
      </w:pPr>
      <w:r>
        <w:rPr>
          <w:rFonts w:ascii="Times New Roman"/>
          <w:b w:val="false"/>
          <w:i w:val="false"/>
          <w:color w:val="000000"/>
          <w:sz w:val="28"/>
        </w:rPr>
        <w:t>
      5. Мыналардың күші жойылды деп танылсын:</w:t>
      </w:r>
    </w:p>
    <w:bookmarkEnd w:id="3509"/>
    <w:bookmarkStart w:name="z3514" w:id="3510"/>
    <w:p>
      <w:pPr>
        <w:spacing w:after="0"/>
        <w:ind w:left="0"/>
        <w:jc w:val="both"/>
      </w:pPr>
      <w:r>
        <w:rPr>
          <w:rFonts w:ascii="Times New Roman"/>
          <w:b w:val="false"/>
          <w:i w:val="false"/>
          <w:color w:val="000000"/>
          <w:sz w:val="28"/>
        </w:rPr>
        <w:t xml:space="preserve">
      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510"/>
    <w:bookmarkStart w:name="z3515" w:id="3511"/>
    <w:p>
      <w:pPr>
        <w:spacing w:after="0"/>
        <w:ind w:left="0"/>
        <w:jc w:val="both"/>
      </w:pPr>
      <w:r>
        <w:rPr>
          <w:rFonts w:ascii="Times New Roman"/>
          <w:b w:val="false"/>
          <w:i w:val="false"/>
          <w:color w:val="000000"/>
          <w:sz w:val="28"/>
        </w:rPr>
        <w:t>
      2) "Алкоголизмге, нашақорлық пен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 № 19-I, 19-II, 96-құжат; 2018 ж., № 24, 93-құжат);</w:t>
      </w:r>
    </w:p>
    <w:bookmarkEnd w:id="3511"/>
    <w:bookmarkStart w:name="z3516" w:id="3512"/>
    <w:p>
      <w:pPr>
        <w:spacing w:after="0"/>
        <w:ind w:left="0"/>
        <w:jc w:val="both"/>
      </w:pPr>
      <w:r>
        <w:rPr>
          <w:rFonts w:ascii="Times New Roman"/>
          <w:b w:val="false"/>
          <w:i w:val="false"/>
          <w:color w:val="000000"/>
          <w:sz w:val="28"/>
        </w:rPr>
        <w:t xml:space="preserve">
      3) "Йод тапшылығы ауруларының алдын алу туралы" 2003 жылғы 14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24, 93-құжат).</w:t>
      </w:r>
    </w:p>
    <w:bookmarkEnd w:id="351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r>
        <w:br/>
      </w:r>
      <w:r>
        <w:rPr>
          <w:rFonts w:ascii="Times New Roman"/>
          <w:b/>
          <w:i w:val="false"/>
          <w:color w:val="000000"/>
          <w:sz w:val="28"/>
        </w:rPr>
        <w:t>Президенті</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